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1678" w:rightFromText="31678" w:vertAnchor="page" w:horzAnchor="margin" w:tblpY="266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3"/>
      </w:tblGrid>
      <w:tr w:rsidR="00D41FF4" w:rsidRPr="00D41FF4" w14:paraId="14CE6B3F" w14:textId="77777777" w:rsidTr="00EB6EE1">
        <w:trPr>
          <w:cantSplit/>
          <w:trHeight w:hRule="exact" w:val="283"/>
        </w:trPr>
        <w:tc>
          <w:tcPr>
            <w:tcW w:w="9071" w:type="dxa"/>
            <w:shd w:val="clear" w:color="auto" w:fill="auto"/>
          </w:tcPr>
          <w:p w14:paraId="41A93E78" w14:textId="7865434B" w:rsidR="00D41FF4" w:rsidRPr="007A0BE4" w:rsidRDefault="002B4900" w:rsidP="00EB6EE1">
            <w:pPr>
              <w:pStyle w:val="SubtitleRU"/>
            </w:pPr>
            <w:sdt>
              <w:sdtPr>
                <w:tag w:val="Onderwerp"/>
                <w:id w:val="-1526704476"/>
                <w:placeholder>
                  <w:docPart w:val="1A62565FB60640E783239CB7E1B5A203"/>
                </w:placeholder>
                <w:showingPlcHdr/>
                <w:dataBinding w:prefixMappings="xmlns:ns0='http://www.joulesunlimited.com/ccmappings' " w:xpath="/ns0:ju[1]/ns0:Onderwerp[1]" w:storeItemID="{6A7F5CF3-64DA-48F0-B4CC-7FDAF75C9977}"/>
                <w:text/>
              </w:sdtPr>
              <w:sdtEndPr/>
              <w:sdtContent>
                <w:r w:rsidR="005E16E7" w:rsidRPr="007A0BE4">
                  <w:rPr>
                    <w:rStyle w:val="Tekstvantijdelijkeaanduiding"/>
                  </w:rPr>
                  <w:fldChar w:fldCharType="begin"/>
                </w:r>
                <w:r w:rsidR="005E16E7" w:rsidRPr="007A0BE4">
                  <w:rPr>
                    <w:rStyle w:val="Tekstvantijdelijkeaanduiding"/>
                  </w:rPr>
                  <w:fldChar w:fldCharType="end"/>
                </w:r>
                <w:r w:rsidR="004F014F" w:rsidRPr="004F014F">
                  <w:rPr>
                    <w:rStyle w:val="Tekstvantijdelijkeaanduiding"/>
                  </w:rPr>
                  <w:t>Subject</w:t>
                </w:r>
              </w:sdtContent>
            </w:sdt>
          </w:p>
        </w:tc>
      </w:tr>
      <w:tr w:rsidR="00061BC6" w:rsidRPr="00D41FF4" w14:paraId="18DAA68D" w14:textId="77777777" w:rsidTr="00EB6EE1">
        <w:trPr>
          <w:cantSplit/>
          <w:trHeight w:hRule="exact" w:val="1723"/>
        </w:trPr>
        <w:tc>
          <w:tcPr>
            <w:tcW w:w="9071" w:type="dxa"/>
            <w:shd w:val="clear" w:color="auto" w:fill="auto"/>
            <w:tcMar>
              <w:top w:w="249" w:type="dxa"/>
            </w:tcMar>
          </w:tcPr>
          <w:p w14:paraId="57ACBCFA" w14:textId="23E1D17A" w:rsidR="00F442AF" w:rsidRPr="00E60EBF" w:rsidRDefault="002B4900" w:rsidP="00EB6EE1">
            <w:pPr>
              <w:pStyle w:val="TitleRU"/>
            </w:pPr>
            <w:sdt>
              <w:sdtPr>
                <w:id w:val="842974405"/>
                <w:placeholder>
                  <w:docPart w:val="3526641C8E5A485F9E18E71E64793F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4570F" w:rsidRPr="00E4570F">
                  <w:rPr>
                    <w:rStyle w:val="Tekstvantijdelijkeaanduiding"/>
                  </w:rPr>
                  <w:fldChar w:fldCharType="begin"/>
                </w:r>
                <w:r w:rsidR="00E4570F" w:rsidRPr="00E4570F">
                  <w:rPr>
                    <w:rStyle w:val="Tekstvantijdelijkeaanduiding"/>
                  </w:rPr>
                  <w:fldChar w:fldCharType="end"/>
                </w:r>
                <w:r w:rsidR="00281560" w:rsidRPr="00281560">
                  <w:rPr>
                    <w:rStyle w:val="Tekstvantijdelijkeaanduiding"/>
                  </w:rPr>
                  <w:t>Title (max. 2 lines – F11 for next field)</w:t>
                </w:r>
              </w:sdtContent>
            </w:sdt>
          </w:p>
        </w:tc>
      </w:tr>
    </w:tbl>
    <w:p w14:paraId="38E305CE" w14:textId="353567F8" w:rsidR="00FB1314" w:rsidRDefault="00FB1314" w:rsidP="009C4B7C">
      <w:pPr>
        <w:pStyle w:val="BodytextRU"/>
      </w:pPr>
    </w:p>
    <w:p w14:paraId="70AECF31" w14:textId="41756CF8" w:rsidR="00547FA9" w:rsidRDefault="009C4B7C" w:rsidP="009C4B7C">
      <w:pPr>
        <w:pStyle w:val="BodytextR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E24C4C" wp14:editId="73A3A021">
                <wp:simplePos x="0" y="0"/>
                <wp:positionH relativeFrom="page">
                  <wp:posOffset>463550</wp:posOffset>
                </wp:positionH>
                <wp:positionV relativeFrom="page">
                  <wp:posOffset>3063875</wp:posOffset>
                </wp:positionV>
                <wp:extent cx="9763200" cy="4050000"/>
                <wp:effectExtent l="0" t="0" r="9525" b="8255"/>
                <wp:wrapNone/>
                <wp:docPr id="2" name="Tekstvak 2(JU-LOCK)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/>
                      </wps:cNvSpPr>
                      <wps:spPr>
                        <a:xfrm>
                          <a:off x="0" y="0"/>
                          <a:ext cx="9763200" cy="40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E79B4" w14:textId="66C8D9C9" w:rsidR="009C4B7C" w:rsidRDefault="00A80AE6" w:rsidP="009C4B7C">
                            <w:pPr>
                              <w:pStyle w:val="ParagraphforpictureRU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EditClear </w:instrText>
                            </w:r>
                            <w:r w:rsidR="00281560" w:rsidRPr="00281560">
                              <w:rPr>
                                <w:rStyle w:val="zsysVeldMarkering"/>
                              </w:rPr>
                              <w:instrText>Click here and insert a photo via Insert Pictures. To enlarge: click on a corner and drag. To pan: click Crop in the Format tab on the right</w:instrText>
                            </w:r>
                            <w:r w:rsidRPr="002D1747">
                              <w:rPr>
                                <w:rStyle w:val="zsysVeldMarkering"/>
                              </w:rPr>
                              <w:instrText>.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4C4C" id="_x0000_t202" coordsize="21600,21600" o:spt="202" path="m,l,21600r21600,l21600,xe">
                <v:stroke joinstyle="miter"/>
                <v:path gradientshapeok="t" o:connecttype="rect"/>
              </v:shapetype>
              <v:shape id="Tekstvak 2(JU-LOCK)" o:spid="_x0000_s1026" type="#_x0000_t202" style="position:absolute;margin-left:36.5pt;margin-top:241.25pt;width:768.75pt;height:31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" filled="f" stroked="f" strokeweight=".5pt">
                <o:lock v:ext="edit" selection="t"/>
                <v:textbox inset="0,0,0,0">
                  <w:txbxContent>
                    <w:p w14:paraId="53CE79B4" w14:textId="66C8D9C9" w:rsidR="009C4B7C" w:rsidRDefault="00A80AE6" w:rsidP="009C4B7C">
                      <w:pPr>
                        <w:pStyle w:val="ParagraphforpictureRU"/>
                      </w:pPr>
                      <w:r>
                        <w:fldChar w:fldCharType="begin"/>
                      </w:r>
                      <w:r>
                        <w:instrText xml:space="preserve"> MacroButton EditClear </w:instrText>
                      </w:r>
                      <w:r w:rsidR="00281560" w:rsidRPr="00281560">
                        <w:rPr>
                          <w:rStyle w:val="zsysVeldMarkering"/>
                        </w:rPr>
                        <w:instrText>Click here and insert a photo via Insert Pictures. To enlarge: click on a corner and drag. To pan: click Crop in the Format tab on the right</w:instrText>
                      </w:r>
                      <w:r w:rsidRPr="002D1747">
                        <w:rPr>
                          <w:rStyle w:val="zsysVeldMarkering"/>
                        </w:rPr>
                        <w:instrText>.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D491EB" w14:textId="20F0A61D" w:rsidR="00A80AE6" w:rsidRDefault="00A80AE6" w:rsidP="001A6E2B">
      <w:pPr>
        <w:pStyle w:val="BodytextRU"/>
      </w:pPr>
      <w:r>
        <w:br w:type="page"/>
      </w:r>
    </w:p>
    <w:sdt>
      <w:sdtPr>
        <w:id w:val="-1170859116"/>
        <w:lock w:val="contentLocked"/>
        <w:placeholder>
          <w:docPart w:val="DefaultPlaceholder_1081868574"/>
        </w:placeholder>
        <w:group/>
      </w:sdtPr>
      <w:sdtEndPr/>
      <w:sdtContent>
        <w:p w14:paraId="4F2D39DE" w14:textId="433AA19C" w:rsidR="00460433" w:rsidRDefault="00A80AE6" w:rsidP="00A80AE6">
          <w:pPr>
            <w:pStyle w:val="BodytextRU"/>
          </w:pPr>
          <w:r>
            <w:t xml:space="preserve"> </w:t>
          </w:r>
        </w:p>
      </w:sdtContent>
    </w:sdt>
    <w:p w14:paraId="384B375F" w14:textId="1F9C352D" w:rsidR="00A80AE6" w:rsidRDefault="00A80AE6" w:rsidP="001A6E2B">
      <w:pPr>
        <w:pStyle w:val="BodytextRU"/>
      </w:pPr>
    </w:p>
    <w:tbl>
      <w:tblPr>
        <w:tblpPr w:leftFromText="31678" w:rightFromText="31678" w:topFromText="1009" w:bottomFromText="238" w:vertAnchor="page" w:horzAnchor="page" w:tblpX="6969" w:tblpY="255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70"/>
        <w:gridCol w:w="5160"/>
      </w:tblGrid>
      <w:tr w:rsidR="00522ACD" w:rsidRPr="00F9506D" w14:paraId="5981989F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2B7CE6C5" w14:textId="5C2E4467" w:rsidR="00522ACD" w:rsidRPr="00F9506D" w:rsidRDefault="00A3234E" w:rsidP="004960AC">
            <w:pPr>
              <w:pStyle w:val="DocumentdataheadingRU"/>
            </w:pPr>
            <w:r w:rsidRPr="00A3234E">
              <w:t>Date</w:t>
            </w:r>
          </w:p>
        </w:tc>
        <w:tc>
          <w:tcPr>
            <w:tcW w:w="170" w:type="dxa"/>
            <w:shd w:val="clear" w:color="auto" w:fill="auto"/>
          </w:tcPr>
          <w:p w14:paraId="71ADECA7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385CC1BF" w14:textId="025EDF7D" w:rsidR="00522ACD" w:rsidRPr="00EB16FA" w:rsidRDefault="002B4900" w:rsidP="004960AC">
            <w:pPr>
              <w:pStyle w:val="DocumentdataRU"/>
            </w:pPr>
            <w:sdt>
              <w:sdtPr>
                <w:tag w:val="Datum"/>
                <w:id w:val="327793410"/>
                <w:placeholder>
                  <w:docPart w:val="B37ABD410C4847CCBBFA0FE907A9F43A"/>
                </w:placeholder>
                <w:showingPlcHdr/>
                <w:dataBinding w:prefixMappings="xmlns:ns0='http://www.joulesunlimited.com/ccmappings' " w:xpath="/ns0:ju[1]/ns0:Datum[1]" w:storeItemID="{6A7F5CF3-64DA-48F0-B4CC-7FDAF75C9977}"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16FA" w:rsidRPr="00EB16FA">
                  <w:rPr>
                    <w:rStyle w:val="Tekstvantijdelijkeaanduiding"/>
                  </w:rPr>
                  <w:fldChar w:fldCharType="begin"/>
                </w:r>
                <w:r w:rsidR="00EB16FA" w:rsidRPr="00EB16FA">
                  <w:rPr>
                    <w:rStyle w:val="Tekstvantijdelijkeaanduiding"/>
                  </w:rPr>
                  <w:fldChar w:fldCharType="end"/>
                </w:r>
                <w:r w:rsidR="00EB16FA" w:rsidRPr="00EB16FA">
                  <w:rPr>
                    <w:rStyle w:val="Tekstvantijdelijkeaanduiding"/>
                  </w:rPr>
                  <w:t>Choose or type a date</w:t>
                </w:r>
              </w:sdtContent>
            </w:sdt>
          </w:p>
        </w:tc>
      </w:tr>
      <w:tr w:rsidR="00522ACD" w:rsidRPr="00F9506D" w14:paraId="7EEC35DB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5BC8FC9A" w14:textId="0A0B5A55" w:rsidR="00522ACD" w:rsidRPr="00F9506D" w:rsidRDefault="00A3234E" w:rsidP="004960AC">
            <w:pPr>
              <w:pStyle w:val="DocumentdataheadingRU"/>
            </w:pPr>
            <w:r w:rsidRPr="00A3234E">
              <w:t>Reference</w:t>
            </w:r>
          </w:p>
        </w:tc>
        <w:tc>
          <w:tcPr>
            <w:tcW w:w="170" w:type="dxa"/>
            <w:shd w:val="clear" w:color="auto" w:fill="auto"/>
          </w:tcPr>
          <w:p w14:paraId="488F8EEA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466A8139" w14:textId="2198DCE1" w:rsidR="00522ACD" w:rsidRPr="0060055F" w:rsidRDefault="002B4900" w:rsidP="004960AC">
            <w:pPr>
              <w:pStyle w:val="DocumentdataRU"/>
            </w:pPr>
            <w:sdt>
              <w:sdtPr>
                <w:tag w:val="Referentie"/>
                <w:id w:val="500007070"/>
                <w:lock w:val="sdtLocked"/>
                <w:placeholder>
                  <w:docPart w:val="5CA35F5B19DE4BFD85C48062AB2639DD"/>
                </w:placeholder>
                <w:showingPlcHdr/>
                <w:dataBinding w:prefixMappings="xmlns:ns0='http://www.joulesunlimited.com/ccmappings' " w:xpath="/ns0:ju[1]/ns0:Referentie[1]" w:storeItemID="{6A7F5CF3-64DA-48F0-B4CC-7FDAF75C9977}"/>
                <w:text/>
              </w:sdtPr>
              <w:sdtEndPr/>
              <w:sdtContent>
                <w:r w:rsidR="0060055F" w:rsidRPr="0060055F">
                  <w:rPr>
                    <w:rStyle w:val="Tekstvantijdelijkeaanduiding"/>
                  </w:rPr>
                  <w:fldChar w:fldCharType="begin"/>
                </w:r>
                <w:r w:rsidR="0060055F" w:rsidRPr="0060055F">
                  <w:rPr>
                    <w:rStyle w:val="Tekstvantijdelijkeaanduiding"/>
                  </w:rPr>
                  <w:fldChar w:fldCharType="end"/>
                </w:r>
                <w:r w:rsidR="00013722" w:rsidRPr="00013722">
                  <w:rPr>
                    <w:rStyle w:val="Tekstvantijdelijkeaanduiding"/>
                  </w:rPr>
                  <w:t>Reference</w:t>
                </w:r>
              </w:sdtContent>
            </w:sdt>
          </w:p>
        </w:tc>
      </w:tr>
      <w:tr w:rsidR="00522ACD" w:rsidRPr="00F9506D" w14:paraId="379EBC37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46DAFDB5" w14:textId="3FAE7422" w:rsidR="00522ACD" w:rsidRPr="00F9506D" w:rsidRDefault="00A3234E" w:rsidP="004960AC">
            <w:pPr>
              <w:pStyle w:val="DocumentdataheadingRU"/>
            </w:pPr>
            <w:r w:rsidRPr="00A3234E">
              <w:t>Subject</w:t>
            </w:r>
          </w:p>
        </w:tc>
        <w:tc>
          <w:tcPr>
            <w:tcW w:w="170" w:type="dxa"/>
            <w:shd w:val="clear" w:color="auto" w:fill="auto"/>
          </w:tcPr>
          <w:p w14:paraId="5A43D900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77E8C371" w14:textId="34035581" w:rsidR="00522ACD" w:rsidRPr="00542B98" w:rsidRDefault="002B4900" w:rsidP="004960AC">
            <w:pPr>
              <w:pStyle w:val="DocumentdataRU"/>
            </w:pPr>
            <w:sdt>
              <w:sdtPr>
                <w:tag w:val="Betreft"/>
                <w:id w:val="701837491"/>
                <w:placeholder>
                  <w:docPart w:val="1D6A46BC3920493DA6F1C1243D6C986A"/>
                </w:placeholder>
                <w:showingPlcHdr/>
                <w:dataBinding w:prefixMappings="xmlns:ns0='http://www.joulesunlimited.com/ccmappings' " w:xpath="/ns0:ju[1]/ns0:Betreft[1]" w:storeItemID="{6A7F5CF3-64DA-48F0-B4CC-7FDAF75C9977}"/>
                <w15:appearance w15:val="hidden"/>
                <w:text/>
              </w:sdtPr>
              <w:sdtEndPr/>
              <w:sdtContent>
                <w:r w:rsidR="00542B98" w:rsidRPr="00542B98">
                  <w:rPr>
                    <w:rStyle w:val="Tekstvantijdelijkeaanduiding"/>
                  </w:rPr>
                  <w:fldChar w:fldCharType="begin"/>
                </w:r>
                <w:r w:rsidR="00542B98" w:rsidRPr="00542B98">
                  <w:rPr>
                    <w:rStyle w:val="Tekstvantijdelijkeaanduiding"/>
                  </w:rPr>
                  <w:fldChar w:fldCharType="end"/>
                </w:r>
                <w:r w:rsidR="00013722" w:rsidRPr="00013722">
                  <w:rPr>
                    <w:rStyle w:val="Tekstvantijdelijkeaanduiding"/>
                  </w:rPr>
                  <w:t>Subject</w:t>
                </w:r>
              </w:sdtContent>
            </w:sdt>
          </w:p>
        </w:tc>
      </w:tr>
      <w:tr w:rsidR="00522ACD" w:rsidRPr="00F9506D" w14:paraId="7673E585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5FA74EB0" w14:textId="45167302" w:rsidR="00522ACD" w:rsidRPr="00F9506D" w:rsidRDefault="00A3234E" w:rsidP="004960AC">
            <w:pPr>
              <w:pStyle w:val="DocumentdataheadingRU"/>
            </w:pPr>
            <w:r w:rsidRPr="00A3234E">
              <w:t>Prepared by</w:t>
            </w:r>
          </w:p>
        </w:tc>
        <w:tc>
          <w:tcPr>
            <w:tcW w:w="170" w:type="dxa"/>
            <w:shd w:val="clear" w:color="auto" w:fill="auto"/>
          </w:tcPr>
          <w:p w14:paraId="3082A56F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1F115198" w14:textId="1F4A0E6A" w:rsidR="00522ACD" w:rsidRPr="00550E91" w:rsidRDefault="002B4900" w:rsidP="004960AC">
            <w:pPr>
              <w:pStyle w:val="DocumentdataRU"/>
            </w:pPr>
            <w:sdt>
              <w:sdtPr>
                <w:id w:val="182176258"/>
                <w:placeholder>
                  <w:docPart w:val="FEB929C2455E4BBA9D84177315243D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0E91" w:rsidRPr="00550E91">
                  <w:rPr>
                    <w:rStyle w:val="Tekstvantijdelijkeaanduiding"/>
                  </w:rPr>
                  <w:fldChar w:fldCharType="begin"/>
                </w:r>
                <w:r w:rsidR="00550E91" w:rsidRPr="00550E91">
                  <w:rPr>
                    <w:rStyle w:val="Tekstvantijdelijkeaanduiding"/>
                  </w:rPr>
                  <w:fldChar w:fldCharType="end"/>
                </w:r>
                <w:r w:rsidR="00550E91" w:rsidRPr="00550E91">
                  <w:rPr>
                    <w:rStyle w:val="Tekstvantijdelijkeaanduiding"/>
                  </w:rPr>
                  <w:t>Prepared by</w:t>
                </w:r>
              </w:sdtContent>
            </w:sdt>
          </w:p>
        </w:tc>
      </w:tr>
      <w:tr w:rsidR="00522ACD" w:rsidRPr="00F9506D" w14:paraId="247B1936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57390D16" w14:textId="777C4929" w:rsidR="00522ACD" w:rsidRPr="00F9506D" w:rsidRDefault="00A3234E" w:rsidP="004960AC">
            <w:pPr>
              <w:pStyle w:val="DocumentdataheadingRU"/>
            </w:pPr>
            <w:r w:rsidRPr="00A3234E">
              <w:t>Checked by</w:t>
            </w:r>
          </w:p>
        </w:tc>
        <w:tc>
          <w:tcPr>
            <w:tcW w:w="170" w:type="dxa"/>
            <w:shd w:val="clear" w:color="auto" w:fill="auto"/>
          </w:tcPr>
          <w:p w14:paraId="42B7E2E1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23879C12" w14:textId="221DECB6" w:rsidR="00522ACD" w:rsidRPr="00F9506D" w:rsidRDefault="002B4900" w:rsidP="004960AC">
            <w:pPr>
              <w:pStyle w:val="DocumentdataRU"/>
            </w:pPr>
            <w:sdt>
              <w:sdtPr>
                <w:id w:val="-769787513"/>
                <w:placeholder>
                  <w:docPart w:val="C154897867264625B0286F72447BFC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AB02F3">
                  <w:rPr>
                    <w:rStyle w:val="Tekstvantijdelijkeaanduiding"/>
                  </w:rPr>
                  <w:fldChar w:fldCharType="begin"/>
                </w:r>
                <w:r w:rsidR="00522ACD" w:rsidRPr="00AB02F3">
                  <w:rPr>
                    <w:rStyle w:val="Tekstvantijdelijkeaanduiding"/>
                  </w:rPr>
                  <w:fldChar w:fldCharType="end"/>
                </w:r>
                <w:r w:rsidR="00F6225B" w:rsidRPr="00F6225B">
                  <w:rPr>
                    <w:rStyle w:val="Tekstvantijdelijkeaanduiding"/>
                  </w:rPr>
                  <w:t>First name</w:t>
                </w:r>
              </w:sdtContent>
            </w:sdt>
            <w:r w:rsidR="00522ACD" w:rsidRPr="00F9506D">
              <w:t xml:space="preserve"> </w:t>
            </w:r>
            <w:sdt>
              <w:sdtPr>
                <w:id w:val="-1439834373"/>
                <w:placeholder>
                  <w:docPart w:val="3E2A6C119CCC4676987E42B4F6C366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AB02F3">
                  <w:rPr>
                    <w:rStyle w:val="Tekstvantijdelijkeaanduiding"/>
                  </w:rPr>
                  <w:fldChar w:fldCharType="begin"/>
                </w:r>
                <w:r w:rsidR="00522ACD" w:rsidRPr="00AB02F3">
                  <w:rPr>
                    <w:rStyle w:val="Tekstvantijdelijkeaanduiding"/>
                  </w:rPr>
                  <w:fldChar w:fldCharType="end"/>
                </w:r>
                <w:r w:rsidR="00F6225B" w:rsidRPr="00F6225B">
                  <w:rPr>
                    <w:rStyle w:val="Tekstvantijdelijkeaanduiding"/>
                  </w:rPr>
                  <w:t>Surname</w:t>
                </w:r>
              </w:sdtContent>
            </w:sdt>
            <w:r w:rsidR="00522ACD" w:rsidRPr="00F9506D">
              <w:t xml:space="preserve"> en </w:t>
            </w:r>
            <w:sdt>
              <w:sdtPr>
                <w:id w:val="-264845584"/>
                <w:placeholder>
                  <w:docPart w:val="812124E890E346BCA28C18D4E6ED11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AB02F3">
                  <w:rPr>
                    <w:rStyle w:val="Tekstvantijdelijkeaanduiding"/>
                  </w:rPr>
                  <w:fldChar w:fldCharType="begin"/>
                </w:r>
                <w:r w:rsidR="00522ACD" w:rsidRPr="00AB02F3">
                  <w:rPr>
                    <w:rStyle w:val="Tekstvantijdelijkeaanduiding"/>
                  </w:rPr>
                  <w:fldChar w:fldCharType="end"/>
                </w:r>
                <w:r w:rsidR="00F6225B" w:rsidRPr="00F6225B">
                  <w:rPr>
                    <w:rStyle w:val="Tekstvantijdelijkeaanduiding"/>
                  </w:rPr>
                  <w:t>First name</w:t>
                </w:r>
              </w:sdtContent>
            </w:sdt>
            <w:r w:rsidR="00522ACD" w:rsidRPr="00F9506D">
              <w:t xml:space="preserve"> </w:t>
            </w:r>
            <w:sdt>
              <w:sdtPr>
                <w:id w:val="-2111119142"/>
                <w:placeholder>
                  <w:docPart w:val="687A388AC2DC46FF8C36CA13225C00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AB02F3">
                  <w:rPr>
                    <w:rStyle w:val="Tekstvantijdelijkeaanduiding"/>
                  </w:rPr>
                  <w:fldChar w:fldCharType="begin"/>
                </w:r>
                <w:r w:rsidR="00522ACD" w:rsidRPr="00AB02F3">
                  <w:rPr>
                    <w:rStyle w:val="Tekstvantijdelijkeaanduiding"/>
                  </w:rPr>
                  <w:fldChar w:fldCharType="end"/>
                </w:r>
                <w:r w:rsidR="00F6225B" w:rsidRPr="00F6225B">
                  <w:rPr>
                    <w:rStyle w:val="Tekstvantijdelijkeaanduiding"/>
                  </w:rPr>
                  <w:t>Surname</w:t>
                </w:r>
              </w:sdtContent>
            </w:sdt>
          </w:p>
        </w:tc>
      </w:tr>
      <w:tr w:rsidR="00522ACD" w:rsidRPr="00F9506D" w14:paraId="0BDE6364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2182E8B6" w14:textId="6E29A7D3" w:rsidR="00522ACD" w:rsidRPr="00F9506D" w:rsidRDefault="00A3234E" w:rsidP="004960AC">
            <w:pPr>
              <w:pStyle w:val="DocumentdataheadingRU"/>
            </w:pPr>
            <w:r w:rsidRPr="00A3234E">
              <w:t>Version number</w:t>
            </w:r>
          </w:p>
        </w:tc>
        <w:tc>
          <w:tcPr>
            <w:tcW w:w="170" w:type="dxa"/>
            <w:shd w:val="clear" w:color="auto" w:fill="auto"/>
          </w:tcPr>
          <w:p w14:paraId="36265B85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7891C924" w14:textId="77777777" w:rsidR="00522ACD" w:rsidRPr="00590FA6" w:rsidRDefault="002B4900" w:rsidP="004960AC">
            <w:pPr>
              <w:pStyle w:val="DocumentdataRU"/>
            </w:pPr>
            <w:sdt>
              <w:sdtPr>
                <w:id w:val="-1597009398"/>
                <w:placeholder>
                  <w:docPart w:val="F7009822298F400D85E95E3B5327D7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590FA6">
                  <w:rPr>
                    <w:rStyle w:val="Tekstvantijdelijkeaanduiding"/>
                  </w:rPr>
                  <w:fldChar w:fldCharType="begin"/>
                </w:r>
                <w:r w:rsidR="00522ACD" w:rsidRPr="00590FA6">
                  <w:rPr>
                    <w:rStyle w:val="Tekstvantijdelijkeaanduiding"/>
                  </w:rPr>
                  <w:fldChar w:fldCharType="end"/>
                </w:r>
                <w:r w:rsidR="00522ACD" w:rsidRPr="00590FA6">
                  <w:rPr>
                    <w:rStyle w:val="Tekstvantijdelijkeaanduiding"/>
                  </w:rPr>
                  <w:t>00</w:t>
                </w:r>
              </w:sdtContent>
            </w:sdt>
          </w:p>
        </w:tc>
      </w:tr>
      <w:tr w:rsidR="00522ACD" w:rsidRPr="00F9506D" w14:paraId="1C30B58E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6D97A9CC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6E59F955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0CBF2665" w14:textId="77777777" w:rsidR="00522ACD" w:rsidRPr="00F9506D" w:rsidRDefault="00522ACD" w:rsidP="004960AC">
            <w:pPr>
              <w:pStyle w:val="DocumentdataRU"/>
              <w:jc w:val="right"/>
            </w:pPr>
          </w:p>
        </w:tc>
      </w:tr>
      <w:tr w:rsidR="00522ACD" w:rsidRPr="00F9506D" w14:paraId="5ABAD069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13B1B94B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241E2845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33FBB77C" w14:textId="77777777" w:rsidR="00522ACD" w:rsidRPr="00F9506D" w:rsidRDefault="00522ACD" w:rsidP="004960AC">
            <w:pPr>
              <w:pStyle w:val="DocumentdataRU"/>
              <w:jc w:val="right"/>
            </w:pPr>
          </w:p>
        </w:tc>
      </w:tr>
      <w:tr w:rsidR="00522ACD" w:rsidRPr="00F9506D" w14:paraId="0F498C91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4BDA271B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0B1B2448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2B4BA018" w14:textId="017EC24C" w:rsidR="00522ACD" w:rsidRPr="00B671ED" w:rsidRDefault="00CA5D73" w:rsidP="004960AC">
            <w:pPr>
              <w:pStyle w:val="DocumentdataRU"/>
              <w:rPr>
                <w:rStyle w:val="AccentboldcharacterRU"/>
              </w:rPr>
            </w:pPr>
            <w:r w:rsidRPr="00CA5D73">
              <w:rPr>
                <w:rStyle w:val="AccentboldcharacterRU"/>
              </w:rPr>
              <w:t>Relation</w:t>
            </w:r>
          </w:p>
        </w:tc>
      </w:tr>
      <w:tr w:rsidR="00522ACD" w:rsidRPr="00F9506D" w14:paraId="247930ED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13A253F8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557C1AE6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1520C02D" w14:textId="69E61584" w:rsidR="00522ACD" w:rsidRPr="002D2870" w:rsidRDefault="002B4900" w:rsidP="004960AC">
            <w:pPr>
              <w:pStyle w:val="DocumentdataRU"/>
            </w:pPr>
            <w:sdt>
              <w:sdtPr>
                <w:id w:val="-1600721855"/>
                <w:placeholder>
                  <w:docPart w:val="1AFE7EF4187449C7A40EE90DD12DAF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2D2870">
                  <w:rPr>
                    <w:rStyle w:val="Tekstvantijdelijkeaanduiding"/>
                  </w:rPr>
                  <w:fldChar w:fldCharType="begin"/>
                </w:r>
                <w:r w:rsidR="00522ACD" w:rsidRPr="002D2870">
                  <w:rPr>
                    <w:rStyle w:val="Tekstvantijdelijkeaanduiding"/>
                  </w:rPr>
                  <w:fldChar w:fldCharType="end"/>
                </w:r>
                <w:r w:rsidR="0090614B" w:rsidRPr="0090614B">
                  <w:rPr>
                    <w:rStyle w:val="Tekstvantijdelijkeaanduiding"/>
                  </w:rPr>
                  <w:t>Company name of the relation</w:t>
                </w:r>
              </w:sdtContent>
            </w:sdt>
          </w:p>
        </w:tc>
      </w:tr>
      <w:tr w:rsidR="00522ACD" w:rsidRPr="00F9506D" w14:paraId="46A7C888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5856BEE0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12E57BDB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08CD4A4B" w14:textId="42823355" w:rsidR="00522ACD" w:rsidRPr="002D2870" w:rsidRDefault="002B4900" w:rsidP="004960AC">
            <w:pPr>
              <w:pStyle w:val="DocumentdataRU"/>
            </w:pPr>
            <w:sdt>
              <w:sdtPr>
                <w:id w:val="-234467870"/>
                <w:placeholder>
                  <w:docPart w:val="B48AA8DE61C04628A808C5FE515FFCF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2D2870">
                  <w:rPr>
                    <w:rStyle w:val="Tekstvantijdelijkeaanduiding"/>
                  </w:rPr>
                  <w:fldChar w:fldCharType="begin"/>
                </w:r>
                <w:r w:rsidR="00522ACD" w:rsidRPr="002D2870">
                  <w:rPr>
                    <w:rStyle w:val="Tekstvantijdelijkeaanduiding"/>
                  </w:rPr>
                  <w:fldChar w:fldCharType="end"/>
                </w:r>
                <w:r w:rsidR="0090614B">
                  <w:rPr>
                    <w:rStyle w:val="Tekstvantijdelijkeaanduiding"/>
                  </w:rPr>
                  <w:t>Name contact</w:t>
                </w:r>
              </w:sdtContent>
            </w:sdt>
          </w:p>
        </w:tc>
      </w:tr>
      <w:tr w:rsidR="00522ACD" w:rsidRPr="00F9506D" w14:paraId="5B4D5C8C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2DC4E678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75CA53FF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6E0545A2" w14:textId="4302A819" w:rsidR="00522ACD" w:rsidRPr="002D2870" w:rsidRDefault="002B4900" w:rsidP="004960AC">
            <w:pPr>
              <w:pStyle w:val="DocumentdataRU"/>
            </w:pPr>
            <w:sdt>
              <w:sdtPr>
                <w:id w:val="-2053293546"/>
                <w:placeholder>
                  <w:docPart w:val="90A26FE2E4D941AE8BABFF844962F8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2D2870">
                  <w:rPr>
                    <w:rStyle w:val="Tekstvantijdelijkeaanduiding"/>
                  </w:rPr>
                  <w:fldChar w:fldCharType="begin"/>
                </w:r>
                <w:r w:rsidR="00522ACD" w:rsidRPr="002D2870">
                  <w:rPr>
                    <w:rStyle w:val="Tekstvantijdelijkeaanduiding"/>
                  </w:rPr>
                  <w:fldChar w:fldCharType="end"/>
                </w:r>
                <w:r w:rsidR="0090614B" w:rsidRPr="0090614B">
                  <w:rPr>
                    <w:rStyle w:val="Tekstvantijdelijkeaanduiding"/>
                  </w:rPr>
                  <w:t>Address and number</w:t>
                </w:r>
              </w:sdtContent>
            </w:sdt>
          </w:p>
        </w:tc>
      </w:tr>
      <w:tr w:rsidR="00522ACD" w:rsidRPr="00F9506D" w14:paraId="32A59E8C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41E45B13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7086B72D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7B2E19ED" w14:textId="4C6D9F5B" w:rsidR="00522ACD" w:rsidRPr="00F9506D" w:rsidRDefault="0090614B" w:rsidP="004960AC">
            <w:pPr>
              <w:pStyle w:val="DocumentdataRU"/>
            </w:pPr>
            <w:r w:rsidRPr="0090614B">
              <w:t>P.O. BOX</w:t>
            </w:r>
            <w:r w:rsidR="00522ACD" w:rsidRPr="00F9506D">
              <w:t xml:space="preserve"> </w:t>
            </w:r>
            <w:sdt>
              <w:sdtPr>
                <w:id w:val="-290822679"/>
                <w:placeholder>
                  <w:docPart w:val="A1081FCC1B0C41598990B862338500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2ACD" w:rsidRPr="002D2870">
                  <w:rPr>
                    <w:rStyle w:val="Tekstvantijdelijkeaanduiding"/>
                  </w:rPr>
                  <w:fldChar w:fldCharType="begin"/>
                </w:r>
                <w:r w:rsidR="00522ACD" w:rsidRPr="002D2870">
                  <w:rPr>
                    <w:rStyle w:val="Tekstvantijdelijkeaanduiding"/>
                  </w:rPr>
                  <w:fldChar w:fldCharType="end"/>
                </w:r>
                <w:r w:rsidR="00522ACD" w:rsidRPr="002D2870">
                  <w:rPr>
                    <w:rStyle w:val="Tekstvantijdelijkeaanduiding"/>
                  </w:rPr>
                  <w:t>1234</w:t>
                </w:r>
              </w:sdtContent>
            </w:sdt>
          </w:p>
        </w:tc>
      </w:tr>
      <w:tr w:rsidR="00522ACD" w:rsidRPr="00F9506D" w14:paraId="759BA597" w14:textId="77777777" w:rsidTr="004960AC">
        <w:trPr>
          <w:trHeight w:hRule="exact" w:val="260"/>
        </w:trPr>
        <w:tc>
          <w:tcPr>
            <w:tcW w:w="1293" w:type="dxa"/>
            <w:shd w:val="clear" w:color="auto" w:fill="auto"/>
          </w:tcPr>
          <w:p w14:paraId="16C027AB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64BE978C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7EC8BA2F" w14:textId="77777777" w:rsidR="00522ACD" w:rsidRPr="00F9506D" w:rsidRDefault="00522ACD" w:rsidP="004960AC">
            <w:pPr>
              <w:pStyle w:val="DocumentdataRU"/>
            </w:pPr>
            <w:r w:rsidRPr="00F9506D">
              <w:t xml:space="preserve">T </w:t>
            </w:r>
            <w:r>
              <w:t xml:space="preserve"> </w:t>
            </w:r>
            <w:sdt>
              <w:sdtPr>
                <w:id w:val="-1047055560"/>
                <w:placeholder>
                  <w:docPart w:val="EFB932E7CE3C48608D504666CE0507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D2870">
                  <w:rPr>
                    <w:rStyle w:val="Tekstvantijdelijkeaanduiding"/>
                  </w:rPr>
                  <w:fldChar w:fldCharType="begin"/>
                </w:r>
                <w:r w:rsidRPr="002D2870">
                  <w:rPr>
                    <w:rStyle w:val="Tekstvantijdelijkeaanduiding"/>
                  </w:rPr>
                  <w:fldChar w:fldCharType="end"/>
                </w:r>
                <w:r w:rsidRPr="002D2870">
                  <w:rPr>
                    <w:rStyle w:val="Tekstvantijdelijkeaanduiding"/>
                  </w:rPr>
                  <w:t>012 3456789</w:t>
                </w:r>
              </w:sdtContent>
            </w:sdt>
          </w:p>
        </w:tc>
      </w:tr>
      <w:tr w:rsidR="00522ACD" w:rsidRPr="00F9506D" w14:paraId="09A692CB" w14:textId="77777777" w:rsidTr="004960AC">
        <w:trPr>
          <w:trHeight w:hRule="exact" w:val="280"/>
        </w:trPr>
        <w:tc>
          <w:tcPr>
            <w:tcW w:w="1293" w:type="dxa"/>
            <w:shd w:val="clear" w:color="auto" w:fill="auto"/>
          </w:tcPr>
          <w:p w14:paraId="6F2C9042" w14:textId="77777777" w:rsidR="00522ACD" w:rsidRPr="00F9506D" w:rsidRDefault="00522ACD" w:rsidP="004960AC">
            <w:pPr>
              <w:pStyle w:val="DocumentdataheadingRU"/>
            </w:pPr>
          </w:p>
        </w:tc>
        <w:tc>
          <w:tcPr>
            <w:tcW w:w="170" w:type="dxa"/>
            <w:shd w:val="clear" w:color="auto" w:fill="auto"/>
          </w:tcPr>
          <w:p w14:paraId="1BA71E4D" w14:textId="77777777" w:rsidR="00522ACD" w:rsidRPr="00F9506D" w:rsidRDefault="00522ACD" w:rsidP="004960AC">
            <w:pPr>
              <w:pStyle w:val="DocumentdataRU"/>
              <w:jc w:val="right"/>
            </w:pPr>
          </w:p>
        </w:tc>
        <w:tc>
          <w:tcPr>
            <w:tcW w:w="5160" w:type="dxa"/>
            <w:shd w:val="clear" w:color="auto" w:fill="auto"/>
          </w:tcPr>
          <w:p w14:paraId="75424038" w14:textId="646ED6C1" w:rsidR="00522ACD" w:rsidRPr="00F9506D" w:rsidRDefault="00522ACD" w:rsidP="004960AC">
            <w:pPr>
              <w:pStyle w:val="DocumentdataRU"/>
            </w:pPr>
            <w:r w:rsidRPr="00F9506D">
              <w:t xml:space="preserve">E </w:t>
            </w:r>
            <w:r>
              <w:t xml:space="preserve"> </w:t>
            </w:r>
            <w:sdt>
              <w:sdtPr>
                <w:id w:val="-1963642807"/>
                <w:placeholder>
                  <w:docPart w:val="96E43F15CD2C47E089A37308658A76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D2870">
                  <w:rPr>
                    <w:rStyle w:val="Tekstvantijdelijkeaanduiding"/>
                  </w:rPr>
                  <w:fldChar w:fldCharType="begin"/>
                </w:r>
                <w:r w:rsidRPr="002D2870">
                  <w:rPr>
                    <w:rStyle w:val="Tekstvantijdelijkeaanduiding"/>
                  </w:rPr>
                  <w:fldChar w:fldCharType="end"/>
                </w:r>
                <w:r w:rsidRPr="002D2870">
                  <w:rPr>
                    <w:rStyle w:val="Tekstvantijdelijkeaanduiding"/>
                  </w:rPr>
                  <w:t>n</w:t>
                </w:r>
                <w:r w:rsidR="0090614B">
                  <w:rPr>
                    <w:rStyle w:val="Tekstvantijdelijkeaanduiding"/>
                  </w:rPr>
                  <w:t>ame</w:t>
                </w:r>
              </w:sdtContent>
            </w:sdt>
            <w:r w:rsidRPr="00F9506D">
              <w:t>@</w:t>
            </w:r>
            <w:sdt>
              <w:sdtPr>
                <w:id w:val="1571697139"/>
                <w:placeholder>
                  <w:docPart w:val="D92167E1B4CF48F7ADC9C9D1B5E8B7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D2870">
                  <w:rPr>
                    <w:rStyle w:val="Tekstvantijdelijkeaanduiding"/>
                  </w:rPr>
                  <w:fldChar w:fldCharType="begin"/>
                </w:r>
                <w:r w:rsidRPr="002D2870">
                  <w:rPr>
                    <w:rStyle w:val="Tekstvantijdelijkeaanduiding"/>
                  </w:rPr>
                  <w:fldChar w:fldCharType="end"/>
                </w:r>
                <w:r w:rsidR="0090614B" w:rsidRPr="0090614B">
                  <w:rPr>
                    <w:rStyle w:val="Tekstvantijdelijkeaanduiding"/>
                  </w:rPr>
                  <w:t>companyname</w:t>
                </w:r>
              </w:sdtContent>
            </w:sdt>
            <w:r w:rsidRPr="00F9506D">
              <w:t>.nl</w:t>
            </w:r>
          </w:p>
        </w:tc>
      </w:tr>
    </w:tbl>
    <w:p w14:paraId="7B90B458" w14:textId="3B56A90D" w:rsidR="000255E2" w:rsidRDefault="006838E8" w:rsidP="001A6E2B">
      <w:pPr>
        <w:pStyle w:val="BodytextR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A0D7D" wp14:editId="557CCD39">
                <wp:simplePos x="0" y="0"/>
                <wp:positionH relativeFrom="page">
                  <wp:posOffset>5346700</wp:posOffset>
                </wp:positionH>
                <wp:positionV relativeFrom="page">
                  <wp:posOffset>6729095</wp:posOffset>
                </wp:positionV>
                <wp:extent cx="2865600" cy="781200"/>
                <wp:effectExtent l="0" t="0" r="11430" b="0"/>
                <wp:wrapNone/>
                <wp:docPr id="6" name="Tekstvak 6(JU-LOCK)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/>
                      </wps:cNvSpPr>
                      <wps:spPr>
                        <a:xfrm>
                          <a:off x="0" y="0"/>
                          <a:ext cx="2865600" cy="7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2"/>
                              <w:gridCol w:w="1800"/>
                            </w:tblGrid>
                            <w:tr w:rsidR="00D31ACA" w:rsidRPr="009E0F30" w14:paraId="0EEEF748" w14:textId="77777777" w:rsidTr="00D3085F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472" w:type="dxa"/>
                                  <w:shd w:val="clear" w:color="auto" w:fill="auto"/>
                                </w:tcPr>
                                <w:p w14:paraId="557B08D6" w14:textId="2DB48CCB" w:rsidR="00D31ACA" w:rsidRPr="009E0F30" w:rsidRDefault="00D31ACA" w:rsidP="00D31ACA">
                                  <w:pPr>
                                    <w:pStyle w:val="SenderinformationRU"/>
                                  </w:pPr>
                                  <w:r w:rsidRPr="009E0F30">
                                    <w:t>Radboud Universit</w:t>
                                  </w:r>
                                  <w:r w:rsidR="00041970"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6C0ECD82" w14:textId="6EA5FBE7" w:rsidR="00D31ACA" w:rsidRPr="009E0F30" w:rsidRDefault="005054BB" w:rsidP="00D31ACA">
                                  <w:pPr>
                                    <w:pStyle w:val="SenderinformationRU"/>
                                  </w:pPr>
                                  <w:r w:rsidRPr="005054BB">
                                    <w:t>P.O. Box</w:t>
                                  </w:r>
                                  <w:r w:rsidR="00D31ACA" w:rsidRPr="009E0F30">
                                    <w:t xml:space="preserve"> 2345</w:t>
                                  </w:r>
                                </w:p>
                              </w:tc>
                            </w:tr>
                            <w:tr w:rsidR="00D31ACA" w:rsidRPr="009E0F30" w14:paraId="5A124358" w14:textId="77777777" w:rsidTr="00D3085F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472" w:type="dxa"/>
                                  <w:shd w:val="clear" w:color="auto" w:fill="auto"/>
                                </w:tcPr>
                                <w:p w14:paraId="00912CCC" w14:textId="77777777" w:rsidR="00D31ACA" w:rsidRPr="009E0F30" w:rsidRDefault="00D31ACA" w:rsidP="00D31ACA">
                                  <w:pPr>
                                    <w:pStyle w:val="SenderinformationRU"/>
                                  </w:pPr>
                                  <w:r w:rsidRPr="009E0F30">
                                    <w:t>Houtlaan 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5C7044F5" w14:textId="77777777" w:rsidR="00D31ACA" w:rsidRPr="009E0F30" w:rsidRDefault="00D31ACA" w:rsidP="00D31ACA">
                                  <w:pPr>
                                    <w:pStyle w:val="SenderinformationRU"/>
                                  </w:pPr>
                                  <w:r w:rsidRPr="009E0F30">
                                    <w:t>4567 AE Nijmegen</w:t>
                                  </w:r>
                                </w:p>
                              </w:tc>
                            </w:tr>
                            <w:tr w:rsidR="00D31ACA" w:rsidRPr="009E0F30" w14:paraId="62785909" w14:textId="77777777" w:rsidTr="00D3085F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472" w:type="dxa"/>
                                  <w:shd w:val="clear" w:color="auto" w:fill="auto"/>
                                </w:tcPr>
                                <w:p w14:paraId="09AE7232" w14:textId="77777777" w:rsidR="00D31ACA" w:rsidRPr="009E0F30" w:rsidRDefault="00D31ACA" w:rsidP="00D31ACA">
                                  <w:pPr>
                                    <w:pStyle w:val="SenderinformationRU"/>
                                  </w:pPr>
                                  <w:r w:rsidRPr="009E0F30">
                                    <w:t xml:space="preserve">6525 XZ </w:t>
                                  </w:r>
                                  <w:r>
                                    <w:t xml:space="preserve"> </w:t>
                                  </w:r>
                                  <w:r w:rsidRPr="009E0F30">
                                    <w:t>Nijmegen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045F98DF" w14:textId="77777777" w:rsidR="00D31ACA" w:rsidRPr="009E0F30" w:rsidRDefault="00D31ACA" w:rsidP="00D31ACA">
                                  <w:pPr>
                                    <w:pStyle w:val="SenderinformationRU"/>
                                  </w:pPr>
                                  <w:r w:rsidRPr="009E0F30">
                                    <w:t>The Netherlands</w:t>
                                  </w:r>
                                </w:p>
                              </w:tc>
                            </w:tr>
                            <w:tr w:rsidR="00D31ACA" w:rsidRPr="009E0F30" w14:paraId="5B423AEF" w14:textId="77777777" w:rsidTr="00D308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72" w:type="dxa"/>
                                  <w:shd w:val="clear" w:color="auto" w:fill="auto"/>
                                </w:tcPr>
                                <w:p w14:paraId="3DFC86AF" w14:textId="131928B4" w:rsidR="00D31ACA" w:rsidRPr="009E0F30" w:rsidRDefault="005054BB" w:rsidP="00D31ACA">
                                  <w:pPr>
                                    <w:pStyle w:val="SenderinformationRU"/>
                                  </w:pPr>
                                  <w:r>
                                    <w:t xml:space="preserve">+31 </w:t>
                                  </w:r>
                                  <w:r w:rsidR="00D31ACA" w:rsidRPr="009E0F30">
                                    <w:t>(0</w:t>
                                  </w:r>
                                  <w:r>
                                    <w:t>)</w:t>
                                  </w:r>
                                  <w:r w:rsidR="00D31ACA" w:rsidRPr="009E0F30">
                                    <w:t>24 361 61 61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1BC7CE4E" w14:textId="6D4C26E8" w:rsidR="00D31ACA" w:rsidRPr="009E0F30" w:rsidRDefault="00145736" w:rsidP="00D31ACA">
                                  <w:pPr>
                                    <w:pStyle w:val="SenderinformationRU"/>
                                  </w:pPr>
                                  <w:r w:rsidRPr="00145736">
                                    <w:t>www.ru.nl/law</w:t>
                                  </w:r>
                                </w:p>
                              </w:tc>
                            </w:tr>
                          </w:tbl>
                          <w:p w14:paraId="42FF89F6" w14:textId="77777777" w:rsidR="00D31ACA" w:rsidRDefault="00D31ACA" w:rsidP="00D31ACA">
                            <w:pPr>
                              <w:pStyle w:val="BodytextR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0D7D" id="Tekstvak 6(JU-LOCK)" o:spid="_x0000_s1027" type="#_x0000_t202" style="position:absolute;margin-left:421pt;margin-top:529.85pt;width:225.6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" filled="f" stroked="f" strokeweight=".5pt">
                <o:lock v:ext="edit" selection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2"/>
                        <w:gridCol w:w="1800"/>
                      </w:tblGrid>
                      <w:tr w:rsidR="00D31ACA" w:rsidRPr="009E0F30" w14:paraId="0EEEF748" w14:textId="77777777" w:rsidTr="00D3085F">
                        <w:trPr>
                          <w:trHeight w:hRule="exact" w:val="220"/>
                        </w:trPr>
                        <w:tc>
                          <w:tcPr>
                            <w:tcW w:w="2472" w:type="dxa"/>
                            <w:shd w:val="clear" w:color="auto" w:fill="auto"/>
                          </w:tcPr>
                          <w:p w14:paraId="557B08D6" w14:textId="2DB48CCB" w:rsidR="00D31ACA" w:rsidRPr="009E0F30" w:rsidRDefault="00D31ACA" w:rsidP="00D31ACA">
                            <w:pPr>
                              <w:pStyle w:val="SenderinformationRU"/>
                            </w:pPr>
                            <w:r w:rsidRPr="009E0F30">
                              <w:t>Radboud Universit</w:t>
                            </w:r>
                            <w:r w:rsidR="00041970">
                              <w:t>y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6C0ECD82" w14:textId="6EA5FBE7" w:rsidR="00D31ACA" w:rsidRPr="009E0F30" w:rsidRDefault="005054BB" w:rsidP="00D31ACA">
                            <w:pPr>
                              <w:pStyle w:val="SenderinformationRU"/>
                            </w:pPr>
                            <w:r w:rsidRPr="005054BB">
                              <w:t>P.O. Box</w:t>
                            </w:r>
                            <w:r w:rsidR="00D31ACA" w:rsidRPr="009E0F30">
                              <w:t xml:space="preserve"> 2345</w:t>
                            </w:r>
                          </w:p>
                        </w:tc>
                      </w:tr>
                      <w:tr w:rsidR="00D31ACA" w:rsidRPr="009E0F30" w14:paraId="5A124358" w14:textId="77777777" w:rsidTr="00D3085F">
                        <w:trPr>
                          <w:trHeight w:hRule="exact" w:val="220"/>
                        </w:trPr>
                        <w:tc>
                          <w:tcPr>
                            <w:tcW w:w="2472" w:type="dxa"/>
                            <w:shd w:val="clear" w:color="auto" w:fill="auto"/>
                          </w:tcPr>
                          <w:p w14:paraId="00912CCC" w14:textId="77777777" w:rsidR="00D31ACA" w:rsidRPr="009E0F30" w:rsidRDefault="00D31ACA" w:rsidP="00D31ACA">
                            <w:pPr>
                              <w:pStyle w:val="SenderinformationRU"/>
                            </w:pPr>
                            <w:r w:rsidRPr="009E0F30">
                              <w:t>Houtlaan 4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5C7044F5" w14:textId="77777777" w:rsidR="00D31ACA" w:rsidRPr="009E0F30" w:rsidRDefault="00D31ACA" w:rsidP="00D31ACA">
                            <w:pPr>
                              <w:pStyle w:val="SenderinformationRU"/>
                            </w:pPr>
                            <w:r w:rsidRPr="009E0F30">
                              <w:t>4567 AE Nijmegen</w:t>
                            </w:r>
                          </w:p>
                        </w:tc>
                      </w:tr>
                      <w:tr w:rsidR="00D31ACA" w:rsidRPr="009E0F30" w14:paraId="62785909" w14:textId="77777777" w:rsidTr="00D3085F">
                        <w:trPr>
                          <w:trHeight w:hRule="exact" w:val="220"/>
                        </w:trPr>
                        <w:tc>
                          <w:tcPr>
                            <w:tcW w:w="2472" w:type="dxa"/>
                            <w:shd w:val="clear" w:color="auto" w:fill="auto"/>
                          </w:tcPr>
                          <w:p w14:paraId="09AE7232" w14:textId="77777777" w:rsidR="00D31ACA" w:rsidRPr="009E0F30" w:rsidRDefault="00D31ACA" w:rsidP="00D31ACA">
                            <w:pPr>
                              <w:pStyle w:val="SenderinformationRU"/>
                            </w:pPr>
                            <w:r w:rsidRPr="009E0F30">
                              <w:t xml:space="preserve">6525 XZ </w:t>
                            </w:r>
                            <w:r>
                              <w:t xml:space="preserve"> </w:t>
                            </w:r>
                            <w:r w:rsidRPr="009E0F30">
                              <w:t>Nijmegen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045F98DF" w14:textId="77777777" w:rsidR="00D31ACA" w:rsidRPr="009E0F30" w:rsidRDefault="00D31ACA" w:rsidP="00D31ACA">
                            <w:pPr>
                              <w:pStyle w:val="SenderinformationRU"/>
                            </w:pPr>
                            <w:r w:rsidRPr="009E0F30">
                              <w:t>The Netherlands</w:t>
                            </w:r>
                          </w:p>
                        </w:tc>
                      </w:tr>
                      <w:tr w:rsidR="00D31ACA" w:rsidRPr="009E0F30" w14:paraId="5B423AEF" w14:textId="77777777" w:rsidTr="00D3085F">
                        <w:trPr>
                          <w:trHeight w:hRule="exact" w:val="240"/>
                        </w:trPr>
                        <w:tc>
                          <w:tcPr>
                            <w:tcW w:w="2472" w:type="dxa"/>
                            <w:shd w:val="clear" w:color="auto" w:fill="auto"/>
                          </w:tcPr>
                          <w:p w14:paraId="3DFC86AF" w14:textId="131928B4" w:rsidR="00D31ACA" w:rsidRPr="009E0F30" w:rsidRDefault="005054BB" w:rsidP="00D31ACA">
                            <w:pPr>
                              <w:pStyle w:val="SenderinformationRU"/>
                            </w:pPr>
                            <w:r>
                              <w:t xml:space="preserve">+31 </w:t>
                            </w:r>
                            <w:r w:rsidR="00D31ACA" w:rsidRPr="009E0F30">
                              <w:t>(0</w:t>
                            </w:r>
                            <w:r>
                              <w:t>)</w:t>
                            </w:r>
                            <w:r w:rsidR="00D31ACA" w:rsidRPr="009E0F30">
                              <w:t>24 361 61 61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1BC7CE4E" w14:textId="6D4C26E8" w:rsidR="00D31ACA" w:rsidRPr="009E0F30" w:rsidRDefault="00145736" w:rsidP="00D31ACA">
                            <w:pPr>
                              <w:pStyle w:val="SenderinformationRU"/>
                            </w:pPr>
                            <w:r w:rsidRPr="00145736">
                              <w:t>www.ru.nl/law</w:t>
                            </w:r>
                          </w:p>
                        </w:tc>
                      </w:tr>
                    </w:tbl>
                    <w:p w14:paraId="42FF89F6" w14:textId="77777777" w:rsidR="00D31ACA" w:rsidRDefault="00D31ACA" w:rsidP="00D31ACA">
                      <w:pPr>
                        <w:pStyle w:val="BodytextRU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45DF61" w14:textId="77777777" w:rsidR="001A6E2B" w:rsidRDefault="001A6E2B" w:rsidP="001A6E2B">
      <w:pPr>
        <w:pStyle w:val="BodytextRU"/>
        <w:sectPr w:rsidR="001A6E2B" w:rsidSect="000B5C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2098" w:right="1134" w:bottom="1145" w:left="1701" w:header="284" w:footer="284" w:gutter="0"/>
          <w:cols w:space="708"/>
          <w:docGrid w:linePitch="360"/>
        </w:sectPr>
      </w:pPr>
    </w:p>
    <w:p w14:paraId="486ADAE0" w14:textId="4A5B783C" w:rsidR="00F352FF" w:rsidRDefault="009145A7" w:rsidP="00A902A8">
      <w:pPr>
        <w:pStyle w:val="HeadingTOCRU"/>
      </w:pPr>
      <w:r w:rsidRPr="009145A7">
        <w:lastRenderedPageBreak/>
        <w:t>Table of contents</w:t>
      </w:r>
    </w:p>
    <w:p w14:paraId="376E039A" w14:textId="24685AE3" w:rsidR="000357D4" w:rsidRDefault="008468D2" w:rsidP="002B4900">
      <w:pPr>
        <w:pStyle w:val="Inhopg1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r>
        <w:fldChar w:fldCharType="begin"/>
      </w:r>
      <w:r w:rsidR="006D5E2F">
        <w:instrText xml:space="preserve"> TOC \n "0-0" \h \z \t "Heading 1 RU;1;Heading 2 RU;2;Heading 3 RU;3;Heading 1 no number RU;4;Heading 2 no number RU;5;Heading 3 no number RU;6" \t "Heading 1 RU,1,Heading 2 RU,2,Heading 3 RU,3,Heading 1 no number RU,4,Heading 2 no number RU,5,Heading 3 no number RU,6" </w:instrText>
      </w:r>
      <w:r>
        <w:fldChar w:fldCharType="separate"/>
      </w:r>
      <w:hyperlink w:anchor="_Toc83809930" w:history="1">
        <w:r w:rsidR="000357D4" w:rsidRPr="0064714A">
          <w:rPr>
            <w:rStyle w:val="Hyperlink"/>
            <w:noProof/>
          </w:rPr>
          <w:t>1</w:t>
        </w:r>
        <w:r w:rsidR="000357D4">
          <w:rPr>
            <w:rFonts w:asciiTheme="minorHAnsi" w:eastAsiaTheme="minorEastAsia" w:hAnsiTheme="minorHAnsi" w:cstheme="minorBidi"/>
            <w:noProof/>
            <w:sz w:val="22"/>
            <w:szCs w:val="22"/>
            <w:lang w:val="en-NL" w:eastAsia="en-NL"/>
          </w:rPr>
          <w:tab/>
        </w:r>
        <w:r w:rsidR="000357D4" w:rsidRPr="0064714A">
          <w:rPr>
            <w:rStyle w:val="Hyperlink"/>
            <w:noProof/>
            <w:shd w:val="clear" w:color="auto" w:fill="FFFF00"/>
          </w:rPr>
          <w:t>Heading 1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_Toc83809930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4</w:t>
        </w:r>
        <w:r w:rsidR="000357D4">
          <w:rPr>
            <w:noProof/>
            <w:webHidden/>
          </w:rPr>
          <w:fldChar w:fldCharType="end"/>
        </w:r>
      </w:hyperlink>
    </w:p>
    <w:p w14:paraId="128CEF6F" w14:textId="675AD99E" w:rsidR="000357D4" w:rsidRDefault="002B4900">
      <w:pPr>
        <w:pStyle w:val="Inhopg1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hyperlink w:anchor="_Toc83809931" w:history="1">
        <w:r w:rsidR="000357D4" w:rsidRPr="0064714A">
          <w:rPr>
            <w:rStyle w:val="Hyperlink"/>
            <w:noProof/>
          </w:rPr>
          <w:t>2</w:t>
        </w:r>
        <w:r w:rsidR="000357D4">
          <w:rPr>
            <w:rFonts w:asciiTheme="minorHAnsi" w:eastAsiaTheme="minorEastAsia" w:hAnsiTheme="minorHAnsi" w:cstheme="minorBidi"/>
            <w:noProof/>
            <w:sz w:val="22"/>
            <w:szCs w:val="22"/>
            <w:lang w:val="en-NL" w:eastAsia="en-NL"/>
          </w:rPr>
          <w:tab/>
        </w:r>
        <w:r w:rsidR="000357D4" w:rsidRPr="0064714A">
          <w:rPr>
            <w:rStyle w:val="Hyperlink"/>
            <w:noProof/>
            <w:shd w:val="clear" w:color="auto" w:fill="FFFF00"/>
          </w:rPr>
          <w:t>Heading 1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_Toc83809931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5</w:t>
        </w:r>
        <w:r w:rsidR="000357D4">
          <w:rPr>
            <w:noProof/>
            <w:webHidden/>
          </w:rPr>
          <w:fldChar w:fldCharType="end"/>
        </w:r>
      </w:hyperlink>
    </w:p>
    <w:p w14:paraId="43CA298D" w14:textId="3FBC27BF" w:rsidR="000357D4" w:rsidRDefault="002B490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hyperlink w:anchor="_Toc83809932" w:history="1">
        <w:r w:rsidR="000357D4" w:rsidRPr="0064714A">
          <w:rPr>
            <w:rStyle w:val="Hyperlink"/>
            <w:noProof/>
          </w:rPr>
          <w:t>2.1</w:t>
        </w:r>
        <w:r w:rsidR="000357D4">
          <w:rPr>
            <w:rFonts w:asciiTheme="minorHAnsi" w:eastAsiaTheme="minorEastAsia" w:hAnsiTheme="minorHAnsi" w:cstheme="minorBidi"/>
            <w:noProof/>
            <w:sz w:val="22"/>
            <w:szCs w:val="22"/>
            <w:lang w:val="en-NL" w:eastAsia="en-NL"/>
          </w:rPr>
          <w:tab/>
        </w:r>
        <w:r w:rsidR="000357D4" w:rsidRPr="0064714A">
          <w:rPr>
            <w:rStyle w:val="Hyperlink"/>
            <w:noProof/>
            <w:shd w:val="clear" w:color="auto" w:fill="FFFF00"/>
          </w:rPr>
          <w:t>Heading 2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_Toc83809932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5</w:t>
        </w:r>
        <w:r w:rsidR="000357D4">
          <w:rPr>
            <w:noProof/>
            <w:webHidden/>
          </w:rPr>
          <w:fldChar w:fldCharType="end"/>
        </w:r>
      </w:hyperlink>
    </w:p>
    <w:p w14:paraId="3DA8D0DA" w14:textId="3CF4E86A" w:rsidR="000357D4" w:rsidRDefault="002B4900">
      <w:pPr>
        <w:pStyle w:val="Inhopg3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hyperlink w:anchor="_Toc83809933" w:history="1">
        <w:r w:rsidR="000357D4" w:rsidRPr="0064714A">
          <w:rPr>
            <w:rStyle w:val="Hyperlink"/>
            <w:noProof/>
          </w:rPr>
          <w:t>2.1.1</w:t>
        </w:r>
        <w:r w:rsidR="000357D4">
          <w:rPr>
            <w:rFonts w:asciiTheme="minorHAnsi" w:eastAsiaTheme="minorEastAsia" w:hAnsiTheme="minorHAnsi" w:cstheme="minorBidi"/>
            <w:noProof/>
            <w:sz w:val="22"/>
            <w:szCs w:val="22"/>
            <w:lang w:val="en-NL" w:eastAsia="en-NL"/>
          </w:rPr>
          <w:tab/>
        </w:r>
        <w:r w:rsidR="000357D4" w:rsidRPr="0064714A">
          <w:rPr>
            <w:rStyle w:val="Hyperlink"/>
            <w:noProof/>
            <w:shd w:val="clear" w:color="auto" w:fill="FFFF00"/>
          </w:rPr>
          <w:t>Heading 3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_Toc83809933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5</w:t>
        </w:r>
        <w:r w:rsidR="000357D4">
          <w:rPr>
            <w:noProof/>
            <w:webHidden/>
          </w:rPr>
          <w:fldChar w:fldCharType="end"/>
        </w:r>
      </w:hyperlink>
    </w:p>
    <w:p w14:paraId="106111BE" w14:textId="37FA3C3F" w:rsidR="000357D4" w:rsidRDefault="002B4900">
      <w:pPr>
        <w:pStyle w:val="Inhopg4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hyperlink w:anchor="_Toc83809934" w:history="1">
        <w:r w:rsidR="000357D4" w:rsidRPr="0064714A">
          <w:rPr>
            <w:rStyle w:val="Hyperlink"/>
            <w:noProof/>
            <w:shd w:val="clear" w:color="auto" w:fill="FFFF00"/>
          </w:rPr>
          <w:t>Heading 1 without number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_Toc83809934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6</w:t>
        </w:r>
        <w:r w:rsidR="000357D4">
          <w:rPr>
            <w:noProof/>
            <w:webHidden/>
          </w:rPr>
          <w:fldChar w:fldCharType="end"/>
        </w:r>
      </w:hyperlink>
    </w:p>
    <w:p w14:paraId="76F251A1" w14:textId="031A2C33" w:rsidR="000357D4" w:rsidRDefault="002B4900">
      <w:pPr>
        <w:pStyle w:val="Inhopg5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hyperlink w:anchor="_Toc83809935" w:history="1">
        <w:r w:rsidR="000357D4" w:rsidRPr="0064714A">
          <w:rPr>
            <w:rStyle w:val="Hyperlink"/>
            <w:noProof/>
            <w:shd w:val="clear" w:color="auto" w:fill="FFFF00"/>
          </w:rPr>
          <w:t>Heading 2 without number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_Toc83809935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6</w:t>
        </w:r>
        <w:r w:rsidR="000357D4">
          <w:rPr>
            <w:noProof/>
            <w:webHidden/>
          </w:rPr>
          <w:fldChar w:fldCharType="end"/>
        </w:r>
      </w:hyperlink>
    </w:p>
    <w:p w14:paraId="493282C0" w14:textId="6C3A228D" w:rsidR="000357D4" w:rsidRDefault="002B4900">
      <w:pPr>
        <w:pStyle w:val="Inhopg6"/>
        <w:rPr>
          <w:rFonts w:asciiTheme="minorHAnsi" w:eastAsiaTheme="minorEastAsia" w:hAnsiTheme="minorHAnsi" w:cstheme="minorBidi"/>
          <w:noProof/>
          <w:sz w:val="22"/>
          <w:szCs w:val="22"/>
          <w:lang w:val="en-NL" w:eastAsia="en-NL"/>
        </w:rPr>
      </w:pPr>
      <w:hyperlink w:anchor="_Toc83809936" w:history="1">
        <w:r w:rsidR="000357D4" w:rsidRPr="0064714A">
          <w:rPr>
            <w:rStyle w:val="Hyperlink"/>
            <w:noProof/>
            <w:shd w:val="clear" w:color="auto" w:fill="FFFF00"/>
          </w:rPr>
          <w:t>Heading 3 without number</w:t>
        </w:r>
        <w:r w:rsidR="000357D4">
          <w:rPr>
            <w:noProof/>
            <w:webHidden/>
          </w:rPr>
          <w:tab/>
        </w:r>
        <w:r w:rsidR="000357D4">
          <w:rPr>
            <w:noProof/>
            <w:webHidden/>
          </w:rPr>
          <w:fldChar w:fldCharType="begin"/>
        </w:r>
        <w:r w:rsidR="000357D4">
          <w:rPr>
            <w:noProof/>
            <w:webHidden/>
          </w:rPr>
          <w:instrText xml:space="preserve"> PAGEREF _Toc83809936 \h </w:instrText>
        </w:r>
        <w:r w:rsidR="000357D4">
          <w:rPr>
            <w:noProof/>
            <w:webHidden/>
          </w:rPr>
        </w:r>
        <w:r w:rsidR="000357D4">
          <w:rPr>
            <w:noProof/>
            <w:webHidden/>
          </w:rPr>
          <w:fldChar w:fldCharType="separate"/>
        </w:r>
        <w:r w:rsidR="000357D4">
          <w:rPr>
            <w:noProof/>
            <w:webHidden/>
          </w:rPr>
          <w:t>6</w:t>
        </w:r>
        <w:r w:rsidR="000357D4">
          <w:rPr>
            <w:noProof/>
            <w:webHidden/>
          </w:rPr>
          <w:fldChar w:fldCharType="end"/>
        </w:r>
      </w:hyperlink>
    </w:p>
    <w:p w14:paraId="57E46FE8" w14:textId="31CEE3EE" w:rsidR="00E8298C" w:rsidRDefault="008468D2" w:rsidP="002C71ED">
      <w:pPr>
        <w:pStyle w:val="BodytextRU"/>
        <w:rPr>
          <w:b/>
        </w:rPr>
        <w:sectPr w:rsidR="00E8298C" w:rsidSect="002B4900">
          <w:headerReference w:type="default" r:id="rId16"/>
          <w:pgSz w:w="16838" w:h="11906" w:orient="landscape" w:code="9"/>
          <w:pgMar w:top="2098" w:right="1134" w:bottom="1145" w:left="1701" w:header="284" w:footer="284" w:gutter="0"/>
          <w:cols w:space="567"/>
          <w:docGrid w:linePitch="360"/>
        </w:sectPr>
      </w:pPr>
      <w:r>
        <w:rPr>
          <w:b/>
        </w:rPr>
        <w:fldChar w:fldCharType="end"/>
      </w:r>
    </w:p>
    <w:p w14:paraId="73D944DC" w14:textId="72BF59AB" w:rsidR="003272C7" w:rsidRPr="007C2026" w:rsidRDefault="002B4900" w:rsidP="00FE5B33">
      <w:pPr>
        <w:pStyle w:val="Kop1"/>
      </w:pPr>
      <w:sdt>
        <w:sdtPr>
          <w:id w:val="201521927"/>
          <w:placeholder>
            <w:docPart w:val="C0E62E04ED1C4D7F8C987D7F6165B223"/>
          </w:placeholder>
          <w:temporary/>
          <w:showingPlcHdr/>
          <w15:appearance w15:val="hidden"/>
          <w:text/>
        </w:sdtPr>
        <w:sdtEndPr/>
        <w:sdtContent>
          <w:r w:rsidR="007C2026" w:rsidRPr="007C2026">
            <w:rPr>
              <w:rStyle w:val="Tekstvantijdelijkeaanduiding"/>
            </w:rPr>
            <w:fldChar w:fldCharType="begin"/>
          </w:r>
          <w:r w:rsidR="007C2026" w:rsidRPr="007C2026">
            <w:rPr>
              <w:rStyle w:val="Tekstvantijdelijkeaanduiding"/>
            </w:rPr>
            <w:fldChar w:fldCharType="end"/>
          </w:r>
          <w:bookmarkStart w:id="0" w:name="_Toc83809930"/>
          <w:r w:rsidR="004172F0" w:rsidRPr="004172F0">
            <w:rPr>
              <w:rStyle w:val="Tekstvantijdelijkeaanduiding"/>
            </w:rPr>
            <w:t>Headin</w:t>
          </w:r>
          <w:r w:rsidR="00995072">
            <w:rPr>
              <w:rStyle w:val="Tekstvantijdelijkeaanduiding"/>
            </w:rPr>
            <w:t>g 1</w:t>
          </w:r>
        </w:sdtContent>
      </w:sdt>
      <w:bookmarkEnd w:id="0"/>
    </w:p>
    <w:p w14:paraId="1D997CCF" w14:textId="3DE9337C" w:rsidR="00AE25CD" w:rsidRDefault="00AE25CD" w:rsidP="00AE25CD">
      <w:pPr>
        <w:pStyle w:val="ZsysbasisonepointR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68F13E" wp14:editId="6742F9EA">
                <wp:simplePos x="0" y="0"/>
                <wp:positionH relativeFrom="page">
                  <wp:posOffset>463550</wp:posOffset>
                </wp:positionH>
                <wp:positionV relativeFrom="page">
                  <wp:posOffset>3063875</wp:posOffset>
                </wp:positionV>
                <wp:extent cx="9763200" cy="4050000"/>
                <wp:effectExtent l="0" t="0" r="9525" b="8255"/>
                <wp:wrapNone/>
                <wp:docPr id="7" name="Tekstvak 7(JU-LOCK)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/>
                      </wps:cNvSpPr>
                      <wps:spPr>
                        <a:xfrm>
                          <a:off x="0" y="0"/>
                          <a:ext cx="9763200" cy="40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D77C9" w14:textId="4FE1A15D" w:rsidR="00AE25CD" w:rsidRDefault="00AE25CD" w:rsidP="00AE25CD">
                            <w:pPr>
                              <w:pStyle w:val="ParagraphforpictureRU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EditClear </w:instrText>
                            </w:r>
                            <w:r w:rsidR="003541FC" w:rsidRPr="003541FC">
                              <w:rPr>
                                <w:rStyle w:val="zsysVeldMarkering"/>
                              </w:rPr>
                              <w:instrText>Click here and insert a photo via Insert Pictures. To enlarge: click on a corner and drag. To pan: click Crop in the Format tab on the right</w:instrText>
                            </w:r>
                            <w:r w:rsidRPr="002D1747">
                              <w:rPr>
                                <w:rStyle w:val="zsysVeldMarkering"/>
                              </w:rPr>
                              <w:instrText>.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F13E" id="Tekstvak 7(JU-LOCK)" o:spid="_x0000_s1028" type="#_x0000_t202" style="position:absolute;margin-left:36.5pt;margin-top:241.25pt;width:768.75pt;height:31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" filled="f" stroked="f" strokeweight=".5pt">
                <o:lock v:ext="edit" selection="t"/>
                <v:textbox inset="0,0,0,0">
                  <w:txbxContent>
                    <w:p w14:paraId="53FD77C9" w14:textId="4FE1A15D" w:rsidR="00AE25CD" w:rsidRDefault="00AE25CD" w:rsidP="00AE25CD">
                      <w:pPr>
                        <w:pStyle w:val="ParagraphforpictureRU"/>
                      </w:pPr>
                      <w:r>
                        <w:fldChar w:fldCharType="begin"/>
                      </w:r>
                      <w:r>
                        <w:instrText xml:space="preserve"> MacroButton EditClear </w:instrText>
                      </w:r>
                      <w:r w:rsidR="003541FC" w:rsidRPr="003541FC">
                        <w:rPr>
                          <w:rStyle w:val="zsysVeldMarkering"/>
                        </w:rPr>
                        <w:instrText>Click here and insert a photo via Insert Pictures. To enlarge: click on a corner and drag. To pan: click Crop in the Format tab on the right</w:instrText>
                      </w:r>
                      <w:r w:rsidRPr="002D1747">
                        <w:rPr>
                          <w:rStyle w:val="zsysVeldMarkering"/>
                        </w:rPr>
                        <w:instrText>.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893DE0D" w14:textId="4BB86045" w:rsidR="00D47CFD" w:rsidRPr="00AE25CD" w:rsidRDefault="002B4900" w:rsidP="00ED3899">
      <w:pPr>
        <w:pStyle w:val="IntroRU"/>
      </w:pPr>
      <w:sdt>
        <w:sdtPr>
          <w:id w:val="-976839046"/>
          <w:placeholder>
            <w:docPart w:val="257E475F5BCE4141A37ED868B902A237"/>
          </w:placeholder>
          <w:temporary/>
          <w:showingPlcHdr/>
          <w15:appearance w15:val="hidden"/>
          <w:text/>
        </w:sdtPr>
        <w:sdtEndPr/>
        <w:sdtContent>
          <w:r w:rsidR="00AE25CD" w:rsidRPr="00AE25CD">
            <w:rPr>
              <w:rStyle w:val="Tekstvantijdelijkeaanduiding"/>
            </w:rPr>
            <w:fldChar w:fldCharType="begin"/>
          </w:r>
          <w:r w:rsidR="00AE25CD" w:rsidRPr="00AE25CD">
            <w:rPr>
              <w:rStyle w:val="Tekstvantijdelijkeaanduiding"/>
            </w:rPr>
            <w:fldChar w:fldCharType="end"/>
          </w:r>
          <w:r w:rsidR="005317A5" w:rsidRPr="005317A5">
            <w:rPr>
              <w:rStyle w:val="Tekstvantijdelijkeaanduiding"/>
            </w:rPr>
            <w:t>Introduction (max. 5 lines)</w:t>
          </w:r>
        </w:sdtContent>
      </w:sdt>
    </w:p>
    <w:p w14:paraId="00FA45B5" w14:textId="01D14DE1" w:rsidR="00D43DB9" w:rsidRDefault="002B4900" w:rsidP="00BA7071">
      <w:pPr>
        <w:pStyle w:val="Kop1"/>
      </w:pPr>
      <w:sdt>
        <w:sdtPr>
          <w:id w:val="-817099105"/>
          <w:placeholder>
            <w:docPart w:val="7DBA9AE8E01542C69E7BD0A69CA7E080"/>
          </w:placeholder>
          <w:temporary/>
          <w:showingPlcHdr/>
          <w15:appearance w15:val="hidden"/>
          <w:text/>
        </w:sdtPr>
        <w:sdtEndPr/>
        <w:sdtContent>
          <w:r w:rsidR="00AB4DEB" w:rsidRPr="00AB4DEB">
            <w:rPr>
              <w:rStyle w:val="Tekstvantijdelijkeaanduiding"/>
            </w:rPr>
            <w:fldChar w:fldCharType="begin"/>
          </w:r>
          <w:r w:rsidR="00AB4DEB" w:rsidRPr="00AB4DEB">
            <w:rPr>
              <w:rStyle w:val="Tekstvantijdelijkeaanduiding"/>
            </w:rPr>
            <w:fldChar w:fldCharType="end"/>
          </w:r>
          <w:bookmarkStart w:id="1" w:name="_Toc83809931"/>
          <w:r w:rsidR="00995072" w:rsidRPr="00995072">
            <w:rPr>
              <w:rStyle w:val="Tekstvantijdelijkeaanduiding"/>
            </w:rPr>
            <w:t>Headin</w:t>
          </w:r>
          <w:r w:rsidR="00995072">
            <w:rPr>
              <w:rStyle w:val="Tekstvantijdelijkeaanduiding"/>
            </w:rPr>
            <w:t>g 1</w:t>
          </w:r>
        </w:sdtContent>
      </w:sdt>
      <w:bookmarkEnd w:id="1"/>
    </w:p>
    <w:p w14:paraId="3D4D56A5" w14:textId="06FC8BBF" w:rsidR="00292330" w:rsidRDefault="002B4900" w:rsidP="00292330">
      <w:pPr>
        <w:pStyle w:val="BodytextRU"/>
      </w:pPr>
      <w:sdt>
        <w:sdtPr>
          <w:id w:val="-905991744"/>
          <w:placeholder>
            <w:docPart w:val="0495492CA055442BA125DE7B7182C8FB"/>
          </w:placeholder>
          <w:temporary/>
          <w:showingPlcHdr/>
          <w15:appearance w15:val="hidden"/>
          <w:text/>
        </w:sdtPr>
        <w:sdtEndPr/>
        <w:sdtContent>
          <w:r w:rsidR="00147BF8" w:rsidRPr="00147BF8">
            <w:rPr>
              <w:rStyle w:val="Tekstvantijdelijkeaanduiding"/>
            </w:rPr>
            <w:fldChar w:fldCharType="begin"/>
          </w:r>
          <w:r w:rsidR="00147BF8" w:rsidRPr="00147BF8">
            <w:rPr>
              <w:rStyle w:val="Tekstvantijdelijkeaanduiding"/>
            </w:rPr>
            <w:fldChar w:fldCharType="end"/>
          </w:r>
          <w:r w:rsidR="00995072" w:rsidRPr="00995072">
            <w:rPr>
              <w:rStyle w:val="Tekstvantijdelijkeaanduiding"/>
            </w:rPr>
            <w:t>Basic text</w:t>
          </w:r>
        </w:sdtContent>
      </w:sdt>
    </w:p>
    <w:p w14:paraId="6325D5B3" w14:textId="5CBD480A" w:rsidR="001E6C49" w:rsidRDefault="002B4900" w:rsidP="00D82165">
      <w:pPr>
        <w:pStyle w:val="Kop2"/>
      </w:pPr>
      <w:sdt>
        <w:sdtPr>
          <w:id w:val="251944619"/>
          <w:placeholder>
            <w:docPart w:val="ACF5040612054E659FC22D1440BF2576"/>
          </w:placeholder>
          <w:temporary/>
          <w:showingPlcHdr/>
          <w15:appearance w15:val="hidden"/>
          <w:text/>
        </w:sdtPr>
        <w:sdtEndPr/>
        <w:sdtContent>
          <w:r w:rsidR="00AB4DEB" w:rsidRPr="00AB4DEB">
            <w:rPr>
              <w:rStyle w:val="Tekstvantijdelijkeaanduiding"/>
            </w:rPr>
            <w:fldChar w:fldCharType="begin"/>
          </w:r>
          <w:r w:rsidR="00AB4DEB" w:rsidRPr="00AB4DEB">
            <w:rPr>
              <w:rStyle w:val="Tekstvantijdelijkeaanduiding"/>
            </w:rPr>
            <w:fldChar w:fldCharType="end"/>
          </w:r>
          <w:bookmarkStart w:id="2" w:name="_Toc83809932"/>
          <w:r w:rsidR="00995072" w:rsidRPr="00995072">
            <w:rPr>
              <w:rStyle w:val="Tekstvantijdelijkeaanduiding"/>
            </w:rPr>
            <w:t xml:space="preserve">Heading </w:t>
          </w:r>
          <w:r w:rsidR="00AB4DEB" w:rsidRPr="00AB4DEB">
            <w:rPr>
              <w:rStyle w:val="Tekstvantijdelijkeaanduiding"/>
            </w:rPr>
            <w:t>2</w:t>
          </w:r>
        </w:sdtContent>
      </w:sdt>
      <w:bookmarkEnd w:id="2"/>
    </w:p>
    <w:p w14:paraId="405757D5" w14:textId="72C44F88" w:rsidR="007120CC" w:rsidRDefault="002B4900" w:rsidP="00147BF8">
      <w:pPr>
        <w:pStyle w:val="BodytextRU"/>
      </w:pPr>
      <w:sdt>
        <w:sdtPr>
          <w:id w:val="-595940195"/>
          <w:placeholder>
            <w:docPart w:val="6953D7A1713B46EF809ED825C9B67F9E"/>
          </w:placeholder>
          <w:temporary/>
          <w:showingPlcHdr/>
          <w15:appearance w15:val="hidden"/>
          <w:text/>
        </w:sdtPr>
        <w:sdtEndPr/>
        <w:sdtContent>
          <w:r w:rsidR="00147BF8" w:rsidRPr="00147BF8">
            <w:rPr>
              <w:rStyle w:val="Tekstvantijdelijkeaanduiding"/>
            </w:rPr>
            <w:fldChar w:fldCharType="begin"/>
          </w:r>
          <w:r w:rsidR="00147BF8" w:rsidRPr="00147BF8">
            <w:rPr>
              <w:rStyle w:val="Tekstvantijdelijkeaanduiding"/>
            </w:rPr>
            <w:fldChar w:fldCharType="end"/>
          </w:r>
          <w:r w:rsidR="00995072" w:rsidRPr="00995072">
            <w:rPr>
              <w:rStyle w:val="Tekstvantijdelijkeaanduiding"/>
            </w:rPr>
            <w:t>Basic text</w:t>
          </w:r>
        </w:sdtContent>
      </w:sdt>
    </w:p>
    <w:p w14:paraId="3A1FD8CA" w14:textId="72CC9D8E" w:rsidR="00DB2C98" w:rsidRPr="00D70BE8" w:rsidRDefault="002B4900" w:rsidP="00394F82">
      <w:pPr>
        <w:pStyle w:val="Kop3"/>
      </w:pPr>
      <w:sdt>
        <w:sdtPr>
          <w:id w:val="1022515034"/>
          <w:placeholder>
            <w:docPart w:val="C311BC0B3AE04AA7AC51CC736AFD6C7C"/>
          </w:placeholder>
          <w:temporary/>
          <w:showingPlcHdr/>
          <w15:appearance w15:val="hidden"/>
          <w:text/>
        </w:sdtPr>
        <w:sdtEndPr/>
        <w:sdtContent>
          <w:r w:rsidR="00D70BE8" w:rsidRPr="00D70BE8">
            <w:rPr>
              <w:rStyle w:val="Tekstvantijdelijkeaanduiding"/>
            </w:rPr>
            <w:fldChar w:fldCharType="begin"/>
          </w:r>
          <w:r w:rsidR="00D70BE8" w:rsidRPr="00D70BE8">
            <w:rPr>
              <w:rStyle w:val="Tekstvantijdelijkeaanduiding"/>
            </w:rPr>
            <w:fldChar w:fldCharType="end"/>
          </w:r>
          <w:bookmarkStart w:id="3" w:name="_Toc83809933"/>
          <w:r w:rsidR="00995072" w:rsidRPr="00995072">
            <w:rPr>
              <w:rStyle w:val="Tekstvantijdelijkeaanduiding"/>
            </w:rPr>
            <w:t>Heading</w:t>
          </w:r>
          <w:r w:rsidR="00D70BE8" w:rsidRPr="00D70BE8">
            <w:rPr>
              <w:rStyle w:val="Tekstvantijdelijkeaanduiding"/>
            </w:rPr>
            <w:t xml:space="preserve"> 3</w:t>
          </w:r>
        </w:sdtContent>
      </w:sdt>
      <w:bookmarkEnd w:id="3"/>
    </w:p>
    <w:p w14:paraId="69D61570" w14:textId="015A4AB1" w:rsidR="00DB2C98" w:rsidRPr="00394F82" w:rsidRDefault="002B4900" w:rsidP="00292330">
      <w:pPr>
        <w:pStyle w:val="BodytextRU"/>
      </w:pPr>
      <w:sdt>
        <w:sdtPr>
          <w:id w:val="-417946223"/>
          <w:placeholder>
            <w:docPart w:val="CEA193001E9047598BB89837B78A0295"/>
          </w:placeholder>
          <w:temporary/>
          <w:showingPlcHdr/>
          <w15:appearance w15:val="hidden"/>
          <w:text/>
        </w:sdtPr>
        <w:sdtEndPr/>
        <w:sdtContent>
          <w:r w:rsidR="00394F82" w:rsidRPr="00147BF8">
            <w:rPr>
              <w:rStyle w:val="Tekstvantijdelijkeaanduiding"/>
            </w:rPr>
            <w:fldChar w:fldCharType="begin"/>
          </w:r>
          <w:r w:rsidR="00394F82" w:rsidRPr="00147BF8">
            <w:rPr>
              <w:rStyle w:val="Tekstvantijdelijkeaanduiding"/>
            </w:rPr>
            <w:fldChar w:fldCharType="end"/>
          </w:r>
          <w:r w:rsidR="00995072" w:rsidRPr="00995072">
            <w:rPr>
              <w:rStyle w:val="Tekstvantijdelijkeaanduiding"/>
            </w:rPr>
            <w:t>Basic text</w:t>
          </w:r>
        </w:sdtContent>
      </w:sdt>
    </w:p>
    <w:p w14:paraId="68113628" w14:textId="499D9C71" w:rsidR="00E26D9D" w:rsidRPr="00CA40A0" w:rsidRDefault="002B4900" w:rsidP="00E26D9D">
      <w:pPr>
        <w:pStyle w:val="Heading1nonumberRU"/>
      </w:pPr>
      <w:sdt>
        <w:sdtPr>
          <w:id w:val="-489031853"/>
          <w:placeholder>
            <w:docPart w:val="18A0546DC61940C5847B5C970606A29B"/>
          </w:placeholder>
          <w:temporary/>
          <w:showingPlcHdr/>
          <w15:appearance w15:val="hidden"/>
          <w:text/>
        </w:sdtPr>
        <w:sdtEndPr/>
        <w:sdtContent>
          <w:r w:rsidR="00CA40A0" w:rsidRPr="00CA40A0">
            <w:rPr>
              <w:rStyle w:val="Tekstvantijdelijkeaanduiding"/>
            </w:rPr>
            <w:fldChar w:fldCharType="begin"/>
          </w:r>
          <w:r w:rsidR="00CA40A0" w:rsidRPr="00CA40A0">
            <w:rPr>
              <w:rStyle w:val="Tekstvantijdelijkeaanduiding"/>
            </w:rPr>
            <w:fldChar w:fldCharType="end"/>
          </w:r>
          <w:bookmarkStart w:id="4" w:name="_Toc83809934"/>
          <w:r w:rsidR="00985E07" w:rsidRPr="00985E07">
            <w:rPr>
              <w:rStyle w:val="Tekstvantijdelijkeaanduiding"/>
            </w:rPr>
            <w:t xml:space="preserve">Heading </w:t>
          </w:r>
          <w:r w:rsidR="00985E07">
            <w:rPr>
              <w:rStyle w:val="Tekstvantijdelijkeaanduiding"/>
            </w:rPr>
            <w:t xml:space="preserve">1 </w:t>
          </w:r>
          <w:r w:rsidR="00985E07" w:rsidRPr="00985E07">
            <w:rPr>
              <w:rStyle w:val="Tekstvantijdelijkeaanduiding"/>
            </w:rPr>
            <w:t>without number</w:t>
          </w:r>
        </w:sdtContent>
      </w:sdt>
      <w:bookmarkEnd w:id="4"/>
    </w:p>
    <w:p w14:paraId="1FF190ED" w14:textId="3F28AAAE" w:rsidR="00E26D9D" w:rsidRPr="00CA40A0" w:rsidRDefault="002B4900" w:rsidP="00E26D9D">
      <w:pPr>
        <w:pStyle w:val="Heading2nonumberRU"/>
      </w:pPr>
      <w:sdt>
        <w:sdtPr>
          <w:id w:val="2014340461"/>
          <w:placeholder>
            <w:docPart w:val="6D9BC73F8B534CEF9B71367742F05932"/>
          </w:placeholder>
          <w:temporary/>
          <w:showingPlcHdr/>
          <w15:appearance w15:val="hidden"/>
          <w:text/>
        </w:sdtPr>
        <w:sdtEndPr/>
        <w:sdtContent>
          <w:r w:rsidR="00CA40A0" w:rsidRPr="00CA40A0">
            <w:rPr>
              <w:rStyle w:val="Tekstvantijdelijkeaanduiding"/>
            </w:rPr>
            <w:fldChar w:fldCharType="begin"/>
          </w:r>
          <w:r w:rsidR="00CA40A0" w:rsidRPr="00CA40A0">
            <w:rPr>
              <w:rStyle w:val="Tekstvantijdelijkeaanduiding"/>
            </w:rPr>
            <w:fldChar w:fldCharType="end"/>
          </w:r>
          <w:bookmarkStart w:id="5" w:name="_Toc83809935"/>
          <w:r w:rsidR="00985E07" w:rsidRPr="00985E07">
            <w:rPr>
              <w:rStyle w:val="Tekstvantijdelijkeaanduiding"/>
            </w:rPr>
            <w:t xml:space="preserve">Heading </w:t>
          </w:r>
          <w:r w:rsidR="00985E07">
            <w:rPr>
              <w:rStyle w:val="Tekstvantijdelijkeaanduiding"/>
            </w:rPr>
            <w:t xml:space="preserve">2 </w:t>
          </w:r>
          <w:r w:rsidR="00985E07" w:rsidRPr="00985E07">
            <w:rPr>
              <w:rStyle w:val="Tekstvantijdelijkeaanduiding"/>
            </w:rPr>
            <w:t>without number</w:t>
          </w:r>
        </w:sdtContent>
      </w:sdt>
      <w:bookmarkEnd w:id="5"/>
    </w:p>
    <w:p w14:paraId="2650565C" w14:textId="1DA46270" w:rsidR="00CA40A0" w:rsidRDefault="002B4900" w:rsidP="00CA40A0">
      <w:pPr>
        <w:pStyle w:val="Heading3nonumberRU"/>
      </w:pPr>
      <w:sdt>
        <w:sdtPr>
          <w:id w:val="553203215"/>
          <w:placeholder>
            <w:docPart w:val="B13D5AE05F444E8F8B0FFA5A1E5D891C"/>
          </w:placeholder>
          <w:temporary/>
          <w:showingPlcHdr/>
          <w15:appearance w15:val="hidden"/>
          <w:text/>
        </w:sdtPr>
        <w:sdtEndPr/>
        <w:sdtContent>
          <w:r w:rsidR="00CA40A0" w:rsidRPr="00CA40A0">
            <w:rPr>
              <w:rStyle w:val="Tekstvantijdelijkeaanduiding"/>
            </w:rPr>
            <w:fldChar w:fldCharType="begin"/>
          </w:r>
          <w:r w:rsidR="00CA40A0" w:rsidRPr="00CA40A0">
            <w:rPr>
              <w:rStyle w:val="Tekstvantijdelijkeaanduiding"/>
            </w:rPr>
            <w:fldChar w:fldCharType="end"/>
          </w:r>
          <w:bookmarkStart w:id="6" w:name="_Toc83809936"/>
          <w:r w:rsidR="00985E07" w:rsidRPr="00985E07">
            <w:rPr>
              <w:rStyle w:val="Tekstvantijdelijkeaanduiding"/>
            </w:rPr>
            <w:t>Heading</w:t>
          </w:r>
          <w:r w:rsidR="00985E07">
            <w:rPr>
              <w:rStyle w:val="Tekstvantijdelijkeaanduiding"/>
            </w:rPr>
            <w:t xml:space="preserve"> 3</w:t>
          </w:r>
          <w:r w:rsidR="00985E07" w:rsidRPr="00985E07">
            <w:rPr>
              <w:rStyle w:val="Tekstvantijdelijkeaanduiding"/>
            </w:rPr>
            <w:t xml:space="preserve"> without number</w:t>
          </w:r>
        </w:sdtContent>
      </w:sdt>
      <w:bookmarkEnd w:id="6"/>
    </w:p>
    <w:p w14:paraId="3E94D1F8" w14:textId="77777777" w:rsidR="00816CCA" w:rsidRPr="00816CCA" w:rsidRDefault="00816CCA" w:rsidP="00816CCA">
      <w:pPr>
        <w:pStyle w:val="BodytextRU"/>
      </w:pPr>
    </w:p>
    <w:p w14:paraId="68EBE81B" w14:textId="39A82098" w:rsidR="00701159" w:rsidRPr="008034A5" w:rsidRDefault="002B4900" w:rsidP="00EC2425">
      <w:pPr>
        <w:pStyle w:val="TabletitleRU"/>
        <w:spacing w:after="120"/>
        <w:ind w:left="80"/>
      </w:pPr>
      <w:sdt>
        <w:sdtPr>
          <w:id w:val="1059523639"/>
          <w:placeholder>
            <w:docPart w:val="989140667F7E49288FC375FFF6DDCFBD"/>
          </w:placeholder>
          <w:temporary/>
          <w:showingPlcHdr/>
          <w15:appearance w15:val="hidden"/>
          <w:text/>
        </w:sdtPr>
        <w:sdtEndPr/>
        <w:sdtContent>
          <w:r w:rsidR="008034A5" w:rsidRPr="008034A5">
            <w:rPr>
              <w:rStyle w:val="Tekstvantijdelijkeaanduiding"/>
            </w:rPr>
            <w:fldChar w:fldCharType="begin"/>
          </w:r>
          <w:r w:rsidR="008034A5" w:rsidRPr="008034A5">
            <w:rPr>
              <w:rStyle w:val="Tekstvantijdelijkeaanduiding"/>
            </w:rPr>
            <w:fldChar w:fldCharType="end"/>
          </w:r>
          <w:r w:rsidR="003C225C" w:rsidRPr="003C225C">
            <w:rPr>
              <w:rStyle w:val="Tekstvantijdelijkeaanduiding"/>
            </w:rPr>
            <w:t>Table title</w:t>
          </w:r>
        </w:sdtContent>
      </w:sdt>
    </w:p>
    <w:tbl>
      <w:tblPr>
        <w:tblStyle w:val="TablestyleformatedRU"/>
        <w:tblW w:w="5000" w:type="pct"/>
        <w:tblLook w:val="04E0" w:firstRow="1" w:lastRow="1" w:firstColumn="1" w:lastColumn="0" w:noHBand="0" w:noVBand="1"/>
      </w:tblPr>
      <w:tblGrid>
        <w:gridCol w:w="3501"/>
        <w:gridCol w:w="3500"/>
        <w:gridCol w:w="3500"/>
        <w:gridCol w:w="3502"/>
      </w:tblGrid>
      <w:tr w:rsidR="00DF1532" w14:paraId="406DF74F" w14:textId="77777777" w:rsidTr="0062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545799C7" w14:textId="77777777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3FB3378B" w14:textId="77777777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59669793" w14:textId="119FF305" w:rsidR="00DF1532" w:rsidRDefault="00DF1532" w:rsidP="00604775">
            <w:pPr>
              <w:pStyle w:val="BodytextRU"/>
            </w:pPr>
          </w:p>
        </w:tc>
        <w:tc>
          <w:tcPr>
            <w:tcW w:w="2266" w:type="dxa"/>
          </w:tcPr>
          <w:p w14:paraId="4FD1D890" w14:textId="77777777" w:rsidR="00DF1532" w:rsidRDefault="00DF1532" w:rsidP="00604775">
            <w:pPr>
              <w:pStyle w:val="BodytextRU"/>
            </w:pPr>
          </w:p>
        </w:tc>
      </w:tr>
      <w:tr w:rsidR="00DF1532" w14:paraId="511A84AF" w14:textId="77777777" w:rsidTr="006208ED">
        <w:tc>
          <w:tcPr>
            <w:tcW w:w="2265" w:type="dxa"/>
          </w:tcPr>
          <w:p w14:paraId="55B57A39" w14:textId="2951522D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2E1EC575" w14:textId="77777777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6D89F0CB" w14:textId="403AC2D6" w:rsidR="00DF1532" w:rsidRDefault="00DF1532" w:rsidP="00604775">
            <w:pPr>
              <w:pStyle w:val="BodytextRU"/>
            </w:pPr>
          </w:p>
        </w:tc>
        <w:tc>
          <w:tcPr>
            <w:tcW w:w="2266" w:type="dxa"/>
          </w:tcPr>
          <w:p w14:paraId="5FE78D09" w14:textId="77777777" w:rsidR="00DF1532" w:rsidRDefault="00DF1532" w:rsidP="00604775">
            <w:pPr>
              <w:pStyle w:val="BodytextRU"/>
            </w:pPr>
          </w:p>
        </w:tc>
      </w:tr>
      <w:tr w:rsidR="00DF1532" w14:paraId="35FD6262" w14:textId="77777777" w:rsidTr="00620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5" w:type="dxa"/>
          </w:tcPr>
          <w:p w14:paraId="0161156E" w14:textId="77777777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047FC700" w14:textId="77777777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3501FAA8" w14:textId="77777777" w:rsidR="00DF1532" w:rsidRDefault="00DF1532" w:rsidP="00604775">
            <w:pPr>
              <w:pStyle w:val="BodytextRU"/>
            </w:pPr>
          </w:p>
        </w:tc>
        <w:tc>
          <w:tcPr>
            <w:tcW w:w="2266" w:type="dxa"/>
          </w:tcPr>
          <w:p w14:paraId="27F9D216" w14:textId="77777777" w:rsidR="00DF1532" w:rsidRDefault="00DF1532" w:rsidP="00604775">
            <w:pPr>
              <w:pStyle w:val="BodytextRU"/>
            </w:pPr>
          </w:p>
        </w:tc>
      </w:tr>
      <w:tr w:rsidR="00DF1532" w14:paraId="0CD52798" w14:textId="77777777" w:rsidTr="006208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54B41744" w14:textId="01F72C15" w:rsidR="00DF1532" w:rsidRDefault="006953E1" w:rsidP="00604775">
            <w:pPr>
              <w:pStyle w:val="BodytextRU"/>
            </w:pPr>
            <w:r>
              <w:t>Total</w:t>
            </w:r>
          </w:p>
        </w:tc>
        <w:tc>
          <w:tcPr>
            <w:tcW w:w="2265" w:type="dxa"/>
          </w:tcPr>
          <w:p w14:paraId="1BED5CC7" w14:textId="77777777" w:rsidR="00DF1532" w:rsidRDefault="00DF1532" w:rsidP="00604775">
            <w:pPr>
              <w:pStyle w:val="BodytextRU"/>
            </w:pPr>
          </w:p>
        </w:tc>
        <w:tc>
          <w:tcPr>
            <w:tcW w:w="2265" w:type="dxa"/>
          </w:tcPr>
          <w:p w14:paraId="7C0D064C" w14:textId="77777777" w:rsidR="00DF1532" w:rsidRDefault="00DF1532" w:rsidP="00604775">
            <w:pPr>
              <w:pStyle w:val="BodytextRU"/>
            </w:pPr>
          </w:p>
        </w:tc>
        <w:tc>
          <w:tcPr>
            <w:tcW w:w="2266" w:type="dxa"/>
          </w:tcPr>
          <w:p w14:paraId="1AB780CE" w14:textId="77777777" w:rsidR="00DF1532" w:rsidRDefault="00DF1532" w:rsidP="00604775">
            <w:pPr>
              <w:pStyle w:val="BodytextRU"/>
            </w:pPr>
          </w:p>
        </w:tc>
      </w:tr>
    </w:tbl>
    <w:p w14:paraId="455405E4" w14:textId="5EA27694" w:rsidR="002A452F" w:rsidRDefault="002A452F" w:rsidP="002A452F">
      <w:pPr>
        <w:pStyle w:val="BodytextRU"/>
      </w:pPr>
    </w:p>
    <w:sectPr w:rsidR="002A452F" w:rsidSect="000B5CC9">
      <w:pgSz w:w="16838" w:h="11906" w:orient="landscape" w:code="9"/>
      <w:pgMar w:top="2098" w:right="1134" w:bottom="1145" w:left="1701" w:header="28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 wne:kcmSecondary="0031">
      <wne:acd wne:acdName="acd89"/>
    </wne:keymap>
    <wne:keymap wne:kcmPrimary="0641" wne:kcmSecondary="0032">
      <wne:acd wne:acdName="acd90"/>
    </wne:keymap>
    <wne:keymap wne:kcmPrimary="0642">
      <wne:acd wne:acdName="acd88"/>
    </wne:keymap>
    <wne:keymap wne:kcmPrimary="0643">
      <wne:acd wne:acdName="acd86"/>
    </wne:keymap>
    <wne:keymap wne:kcmPrimary="0649" wne:kcmSecondary="0031">
      <wne:acd wne:acdName="acd91"/>
    </wne:keymap>
    <wne:keymap wne:kcmPrimary="0649" wne:kcmSecondary="0032">
      <wne:acd wne:acdName="acd92"/>
    </wne:keymap>
    <wne:keymap wne:kcmPrimary="0649" wne:kcmSecondary="0033">
      <wne:acd wne:acdName="acd93"/>
    </wne:keymap>
    <wne:keymap wne:kcmPrimary="064B" wne:kcmSecondary="0031">
      <wne:acd wne:acdName="acd94"/>
    </wne:keymap>
    <wne:keymap wne:kcmPrimary="064B" wne:kcmSecondary="0032">
      <wne:acd wne:acdName="acd95"/>
    </wne:keymap>
    <wne:keymap wne:kcmPrimary="064B" wne:kcmSecondary="0033">
      <wne:acd wne:acdName="acd96"/>
    </wne:keymap>
    <wne:keymap wne:kcmPrimary="064C" wne:kcmSecondary="0031">
      <wne:acd wne:acdName="acd100"/>
    </wne:keymap>
    <wne:keymap wne:kcmPrimary="064C" wne:kcmSecondary="0032">
      <wne:acd wne:acdName="acd101"/>
    </wne:keymap>
    <wne:keymap wne:kcmPrimary="064C" wne:kcmSecondary="0033">
      <wne:acd wne:acdName="acd102"/>
    </wne:keymap>
    <wne:keymap wne:kcmPrimary="064C" wne:kcmSecondary="0042">
      <wne:acd wne:acdName="acd103"/>
    </wne:keymap>
    <wne:keymap wne:kcmPrimary="064E" wne:kcmSecondary="0031">
      <wne:acd wne:acdName="acd104"/>
    </wne:keymap>
    <wne:keymap wne:kcmPrimary="064E" wne:kcmSecondary="0032">
      <wne:acd wne:acdName="acd105"/>
    </wne:keymap>
    <wne:keymap wne:kcmPrimary="064E" wne:kcmSecondary="0033">
      <wne:acd wne:acdName="acd106"/>
    </wne:keymap>
    <wne:keymap wne:kcmPrimary="064E" wne:kcmSecondary="0042">
      <wne:acd wne:acdName="acd107"/>
    </wne:keymap>
    <wne:keymap wne:kcmPrimary="064F" wne:kcmSecondary="0031">
      <wne:acd wne:acdName="acd111"/>
    </wne:keymap>
    <wne:keymap wne:kcmPrimary="064F" wne:kcmSecondary="0032">
      <wne:acd wne:acdName="acd112"/>
    </wne:keymap>
    <wne:keymap wne:kcmPrimary="064F" wne:kcmSecondary="0033">
      <wne:acd wne:acdName="acd113"/>
    </wne:keymap>
    <wne:keymap wne:kcmPrimary="0652" wne:kcmSecondary="0031">
      <wne:acd wne:acdName="acd97"/>
    </wne:keymap>
    <wne:keymap wne:kcmPrimary="0652" wne:kcmSecondary="0032">
      <wne:acd wne:acdName="acd98"/>
    </wne:keymap>
    <wne:keymap wne:kcmPrimary="0652" wne:kcmSecondary="0033">
      <wne:acd wne:acdName="acd99"/>
    </wne:keymap>
    <wne:keymap wne:kcmPrimary="0653" wne:kcmSecondary="0031">
      <wne:acd wne:acdName="acd108"/>
    </wne:keymap>
    <wne:keymap wne:kcmPrimary="0653" wne:kcmSecondary="0032">
      <wne:acd wne:acdName="acd109"/>
    </wne:keymap>
    <wne:keymap wne:kcmPrimary="0653" wne:kcmSecondary="0033">
      <wne:acd wne:acdName="acd110"/>
    </wne:keymap>
    <wne:keymap wne:kcmPrimary="0656">
      <wne:acd wne:acdName="acd87"/>
    </wne:keymap>
    <wne:keymap wne:kcmPrimary="065A" wne:kcmSecondary="0031">
      <wne:acd wne:acdName="acd114"/>
    </wne:keymap>
    <wne:keymap wne:kcmPrimary="065A" wne:kcmSecondary="0032">
      <wne:acd wne:acdName="acd115"/>
    </wne:keymap>
    <wne:keymap wne:kcmPrimary="065A" wne:kcmSecondary="0033">
      <wne:acd wne:acdName="acd11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  <wne:acdEntry wne:acdName="acd102"/>
      <wne:acdEntry wne:acdName="acd103"/>
      <wne:acdEntry wne:acdName="acd104"/>
      <wne:acdEntry wne:acdName="acd105"/>
      <wne:acdEntry wne:acdName="acd106"/>
      <wne:acdEntry wne:acdName="acd107"/>
      <wne:acdEntry wne:acdName="acd108"/>
      <wne:acdEntry wne:acdName="acd109"/>
      <wne:acdEntry wne:acdName="acd110"/>
      <wne:acdEntry wne:acdName="acd111"/>
      <wne:acdEntry wne:acdName="acd112"/>
      <wne:acdEntry wne:acdName="acd113"/>
      <wne:acdEntry wne:acdName="acd114"/>
      <wne:acdEntry wne:acdName="acd115"/>
      <wne:acdEntry wne:acdName="acd116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LAG8AcAAgADEAIAB6AG8AbgBkAGUAcgAgAG4AdQBtAG0AZQByACAAUABpAGUAdABlAHIAcwAg&#10;AEIAbwB1AHcAdABlAGMAaABuAGkAZQBrAA==" wne:acdName="acd8" wne:fciIndexBasedOn="0065"/>
    <wne:acd wne:argValue="AgBLAG8AcAAgADIAIAB6AG8AbgBkAGUAcgAgAG4AdQBtAG0AZQByACAAUABpAGUAdABlAHIAcwAg&#10;AEIAbwB1AHcAdABlAGMAaABuAGkAZQBrAA=="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rgValue="AgBLAG8AcAAgADMAIAB6AG8AbgBkAGUAcgAgAG4AdQBtAG0AZQByACAAUABpAGUAdABlAHIAcwAg&#10;AEIAbwB1AHcAdABlAGMAaABuAGkAZQBrAA=="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rgValue="AgAoAEIAaQBqAGwAYQBnAGUAawBvAHAAKQAgAFgAWAA=" wne:acdName="acd49" wne:fciIndexBasedOn="0065"/>
    <wne:acd wne:argValue="AgAoAGIAaQBqAGwAYQBnAGUAIABzAHUAYgBrAG8AcAApACAAWABYAA=="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cdName="acd56" wne:fciIndexBasedOn="0065"/>
    <wne:acd wne:acdName="acd57" wne:fciIndexBasedOn="0065"/>
    <wne:acd wne:acdName="acd58" wne:fciIndexBasedOn="0065"/>
    <wne:acd wne:acdName="acd59" wne:fciIndexBasedOn="0065"/>
    <wne:acd wne:acdName="acd60" wne:fciIndexBasedOn="0065"/>
    <wne:acd wne:acdName="acd61" wne:fciIndexBasedOn="0065"/>
    <wne:acd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cdName="acd71" wne:fciIndexBasedOn="0065"/>
    <wne:acd wne:acdName="acd72" wne:fciIndexBasedOn="0065"/>
    <wne:acd wne:acdName="acd73" wne:fciIndexBasedOn="0065"/>
    <wne:acd wne:acdName="acd74" wne:fciIndexBasedOn="0065"/>
    <wne:acd wne:acdName="acd75" wne:fciIndexBasedOn="0065"/>
    <wne:acd wne:acdName="acd76" wne:fciIndexBasedOn="0065"/>
    <wne:acd wne:acdName="acd77" wne:fciIndexBasedOn="0065"/>
    <wne:acd wne:acdName="acd78" wne:fciIndexBasedOn="0065"/>
    <wne:acd wne:acdName="acd79" wne:fciIndexBasedOn="0065"/>
    <wne:acd wne:acdName="acd80" wne:fciIndexBasedOn="0065"/>
    <wne:acd wne:acdName="acd81" wne:fciIndexBasedOn="0065"/>
    <wne:acd wne:acdName="acd82" wne:fciIndexBasedOn="0065"/>
    <wne:acd wne:acdName="acd83" wne:fciIndexBasedOn="0065"/>
    <wne:acd wne:acdName="acd84" wne:fciIndexBasedOn="0065"/>
    <wne:acd wne:acdName="acd85" wne:fciIndexBasedOn="0065"/>
    <wne:acd wne:argValue="AgBCAG8AZAB5ACAAdABlAHgAdAAgAGkAdABhAGwAaQBjACAAUgBVAA==" wne:acdName="acd86" wne:fciIndexBasedOn="0065"/>
    <wne:acd wne:argValue="AgBCAG8AZAB5ACAAdABlAHgAdAAgAGIAbwBsAGQAIABSAFUA" wne:acdName="acd87" wne:fciIndexBasedOn="0065"/>
    <wne:acd wne:argValue="AgBCAG8AZAB5ACAAdABlAHgAdAAgAFIAVQA=" wne:acdName="acd88" wne:fciIndexBasedOn="0065"/>
    <wne:acd wne:argValue="AgBBAHAAcABlAG4AZABpAHgAIABoAGUAYQBkAGkAbgBnACAAMQAgAFIAVQA=" wne:acdName="acd89" wne:fciIndexBasedOn="0065"/>
    <wne:acd wne:argValue="AgBBAHAAcABlAG4AZABpAHgAIABoAGUAYQBkAGkAbgBnACAAMgAgAFIAVQA=" wne:acdName="acd90" wne:fciIndexBasedOn="0065"/>
    <wne:acd wne:argValue="AgBDAHUAcwB0AG8AbQAgAGwAaQBzAHQAIAAxAHMAdAAgAGwAZQB2AGUAbAAgAFIAVQA=" wne:acdName="acd91" wne:fciIndexBasedOn="0065"/>
    <wne:acd wne:argValue="AgBDAHUAcwB0AG8AbQAgAGwAaQBzAHQAIAAyAG4AZAAgAGwAZQB2AGUAbAAgAFIAVQA=" wne:acdName="acd92" wne:fciIndexBasedOn="0065"/>
    <wne:acd wne:argValue="AgBDAHUAcwB0AG8AbQAgAGwAaQBzAHQAIAAzAHIAZAAgAGwAZQB2AGUAbAAgAFIAVQA=" wne:acdName="acd93" wne:fciIndexBasedOn="0065"/>
    <wne:acd wne:argValue="AgBIAGUAYQBkAGkAbgBnACAAMQAgAG4AbwAgAG4AdQBtAGIAZQByACAAUgBVAA==" wne:acdName="acd94" wne:fciIndexBasedOn="0065"/>
    <wne:acd wne:argValue="AgBIAGUAYQBkAGkAbgBnACAAMgAgAG4AbwAgAG4AdQBtAGIAZQByACAAUgBVAA==" wne:acdName="acd95" wne:fciIndexBasedOn="0065"/>
    <wne:acd wne:argValue="AgBIAGUAYQBkAGkAbgBnACAAMwAgAG4AbwAgAG4AdQBtAGIAZQByACAAUgBVAA==" wne:acdName="acd96" wne:fciIndexBasedOn="0065"/>
    <wne:acd wne:argValue="AgBMAGkAcwB0ACAAYgB1AGwAbABlAHQAIAAxAHMAdAAgAGwAZQB2AGUAbAAgAFIAVQA=" wne:acdName="acd97" wne:fciIndexBasedOn="0065"/>
    <wne:acd wne:argValue="AgBMAGkAcwB0ACAAYgB1AGwAbABlAHQAIAAyAG4AZAAgAGwAZQB2AGUAbAAgAFIAVQA=" wne:acdName="acd98" wne:fciIndexBasedOn="0065"/>
    <wne:acd wne:argValue="AgBMAGkAcwB0ACAAYgB1AGwAbABlAHQAIAAzAHIAZAAgAGwAZQB2AGUAbAAgAFIAVQA=" wne:acdName="acd99" wne:fciIndexBasedOn="0065"/>
    <wne:acd wne:argValue="AgBMAGkAcwB0ACAAbABvAHcAZQByAGMAYQBzAGUAIABsAGUAdAB0AGUAcgAgADEAcwB0ACAAbABl&#10;AHYAZQBsACAAUgBVAA==" wne:acdName="acd100" wne:fciIndexBasedOn="0065"/>
    <wne:acd wne:argValue="AgBMAGkAcwB0ACAAbABvAHcAZQByAGMAYQBzAGUAIABsAGUAdAB0AGUAcgAgADIAbgBkACAAbABl&#10;AHYAZQBsACAAUgBVAA==" wne:acdName="acd101" wne:fciIndexBasedOn="0065"/>
    <wne:acd wne:argValue="AgBMAGkAcwB0ACAAbABvAHcAZQByAGMAYQBzAGUAIABsAGUAdAB0AGUAcgAgADMAcgBkACAAbABl&#10;AHYAZQBsACAAUgBVAA==" wne:acdName="acd102" wne:fciIndexBasedOn="0065"/>
    <wne:acd wne:argValue="AgBMAGkAcwB0ACAAbABvAHcAZQByAGMAYQBzAGUAIABsAGUAdAB0AGUAcgAgAGIAbwBkAHkAIAB0&#10;AGUAeAB0ACAAUgBVAA==" wne:acdName="acd103" wne:fciIndexBasedOn="0065"/>
    <wne:acd wne:argValue="AgBMAGkAcwB0ACAAbgB1AG0AYgBlAHIAIAAxAHMAdAAgAGwAZQB2AGUAbAAgAFIAVQA=" wne:acdName="acd104" wne:fciIndexBasedOn="0065"/>
    <wne:acd wne:argValue="AgBMAGkAcwB0ACAAbgB1AG0AYgBlAHIAIAAyAG4AZAAgAGwAZQB2AGUAbAAgAFIAVQA=" wne:acdName="acd105" wne:fciIndexBasedOn="0065"/>
    <wne:acd wne:argValue="AgBMAGkAcwB0ACAAbgB1AG0AYgBlAHIAIAAzAHIAZAAgAGwAZQB2AGUAbAAgAFIAVQA=" wne:acdName="acd106" wne:fciIndexBasedOn="0065"/>
    <wne:acd wne:argValue="AgBMAGkAcwB0ACAAbgB1AG0AYgBlAHIAIABiAG8AZAB5ACAAdABlAHgAdAAgAFIAVQA=" wne:acdName="acd107" wne:fciIndexBasedOn="0065"/>
    <wne:acd wne:argValue="AgBMAGkAcwB0ACAAZABhAHMAaAAgADEAcwB0ACAAbABlAHYAZQBsACAAUgBVAA==" wne:acdName="acd108" wne:fciIndexBasedOn="0065"/>
    <wne:acd wne:argValue="AgBMAGkAcwB0ACAAZABhAHMAaAAgADIAbgBkACAAbABlAHYAZQBsACAAUgBVAA==" wne:acdName="acd109" wne:fciIndexBasedOn="0065"/>
    <wne:acd wne:argValue="AgBMAGkAcwB0ACAAZABhAHMAaAAgADMAcgBkACAAbABlAHYAZQBsACAAUgBVAA==" wne:acdName="acd110" wne:fciIndexBasedOn="0065"/>
    <wne:acd wne:argValue="AgBMAGkAcwB0ACAAcwB0AGEAbgBkAGEAcgBkACAAMQBzAHQAIABsAGUAdgBlAGwAIABSAFUA" wne:acdName="acd111" wne:fciIndexBasedOn="0065"/>
    <wne:acd wne:argValue="AgBMAGkAcwB0ACAAcwB0AGEAbgBkAGEAcgBkACAAMgBuAGQAIABsAGUAdgBlAGwAIABSAFUA" wne:acdName="acd112" wne:fciIndexBasedOn="0065"/>
    <wne:acd wne:argValue="AgBMAGkAcwB0ACAAcwB0AGEAbgBkAGEAcgBkACAAMwByAGQAIABsAGUAdgBlAGwAIABSAFUA" wne:acdName="acd113" wne:fciIndexBasedOn="0065"/>
    <wne:acd wne:argValue="AgBJAG4AZABlAG4AdAAgADEAcwB0ACAAbABlAHYAZQBsACAAUgBVAA==" wne:acdName="acd114" wne:fciIndexBasedOn="0065"/>
    <wne:acd wne:argValue="AgBJAG4AZABlAG4AdAAgADIAbgBkACAAbABlAHYAZQBsACAAUgBVAA==" wne:acdName="acd115" wne:fciIndexBasedOn="0065"/>
    <wne:acd wne:argValue="AgBJAG4AZABlAG4AdAAgADMAcgBkACAAbABlAHYAZQBsACAAUgBVAA==" wne:acdName="acd1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F06B" w14:textId="77777777" w:rsidR="00572ED9" w:rsidRDefault="00572ED9" w:rsidP="00FE7673">
      <w:pPr>
        <w:numPr>
          <w:ilvl w:val="1"/>
          <w:numId w:val="0"/>
        </w:numPr>
      </w:pPr>
      <w:r>
        <w:separator/>
      </w:r>
    </w:p>
    <w:p w14:paraId="4B7995B9" w14:textId="77777777" w:rsidR="00C52E67" w:rsidRDefault="00C52E67"/>
  </w:endnote>
  <w:endnote w:type="continuationSeparator" w:id="0">
    <w:p w14:paraId="7E273C39" w14:textId="77777777" w:rsidR="00572ED9" w:rsidRDefault="00572ED9" w:rsidP="00FE7673">
      <w:pPr>
        <w:numPr>
          <w:ilvl w:val="1"/>
          <w:numId w:val="0"/>
        </w:numPr>
      </w:pPr>
      <w:r>
        <w:continuationSeparator/>
      </w:r>
    </w:p>
    <w:p w14:paraId="22F8739E" w14:textId="77777777" w:rsidR="00C52E67" w:rsidRDefault="00C52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C384" w14:textId="77777777" w:rsidR="000357D4" w:rsidRDefault="000357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A34" w14:textId="77777777" w:rsidR="000357D4" w:rsidRDefault="000357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318D" w14:textId="77777777" w:rsidR="000357D4" w:rsidRDefault="000357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A65F" w14:textId="77777777" w:rsidR="00572ED9" w:rsidRDefault="00572ED9" w:rsidP="00FE7673">
      <w:pPr>
        <w:numPr>
          <w:ilvl w:val="1"/>
          <w:numId w:val="0"/>
        </w:numPr>
      </w:pPr>
      <w:r>
        <w:separator/>
      </w:r>
    </w:p>
    <w:p w14:paraId="267217A8" w14:textId="77777777" w:rsidR="00C52E67" w:rsidRDefault="00C52E67"/>
  </w:footnote>
  <w:footnote w:type="continuationSeparator" w:id="0">
    <w:p w14:paraId="05D99A27" w14:textId="77777777" w:rsidR="00572ED9" w:rsidRDefault="00572ED9" w:rsidP="00FE7673">
      <w:pPr>
        <w:numPr>
          <w:ilvl w:val="1"/>
          <w:numId w:val="0"/>
        </w:numPr>
      </w:pPr>
      <w:r>
        <w:continuationSeparator/>
      </w:r>
    </w:p>
    <w:p w14:paraId="415C84C4" w14:textId="77777777" w:rsidR="00C52E67" w:rsidRDefault="00C52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3804" w14:textId="77777777" w:rsidR="000357D4" w:rsidRDefault="000357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2D7D" w14:textId="391D2A30" w:rsidR="009464C6" w:rsidRPr="00E8298C" w:rsidRDefault="00E8298C" w:rsidP="00E8298C">
    <w:pPr>
      <w:pStyle w:val="Koptekst"/>
    </w:pPr>
    <w:r w:rsidRPr="00E8298C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A6F52" wp14:editId="64BD7F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83240" cy="1276350"/>
              <wp:effectExtent l="0" t="0" r="3810" b="0"/>
              <wp:wrapNone/>
              <wp:docPr id="24" name="Rechthoek 24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/>
                    </wps:cNvSpPr>
                    <wps:spPr>
                      <a:xfrm>
                        <a:off x="0" y="0"/>
                        <a:ext cx="1068260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B6B77" id="Rechthoek 24(JU-LOCK)" o:spid="_x0000_s1026" style="position:absolute;margin-left:0;margin-top:0;width:841.2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" stroked="f" strokeweight="2pt">
              <o:lock v:ext="edit" selection="t"/>
              <w10:wrap anchorx="page" anchory="page"/>
            </v:rect>
          </w:pict>
        </mc:Fallback>
      </mc:AlternateContent>
    </w:r>
    <w:r w:rsidRPr="00E8298C">
      <w:rPr>
        <w:noProof/>
        <w:lang w:val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BEC1AD" wp14:editId="3518E2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88955" cy="1137920"/>
              <wp:effectExtent l="0" t="0" r="0" b="5080"/>
              <wp:wrapNone/>
              <wp:docPr id="1" name="JE2003051342Ju radboud jaarversla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10688955" cy="1137920"/>
                        <a:chOff x="0" y="0"/>
                        <a:chExt cx="10688955" cy="1137920"/>
                      </a:xfrm>
                    </wpg:grpSpPr>
                    <wps:wsp>
                      <wps:cNvPr id="4" name="Rechthoek 4"/>
                      <wps:cNvSpPr/>
                      <wps:spPr>
                        <a:xfrm>
                          <a:off x="0" y="0"/>
                          <a:ext cx="1068895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Freeform 4"/>
                      <wps:cNvSpPr>
                        <a:spLocks noEditPoints="1"/>
                      </wps:cNvSpPr>
                      <wps:spPr bwMode="auto">
                        <a:xfrm>
                          <a:off x="5163438" y="334645"/>
                          <a:ext cx="370800" cy="475200"/>
                        </a:xfrm>
                        <a:custGeom>
                          <a:avLst/>
                          <a:gdLst>
                            <a:gd name="T0" fmla="*/ 61 w 1168"/>
                            <a:gd name="T1" fmla="*/ 973 h 1499"/>
                            <a:gd name="T2" fmla="*/ 40 w 1168"/>
                            <a:gd name="T3" fmla="*/ 1128 h 1499"/>
                            <a:gd name="T4" fmla="*/ 43 w 1168"/>
                            <a:gd name="T5" fmla="*/ 1100 h 1499"/>
                            <a:gd name="T6" fmla="*/ 97 w 1168"/>
                            <a:gd name="T7" fmla="*/ 1072 h 1499"/>
                            <a:gd name="T8" fmla="*/ 72 w 1168"/>
                            <a:gd name="T9" fmla="*/ 826 h 1499"/>
                            <a:gd name="T10" fmla="*/ 780 w 1168"/>
                            <a:gd name="T11" fmla="*/ 1406 h 1499"/>
                            <a:gd name="T12" fmla="*/ 157 w 1168"/>
                            <a:gd name="T13" fmla="*/ 684 h 1499"/>
                            <a:gd name="T14" fmla="*/ 19 w 1168"/>
                            <a:gd name="T15" fmla="*/ 768 h 1499"/>
                            <a:gd name="T16" fmla="*/ 150 w 1168"/>
                            <a:gd name="T17" fmla="*/ 724 h 1499"/>
                            <a:gd name="T18" fmla="*/ 217 w 1168"/>
                            <a:gd name="T19" fmla="*/ 1371 h 1499"/>
                            <a:gd name="T20" fmla="*/ 213 w 1168"/>
                            <a:gd name="T21" fmla="*/ 1300 h 1499"/>
                            <a:gd name="T22" fmla="*/ 284 w 1168"/>
                            <a:gd name="T23" fmla="*/ 1295 h 1499"/>
                            <a:gd name="T24" fmla="*/ 481 w 1168"/>
                            <a:gd name="T25" fmla="*/ 1490 h 1499"/>
                            <a:gd name="T26" fmla="*/ 636 w 1168"/>
                            <a:gd name="T27" fmla="*/ 1447 h 1499"/>
                            <a:gd name="T28" fmla="*/ 725 w 1168"/>
                            <a:gd name="T29" fmla="*/ 1433 h 1499"/>
                            <a:gd name="T30" fmla="*/ 173 w 1168"/>
                            <a:gd name="T31" fmla="*/ 1210 h 1499"/>
                            <a:gd name="T32" fmla="*/ 199 w 1168"/>
                            <a:gd name="T33" fmla="*/ 1190 h 1499"/>
                            <a:gd name="T34" fmla="*/ 600 w 1168"/>
                            <a:gd name="T35" fmla="*/ 1499 h 1499"/>
                            <a:gd name="T36" fmla="*/ 520 w 1168"/>
                            <a:gd name="T37" fmla="*/ 1385 h 1499"/>
                            <a:gd name="T38" fmla="*/ 431 w 1168"/>
                            <a:gd name="T39" fmla="*/ 1364 h 1499"/>
                            <a:gd name="T40" fmla="*/ 349 w 1168"/>
                            <a:gd name="T41" fmla="*/ 1448 h 1499"/>
                            <a:gd name="T42" fmla="*/ 346 w 1168"/>
                            <a:gd name="T43" fmla="*/ 1334 h 1499"/>
                            <a:gd name="T44" fmla="*/ 892 w 1168"/>
                            <a:gd name="T45" fmla="*/ 1350 h 1499"/>
                            <a:gd name="T46" fmla="*/ 966 w 1168"/>
                            <a:gd name="T47" fmla="*/ 1292 h 1499"/>
                            <a:gd name="T48" fmla="*/ 1040 w 1168"/>
                            <a:gd name="T49" fmla="*/ 796 h 1499"/>
                            <a:gd name="T50" fmla="*/ 1097 w 1168"/>
                            <a:gd name="T51" fmla="*/ 757 h 1499"/>
                            <a:gd name="T52" fmla="*/ 1118 w 1168"/>
                            <a:gd name="T53" fmla="*/ 700 h 1499"/>
                            <a:gd name="T54" fmla="*/ 1030 w 1168"/>
                            <a:gd name="T55" fmla="*/ 646 h 1499"/>
                            <a:gd name="T56" fmla="*/ 1070 w 1168"/>
                            <a:gd name="T57" fmla="*/ 929 h 1499"/>
                            <a:gd name="T58" fmla="*/ 1162 w 1168"/>
                            <a:gd name="T59" fmla="*/ 906 h 1499"/>
                            <a:gd name="T60" fmla="*/ 1054 w 1168"/>
                            <a:gd name="T61" fmla="*/ 1020 h 1499"/>
                            <a:gd name="T62" fmla="*/ 1035 w 1168"/>
                            <a:gd name="T63" fmla="*/ 1057 h 1499"/>
                            <a:gd name="T64" fmla="*/ 1099 w 1168"/>
                            <a:gd name="T65" fmla="*/ 1184 h 1499"/>
                            <a:gd name="T66" fmla="*/ 1008 w 1168"/>
                            <a:gd name="T67" fmla="*/ 1143 h 1499"/>
                            <a:gd name="T68" fmla="*/ 937 w 1168"/>
                            <a:gd name="T69" fmla="*/ 1234 h 1499"/>
                            <a:gd name="T70" fmla="*/ 852 w 1168"/>
                            <a:gd name="T71" fmla="*/ 1425 h 1499"/>
                            <a:gd name="T72" fmla="*/ 858 w 1168"/>
                            <a:gd name="T73" fmla="*/ 1310 h 1499"/>
                            <a:gd name="T74" fmla="*/ 933 w 1168"/>
                            <a:gd name="T75" fmla="*/ 380 h 1499"/>
                            <a:gd name="T76" fmla="*/ 584 w 1168"/>
                            <a:gd name="T77" fmla="*/ 0 h 1499"/>
                            <a:gd name="T78" fmla="*/ 221 w 1168"/>
                            <a:gd name="T79" fmla="*/ 501 h 1499"/>
                            <a:gd name="T80" fmla="*/ 876 w 1168"/>
                            <a:gd name="T81" fmla="*/ 718 h 1499"/>
                            <a:gd name="T82" fmla="*/ 698 w 1168"/>
                            <a:gd name="T83" fmla="*/ 366 h 1499"/>
                            <a:gd name="T84" fmla="*/ 658 w 1168"/>
                            <a:gd name="T85" fmla="*/ 270 h 1499"/>
                            <a:gd name="T86" fmla="*/ 573 w 1168"/>
                            <a:gd name="T87" fmla="*/ 87 h 1499"/>
                            <a:gd name="T88" fmla="*/ 584 w 1168"/>
                            <a:gd name="T89" fmla="*/ 170 h 1499"/>
                            <a:gd name="T90" fmla="*/ 542 w 1168"/>
                            <a:gd name="T91" fmla="*/ 165 h 1499"/>
                            <a:gd name="T92" fmla="*/ 584 w 1168"/>
                            <a:gd name="T93" fmla="*/ 406 h 1499"/>
                            <a:gd name="T94" fmla="*/ 544 w 1168"/>
                            <a:gd name="T95" fmla="*/ 442 h 1499"/>
                            <a:gd name="T96" fmla="*/ 268 w 1168"/>
                            <a:gd name="T97" fmla="*/ 425 h 1499"/>
                            <a:gd name="T98" fmla="*/ 529 w 1168"/>
                            <a:gd name="T99" fmla="*/ 569 h 1499"/>
                            <a:gd name="T100" fmla="*/ 584 w 1168"/>
                            <a:gd name="T101" fmla="*/ 462 h 1499"/>
                            <a:gd name="T102" fmla="*/ 755 w 1168"/>
                            <a:gd name="T103" fmla="*/ 463 h 1499"/>
                            <a:gd name="T104" fmla="*/ 518 w 1168"/>
                            <a:gd name="T105" fmla="*/ 603 h 1499"/>
                            <a:gd name="T106" fmla="*/ 531 w 1168"/>
                            <a:gd name="T107" fmla="*/ 718 h 1499"/>
                            <a:gd name="T108" fmla="*/ 306 w 1168"/>
                            <a:gd name="T109" fmla="*/ 758 h 1499"/>
                            <a:gd name="T110" fmla="*/ 673 w 1168"/>
                            <a:gd name="T111" fmla="*/ 1021 h 1499"/>
                            <a:gd name="T112" fmla="*/ 574 w 1168"/>
                            <a:gd name="T113" fmla="*/ 1305 h 1499"/>
                            <a:gd name="T114" fmla="*/ 584 w 1168"/>
                            <a:gd name="T115" fmla="*/ 758 h 1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68" h="1499">
                              <a:moveTo>
                                <a:pt x="61" y="973"/>
                              </a:moveTo>
                              <a:cubicBezTo>
                                <a:pt x="94" y="971"/>
                                <a:pt x="110" y="940"/>
                                <a:pt x="112" y="911"/>
                              </a:cubicBezTo>
                              <a:cubicBezTo>
                                <a:pt x="115" y="863"/>
                                <a:pt x="115" y="863"/>
                                <a:pt x="115" y="863"/>
                              </a:cubicBezTo>
                              <a:cubicBezTo>
                                <a:pt x="108" y="863"/>
                                <a:pt x="108" y="863"/>
                                <a:pt x="108" y="863"/>
                              </a:cubicBezTo>
                              <a:cubicBezTo>
                                <a:pt x="105" y="870"/>
                                <a:pt x="105" y="870"/>
                                <a:pt x="105" y="870"/>
                              </a:cubicBezTo>
                              <a:cubicBezTo>
                                <a:pt x="13" y="868"/>
                                <a:pt x="13" y="868"/>
                                <a:pt x="13" y="868"/>
                              </a:cubicBezTo>
                              <a:cubicBezTo>
                                <a:pt x="7" y="860"/>
                                <a:pt x="7" y="860"/>
                                <a:pt x="7" y="860"/>
                              </a:cubicBezTo>
                              <a:cubicBezTo>
                                <a:pt x="1" y="860"/>
                                <a:pt x="1" y="860"/>
                                <a:pt x="1" y="860"/>
                              </a:cubicBezTo>
                              <a:cubicBezTo>
                                <a:pt x="1" y="916"/>
                                <a:pt x="1" y="916"/>
                                <a:pt x="1" y="916"/>
                              </a:cubicBezTo>
                              <a:cubicBezTo>
                                <a:pt x="0" y="942"/>
                                <a:pt x="26" y="973"/>
                                <a:pt x="61" y="973"/>
                              </a:cubicBezTo>
                              <a:close/>
                              <a:moveTo>
                                <a:pt x="15" y="891"/>
                              </a:moveTo>
                              <a:cubicBezTo>
                                <a:pt x="99" y="894"/>
                                <a:pt x="99" y="894"/>
                                <a:pt x="99" y="894"/>
                              </a:cubicBezTo>
                              <a:cubicBezTo>
                                <a:pt x="98" y="903"/>
                                <a:pt x="99" y="908"/>
                                <a:pt x="97" y="919"/>
                              </a:cubicBezTo>
                              <a:cubicBezTo>
                                <a:pt x="94" y="931"/>
                                <a:pt x="79" y="947"/>
                                <a:pt x="62" y="949"/>
                              </a:cubicBezTo>
                              <a:cubicBezTo>
                                <a:pt x="37" y="950"/>
                                <a:pt x="16" y="929"/>
                                <a:pt x="14" y="912"/>
                              </a:cubicBezTo>
                              <a:cubicBezTo>
                                <a:pt x="13" y="896"/>
                                <a:pt x="15" y="891"/>
                                <a:pt x="15" y="891"/>
                              </a:cubicBezTo>
                              <a:close/>
                              <a:moveTo>
                                <a:pt x="59" y="1152"/>
                              </a:moveTo>
                              <a:cubicBezTo>
                                <a:pt x="61" y="1162"/>
                                <a:pt x="61" y="1162"/>
                                <a:pt x="61" y="1162"/>
                              </a:cubicBezTo>
                              <a:cubicBezTo>
                                <a:pt x="58" y="1164"/>
                                <a:pt x="58" y="1164"/>
                                <a:pt x="58" y="1164"/>
                              </a:cubicBezTo>
                              <a:cubicBezTo>
                                <a:pt x="40" y="1128"/>
                                <a:pt x="40" y="1128"/>
                                <a:pt x="40" y="1128"/>
                              </a:cubicBezTo>
                              <a:cubicBezTo>
                                <a:pt x="45" y="1128"/>
                                <a:pt x="45" y="1128"/>
                                <a:pt x="45" y="1128"/>
                              </a:cubicBezTo>
                              <a:cubicBezTo>
                                <a:pt x="52" y="1133"/>
                                <a:pt x="52" y="1133"/>
                                <a:pt x="52" y="1133"/>
                              </a:cubicBezTo>
                              <a:cubicBezTo>
                                <a:pt x="134" y="1097"/>
                                <a:pt x="134" y="1097"/>
                                <a:pt x="134" y="1097"/>
                              </a:cubicBezTo>
                              <a:cubicBezTo>
                                <a:pt x="134" y="1087"/>
                                <a:pt x="134" y="1087"/>
                                <a:pt x="134" y="1087"/>
                              </a:cubicBezTo>
                              <a:cubicBezTo>
                                <a:pt x="139" y="1085"/>
                                <a:pt x="139" y="1085"/>
                                <a:pt x="139" y="1085"/>
                              </a:cubicBezTo>
                              <a:cubicBezTo>
                                <a:pt x="155" y="1117"/>
                                <a:pt x="155" y="1117"/>
                                <a:pt x="155" y="1117"/>
                              </a:cubicBezTo>
                              <a:cubicBezTo>
                                <a:pt x="148" y="1120"/>
                                <a:pt x="148" y="1120"/>
                                <a:pt x="148" y="1120"/>
                              </a:cubicBezTo>
                              <a:cubicBezTo>
                                <a:pt x="143" y="1115"/>
                                <a:pt x="143" y="1115"/>
                                <a:pt x="143" y="1115"/>
                              </a:cubicBezTo>
                              <a:lnTo>
                                <a:pt x="59" y="1152"/>
                              </a:lnTo>
                              <a:close/>
                              <a:moveTo>
                                <a:pt x="43" y="1100"/>
                              </a:moveTo>
                              <a:cubicBezTo>
                                <a:pt x="29" y="1090"/>
                                <a:pt x="23" y="1081"/>
                                <a:pt x="19" y="1065"/>
                              </a:cubicBezTo>
                              <a:cubicBezTo>
                                <a:pt x="11" y="1033"/>
                                <a:pt x="19" y="1004"/>
                                <a:pt x="60" y="993"/>
                              </a:cubicBezTo>
                              <a:cubicBezTo>
                                <a:pt x="103" y="980"/>
                                <a:pt x="120" y="1007"/>
                                <a:pt x="130" y="1040"/>
                              </a:cubicBezTo>
                              <a:cubicBezTo>
                                <a:pt x="132" y="1049"/>
                                <a:pt x="133" y="1056"/>
                                <a:pt x="134" y="1067"/>
                              </a:cubicBezTo>
                              <a:cubicBezTo>
                                <a:pt x="111" y="1073"/>
                                <a:pt x="111" y="1073"/>
                                <a:pt x="111" y="1073"/>
                              </a:cubicBezTo>
                              <a:cubicBezTo>
                                <a:pt x="108" y="1068"/>
                                <a:pt x="108" y="1068"/>
                                <a:pt x="108" y="1068"/>
                              </a:cubicBezTo>
                              <a:cubicBezTo>
                                <a:pt x="117" y="1060"/>
                                <a:pt x="120" y="1048"/>
                                <a:pt x="117" y="1037"/>
                              </a:cubicBezTo>
                              <a:cubicBezTo>
                                <a:pt x="113" y="1019"/>
                                <a:pt x="92" y="1009"/>
                                <a:pt x="76" y="1016"/>
                              </a:cubicBezTo>
                              <a:cubicBezTo>
                                <a:pt x="88" y="1068"/>
                                <a:pt x="88" y="1068"/>
                                <a:pt x="88" y="1068"/>
                              </a:cubicBezTo>
                              <a:cubicBezTo>
                                <a:pt x="97" y="1072"/>
                                <a:pt x="97" y="1072"/>
                                <a:pt x="97" y="1072"/>
                              </a:cubicBezTo>
                              <a:cubicBezTo>
                                <a:pt x="99" y="1077"/>
                                <a:pt x="99" y="1077"/>
                                <a:pt x="99" y="1077"/>
                              </a:cubicBezTo>
                              <a:cubicBezTo>
                                <a:pt x="74" y="1083"/>
                                <a:pt x="74" y="1083"/>
                                <a:pt x="74" y="1083"/>
                              </a:cubicBezTo>
                              <a:cubicBezTo>
                                <a:pt x="73" y="1078"/>
                                <a:pt x="73" y="1078"/>
                                <a:pt x="73" y="1078"/>
                              </a:cubicBezTo>
                              <a:cubicBezTo>
                                <a:pt x="76" y="1073"/>
                                <a:pt x="76" y="1073"/>
                                <a:pt x="76" y="1073"/>
                              </a:cubicBezTo>
                              <a:cubicBezTo>
                                <a:pt x="63" y="1020"/>
                                <a:pt x="63" y="1020"/>
                                <a:pt x="63" y="1020"/>
                              </a:cubicBezTo>
                              <a:cubicBezTo>
                                <a:pt x="43" y="1021"/>
                                <a:pt x="28" y="1042"/>
                                <a:pt x="32" y="1062"/>
                              </a:cubicBezTo>
                              <a:cubicBezTo>
                                <a:pt x="35" y="1075"/>
                                <a:pt x="50" y="1089"/>
                                <a:pt x="67" y="1091"/>
                              </a:cubicBezTo>
                              <a:cubicBezTo>
                                <a:pt x="67" y="1095"/>
                                <a:pt x="67" y="1095"/>
                                <a:pt x="67" y="1095"/>
                              </a:cubicBezTo>
                              <a:lnTo>
                                <a:pt x="43" y="1100"/>
                              </a:lnTo>
                              <a:close/>
                              <a:moveTo>
                                <a:pt x="72" y="826"/>
                              </a:moveTo>
                              <a:cubicBezTo>
                                <a:pt x="75" y="833"/>
                                <a:pt x="72" y="840"/>
                                <a:pt x="66" y="845"/>
                              </a:cubicBezTo>
                              <a:cubicBezTo>
                                <a:pt x="60" y="848"/>
                                <a:pt x="52" y="845"/>
                                <a:pt x="49" y="839"/>
                              </a:cubicBezTo>
                              <a:cubicBezTo>
                                <a:pt x="46" y="832"/>
                                <a:pt x="49" y="825"/>
                                <a:pt x="56" y="822"/>
                              </a:cubicBezTo>
                              <a:cubicBezTo>
                                <a:pt x="62" y="819"/>
                                <a:pt x="70" y="821"/>
                                <a:pt x="72" y="826"/>
                              </a:cubicBezTo>
                              <a:close/>
                              <a:moveTo>
                                <a:pt x="144" y="1161"/>
                              </a:moveTo>
                              <a:cubicBezTo>
                                <a:pt x="147" y="1168"/>
                                <a:pt x="144" y="1175"/>
                                <a:pt x="138" y="1178"/>
                              </a:cubicBezTo>
                              <a:cubicBezTo>
                                <a:pt x="131" y="1181"/>
                                <a:pt x="124" y="1178"/>
                                <a:pt x="121" y="1172"/>
                              </a:cubicBezTo>
                              <a:cubicBezTo>
                                <a:pt x="118" y="1165"/>
                                <a:pt x="121" y="1158"/>
                                <a:pt x="125" y="1155"/>
                              </a:cubicBezTo>
                              <a:cubicBezTo>
                                <a:pt x="131" y="1152"/>
                                <a:pt x="139" y="1155"/>
                                <a:pt x="144" y="1161"/>
                              </a:cubicBezTo>
                              <a:close/>
                              <a:moveTo>
                                <a:pt x="780" y="1406"/>
                              </a:moveTo>
                              <a:cubicBezTo>
                                <a:pt x="782" y="1413"/>
                                <a:pt x="780" y="1420"/>
                                <a:pt x="773" y="1423"/>
                              </a:cubicBezTo>
                              <a:cubicBezTo>
                                <a:pt x="767" y="1426"/>
                                <a:pt x="759" y="1423"/>
                                <a:pt x="756" y="1417"/>
                              </a:cubicBezTo>
                              <a:cubicBezTo>
                                <a:pt x="753" y="1410"/>
                                <a:pt x="756" y="1403"/>
                                <a:pt x="763" y="1400"/>
                              </a:cubicBezTo>
                              <a:cubicBezTo>
                                <a:pt x="770" y="1397"/>
                                <a:pt x="777" y="1400"/>
                                <a:pt x="780" y="1406"/>
                              </a:cubicBezTo>
                              <a:close/>
                              <a:moveTo>
                                <a:pt x="61" y="668"/>
                              </a:moveTo>
                              <a:cubicBezTo>
                                <a:pt x="57" y="666"/>
                                <a:pt x="57" y="666"/>
                                <a:pt x="57" y="666"/>
                              </a:cubicBezTo>
                              <a:cubicBezTo>
                                <a:pt x="75" y="631"/>
                                <a:pt x="75" y="631"/>
                                <a:pt x="75" y="631"/>
                              </a:cubicBezTo>
                              <a:cubicBezTo>
                                <a:pt x="79" y="634"/>
                                <a:pt x="79" y="634"/>
                                <a:pt x="79" y="634"/>
                              </a:cubicBezTo>
                              <a:cubicBezTo>
                                <a:pt x="80" y="643"/>
                                <a:pt x="80" y="643"/>
                                <a:pt x="80" y="643"/>
                              </a:cubicBezTo>
                              <a:cubicBezTo>
                                <a:pt x="157" y="684"/>
                                <a:pt x="157" y="684"/>
                                <a:pt x="157" y="684"/>
                              </a:cubicBezTo>
                              <a:cubicBezTo>
                                <a:pt x="165" y="679"/>
                                <a:pt x="165" y="679"/>
                                <a:pt x="165" y="679"/>
                              </a:cubicBezTo>
                              <a:cubicBezTo>
                                <a:pt x="170" y="681"/>
                                <a:pt x="170" y="681"/>
                                <a:pt x="170" y="681"/>
                              </a:cubicBezTo>
                              <a:cubicBezTo>
                                <a:pt x="155" y="713"/>
                                <a:pt x="155" y="713"/>
                                <a:pt x="155" y="713"/>
                              </a:cubicBezTo>
                              <a:cubicBezTo>
                                <a:pt x="148" y="710"/>
                                <a:pt x="148" y="710"/>
                                <a:pt x="148" y="710"/>
                              </a:cubicBezTo>
                              <a:cubicBezTo>
                                <a:pt x="150" y="703"/>
                                <a:pt x="150" y="703"/>
                                <a:pt x="150" y="703"/>
                              </a:cubicBezTo>
                              <a:cubicBezTo>
                                <a:pt x="69" y="661"/>
                                <a:pt x="69" y="661"/>
                                <a:pt x="69" y="661"/>
                              </a:cubicBezTo>
                              <a:lnTo>
                                <a:pt x="61" y="668"/>
                              </a:lnTo>
                              <a:close/>
                              <a:moveTo>
                                <a:pt x="112" y="803"/>
                              </a:moveTo>
                              <a:cubicBezTo>
                                <a:pt x="15" y="782"/>
                                <a:pt x="15" y="782"/>
                                <a:pt x="15" y="782"/>
                              </a:cubicBezTo>
                              <a:cubicBezTo>
                                <a:pt x="19" y="768"/>
                                <a:pt x="19" y="768"/>
                                <a:pt x="19" y="768"/>
                              </a:cubicBezTo>
                              <a:cubicBezTo>
                                <a:pt x="112" y="732"/>
                                <a:pt x="112" y="732"/>
                                <a:pt x="112" y="732"/>
                              </a:cubicBezTo>
                              <a:cubicBezTo>
                                <a:pt x="54" y="710"/>
                                <a:pt x="54" y="710"/>
                                <a:pt x="54" y="710"/>
                              </a:cubicBezTo>
                              <a:cubicBezTo>
                                <a:pt x="47" y="713"/>
                                <a:pt x="47" y="713"/>
                                <a:pt x="47" y="713"/>
                              </a:cubicBezTo>
                              <a:cubicBezTo>
                                <a:pt x="39" y="711"/>
                                <a:pt x="39" y="711"/>
                                <a:pt x="39" y="711"/>
                              </a:cubicBezTo>
                              <a:cubicBezTo>
                                <a:pt x="49" y="683"/>
                                <a:pt x="49" y="683"/>
                                <a:pt x="49" y="683"/>
                              </a:cubicBez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6" y="692"/>
                                <a:pt x="56" y="692"/>
                                <a:pt x="56" y="692"/>
                              </a:cubicBezTo>
                              <a:cubicBezTo>
                                <a:pt x="137" y="725"/>
                                <a:pt x="137" y="725"/>
                                <a:pt x="137" y="725"/>
                              </a:cubicBezTo>
                              <a:cubicBezTo>
                                <a:pt x="143" y="722"/>
                                <a:pt x="143" y="722"/>
                                <a:pt x="143" y="722"/>
                              </a:cubicBezTo>
                              <a:cubicBezTo>
                                <a:pt x="150" y="724"/>
                                <a:pt x="150" y="724"/>
                                <a:pt x="150" y="724"/>
                              </a:cubicBezTo>
                              <a:cubicBezTo>
                                <a:pt x="142" y="744"/>
                                <a:pt x="142" y="744"/>
                                <a:pt x="142" y="744"/>
                              </a:cubicBezTo>
                              <a:cubicBezTo>
                                <a:pt x="55" y="777"/>
                                <a:pt x="55" y="777"/>
                                <a:pt x="55" y="777"/>
                              </a:cubicBezTo>
                              <a:cubicBezTo>
                                <a:pt x="116" y="790"/>
                                <a:pt x="116" y="790"/>
                                <a:pt x="116" y="790"/>
                              </a:cubicBezTo>
                              <a:cubicBezTo>
                                <a:pt x="120" y="786"/>
                                <a:pt x="120" y="786"/>
                                <a:pt x="120" y="786"/>
                              </a:cubicBezTo>
                              <a:cubicBezTo>
                                <a:pt x="125" y="788"/>
                                <a:pt x="125" y="788"/>
                                <a:pt x="125" y="788"/>
                              </a:cubicBezTo>
                              <a:cubicBezTo>
                                <a:pt x="119" y="810"/>
                                <a:pt x="119" y="810"/>
                                <a:pt x="119" y="810"/>
                              </a:cubicBezTo>
                              <a:cubicBezTo>
                                <a:pt x="116" y="808"/>
                                <a:pt x="116" y="808"/>
                                <a:pt x="116" y="808"/>
                              </a:cubicBezTo>
                              <a:lnTo>
                                <a:pt x="112" y="803"/>
                              </a:lnTo>
                              <a:close/>
                              <a:moveTo>
                                <a:pt x="217" y="1371"/>
                              </a:move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lose/>
                              <a:moveTo>
                                <a:pt x="311" y="1329"/>
                              </a:moveTo>
                              <a:cubicBezTo>
                                <a:pt x="312" y="1314"/>
                                <a:pt x="309" y="1301"/>
                                <a:pt x="299" y="1290"/>
                              </a:cubicBezTo>
                              <a:cubicBezTo>
                                <a:pt x="297" y="1289"/>
                                <a:pt x="297" y="1289"/>
                                <a:pt x="297" y="1289"/>
                              </a:cubicBezTo>
                              <a:cubicBezTo>
                                <a:pt x="297" y="1288"/>
                                <a:pt x="297" y="1288"/>
                                <a:pt x="297" y="1288"/>
                              </a:cubicBezTo>
                              <a:cubicBezTo>
                                <a:pt x="296" y="1288"/>
                                <a:pt x="296" y="1288"/>
                                <a:pt x="296" y="1288"/>
                              </a:cubicBezTo>
                              <a:cubicBezTo>
                                <a:pt x="295" y="1287"/>
                                <a:pt x="295" y="1287"/>
                                <a:pt x="295" y="1287"/>
                              </a:cubicBezTo>
                              <a:cubicBezTo>
                                <a:pt x="294" y="1286"/>
                                <a:pt x="294" y="1286"/>
                                <a:pt x="294" y="1286"/>
                              </a:cubicBezTo>
                              <a:cubicBezTo>
                                <a:pt x="283" y="1277"/>
                                <a:pt x="270" y="1273"/>
                                <a:pt x="255" y="1275"/>
                              </a:cubicBezTo>
                              <a:cubicBezTo>
                                <a:pt x="239" y="1277"/>
                                <a:pt x="223" y="1285"/>
                                <a:pt x="213" y="1300"/>
                              </a:cubicBezTo>
                              <a:cubicBezTo>
                                <a:pt x="196" y="1322"/>
                                <a:pt x="196" y="1350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39" y="1390"/>
                                <a:pt x="268" y="1389"/>
                                <a:pt x="289" y="1371"/>
                              </a:cubicBezTo>
                              <a:cubicBezTo>
                                <a:pt x="302" y="1360"/>
                                <a:pt x="310" y="1345"/>
                                <a:pt x="311" y="1329"/>
                              </a:cubicBezTo>
                              <a:close/>
                              <a:moveTo>
                                <a:pt x="244" y="1366"/>
                              </a:moveTo>
                              <a:cubicBezTo>
                                <a:pt x="238" y="1367"/>
                                <a:pt x="233" y="1365"/>
                                <a:pt x="228" y="1360"/>
                              </a:cubicBezTo>
                              <a:cubicBezTo>
                                <a:pt x="227" y="1358"/>
                                <a:pt x="227" y="1358"/>
                                <a:pt x="227" y="1358"/>
                              </a:cubicBezTo>
                              <a:cubicBezTo>
                                <a:pt x="222" y="1355"/>
                                <a:pt x="220" y="1351"/>
                                <a:pt x="220" y="1345"/>
                              </a:cubicBezTo>
                              <a:cubicBezTo>
                                <a:pt x="219" y="1333"/>
                                <a:pt x="229" y="1317"/>
                                <a:pt x="237" y="1309"/>
                              </a:cubicBezTo>
                              <a:cubicBezTo>
                                <a:pt x="243" y="1303"/>
                                <a:pt x="266" y="1279"/>
                                <a:pt x="284" y="1295"/>
                              </a:cubicBezTo>
                              <a:cubicBezTo>
                                <a:pt x="287" y="1298"/>
                                <a:pt x="287" y="1298"/>
                                <a:pt x="287" y="1298"/>
                              </a:cubicBezTo>
                              <a:cubicBezTo>
                                <a:pt x="304" y="1315"/>
                                <a:pt x="281" y="1344"/>
                                <a:pt x="276" y="1350"/>
                              </a:cubicBezTo>
                              <a:cubicBezTo>
                                <a:pt x="272" y="1353"/>
                                <a:pt x="258" y="1366"/>
                                <a:pt x="244" y="1366"/>
                              </a:cubicBezTo>
                              <a:close/>
                              <a:moveTo>
                                <a:pt x="465" y="1376"/>
                              </a:moveTo>
                              <a:cubicBezTo>
                                <a:pt x="499" y="1382"/>
                                <a:pt x="499" y="1382"/>
                                <a:pt x="499" y="1382"/>
                              </a:cubicBezTo>
                              <a:cubicBezTo>
                                <a:pt x="499" y="1390"/>
                                <a:pt x="499" y="1390"/>
                                <a:pt x="499" y="1390"/>
                              </a:cubicBezTo>
                              <a:cubicBezTo>
                                <a:pt x="490" y="1391"/>
                                <a:pt x="490" y="1391"/>
                                <a:pt x="490" y="1391"/>
                              </a:cubicBezTo>
                              <a:cubicBezTo>
                                <a:pt x="473" y="1479"/>
                                <a:pt x="473" y="1479"/>
                                <a:pt x="473" y="1479"/>
                              </a:cubicBezTo>
                              <a:cubicBezTo>
                                <a:pt x="481" y="1485"/>
                                <a:pt x="481" y="1485"/>
                                <a:pt x="481" y="1485"/>
                              </a:cubicBezTo>
                              <a:cubicBezTo>
                                <a:pt x="481" y="1490"/>
                                <a:pt x="481" y="1490"/>
                                <a:pt x="481" y="1490"/>
                              </a:cubicBezTo>
                              <a:cubicBezTo>
                                <a:pt x="443" y="1482"/>
                                <a:pt x="443" y="1482"/>
                                <a:pt x="443" y="1482"/>
                              </a:cubicBezTo>
                              <a:cubicBezTo>
                                <a:pt x="445" y="1477"/>
                                <a:pt x="445" y="1477"/>
                                <a:pt x="445" y="1477"/>
                              </a:cubicBezTo>
                              <a:cubicBezTo>
                                <a:pt x="455" y="1474"/>
                                <a:pt x="455" y="1474"/>
                                <a:pt x="455" y="1474"/>
                              </a:cubicBezTo>
                              <a:cubicBezTo>
                                <a:pt x="472" y="1388"/>
                                <a:pt x="472" y="1388"/>
                                <a:pt x="472" y="1388"/>
                              </a:cubicBezTo>
                              <a:cubicBezTo>
                                <a:pt x="463" y="1382"/>
                                <a:pt x="463" y="1382"/>
                                <a:pt x="463" y="1382"/>
                              </a:cubicBezTo>
                              <a:lnTo>
                                <a:pt x="465" y="1376"/>
                              </a:lnTo>
                              <a:close/>
                              <a:moveTo>
                                <a:pt x="734" y="1441"/>
                              </a:moveTo>
                              <a:cubicBezTo>
                                <a:pt x="742" y="1464"/>
                                <a:pt x="742" y="1464"/>
                                <a:pt x="742" y="1464"/>
                              </a:cubicBezTo>
                              <a:cubicBezTo>
                                <a:pt x="732" y="1477"/>
                                <a:pt x="722" y="1484"/>
                                <a:pt x="706" y="1487"/>
                              </a:cubicBezTo>
                              <a:cubicBezTo>
                                <a:pt x="674" y="1494"/>
                                <a:pt x="646" y="1487"/>
                                <a:pt x="636" y="1447"/>
                              </a:cubicBezTo>
                              <a:cubicBezTo>
                                <a:pt x="622" y="1404"/>
                                <a:pt x="650" y="1387"/>
                                <a:pt x="683" y="1377"/>
                              </a:cubicBezTo>
                              <a:cubicBezTo>
                                <a:pt x="693" y="1374"/>
                                <a:pt x="699" y="1374"/>
                                <a:pt x="710" y="1373"/>
                              </a:cubicBezTo>
                              <a:cubicBezTo>
                                <a:pt x="716" y="1396"/>
                                <a:pt x="716" y="1396"/>
                                <a:pt x="716" y="1396"/>
                              </a:cubicBezTo>
                              <a:cubicBezTo>
                                <a:pt x="711" y="1399"/>
                                <a:pt x="711" y="1399"/>
                                <a:pt x="711" y="1399"/>
                              </a:cubicBezTo>
                              <a:cubicBezTo>
                                <a:pt x="703" y="1390"/>
                                <a:pt x="691" y="1387"/>
                                <a:pt x="680" y="1389"/>
                              </a:cubicBezTo>
                              <a:cubicBezTo>
                                <a:pt x="662" y="1394"/>
                                <a:pt x="651" y="1415"/>
                                <a:pt x="657" y="1432"/>
                              </a:cubicBezTo>
                              <a:cubicBezTo>
                                <a:pt x="710" y="1420"/>
                                <a:pt x="710" y="1420"/>
                                <a:pt x="710" y="1420"/>
                              </a:cubicBezTo>
                              <a:cubicBezTo>
                                <a:pt x="714" y="1410"/>
                                <a:pt x="714" y="1410"/>
                                <a:pt x="714" y="1410"/>
                              </a:cubicBezTo>
                              <a:cubicBezTo>
                                <a:pt x="719" y="1409"/>
                                <a:pt x="719" y="1409"/>
                                <a:pt x="719" y="1409"/>
                              </a:cubicBezTo>
                              <a:cubicBezTo>
                                <a:pt x="725" y="1433"/>
                                <a:pt x="725" y="1433"/>
                                <a:pt x="725" y="1433"/>
                              </a:cubicBezTo>
                              <a:cubicBezTo>
                                <a:pt x="719" y="1435"/>
                                <a:pt x="719" y="1435"/>
                                <a:pt x="719" y="1435"/>
                              </a:cubicBezTo>
                              <a:cubicBezTo>
                                <a:pt x="714" y="1431"/>
                                <a:pt x="714" y="1431"/>
                                <a:pt x="714" y="1431"/>
                              </a:cubicBezTo>
                              <a:cubicBezTo>
                                <a:pt x="663" y="1443"/>
                                <a:pt x="663" y="1443"/>
                                <a:pt x="663" y="1443"/>
                              </a:cubicBezTo>
                              <a:cubicBezTo>
                                <a:pt x="663" y="1463"/>
                                <a:pt x="683" y="1478"/>
                                <a:pt x="704" y="1474"/>
                              </a:cubicBezTo>
                              <a:cubicBezTo>
                                <a:pt x="717" y="1471"/>
                                <a:pt x="731" y="1457"/>
                                <a:pt x="730" y="1441"/>
                              </a:cubicBezTo>
                              <a:lnTo>
                                <a:pt x="734" y="1441"/>
                              </a:lnTo>
                              <a:close/>
                              <a:moveTo>
                                <a:pt x="233" y="1246"/>
                              </a:moveTo>
                              <a:cubicBezTo>
                                <a:pt x="162" y="1317"/>
                                <a:pt x="162" y="1317"/>
                                <a:pt x="162" y="1317"/>
                              </a:cubicBezTo>
                              <a:cubicBezTo>
                                <a:pt x="152" y="1306"/>
                                <a:pt x="152" y="1306"/>
                                <a:pt x="152" y="1306"/>
                              </a:cubicBezTo>
                              <a:cubicBezTo>
                                <a:pt x="173" y="1210"/>
                                <a:pt x="173" y="1210"/>
                                <a:pt x="173" y="1210"/>
                              </a:cubicBezTo>
                              <a:cubicBezTo>
                                <a:pt x="123" y="1246"/>
                                <a:pt x="123" y="1246"/>
                                <a:pt x="123" y="1246"/>
                              </a:cubicBezTo>
                              <a:cubicBezTo>
                                <a:pt x="122" y="1253"/>
                                <a:pt x="122" y="1253"/>
                                <a:pt x="122" y="1253"/>
                              </a:cubicBezTo>
                              <a:cubicBezTo>
                                <a:pt x="116" y="1259"/>
                                <a:pt x="116" y="1259"/>
                                <a:pt x="116" y="1259"/>
                              </a:cubicBezTo>
                              <a:cubicBezTo>
                                <a:pt x="97" y="1234"/>
                                <a:pt x="97" y="1234"/>
                                <a:pt x="97" y="1234"/>
                              </a:cubicBezTo>
                              <a:cubicBezTo>
                                <a:pt x="101" y="1230"/>
                                <a:pt x="101" y="1230"/>
                                <a:pt x="101" y="1230"/>
                              </a:cubicBezTo>
                              <a:cubicBezTo>
                                <a:pt x="108" y="1234"/>
                                <a:pt x="108" y="1234"/>
                                <a:pt x="108" y="1234"/>
                              </a:cubicBezTo>
                              <a:cubicBezTo>
                                <a:pt x="181" y="1184"/>
                                <a:pt x="181" y="1184"/>
                                <a:pt x="181" y="1184"/>
                              </a:cubicBezTo>
                              <a:cubicBezTo>
                                <a:pt x="182" y="1177"/>
                                <a:pt x="182" y="1177"/>
                                <a:pt x="182" y="1177"/>
                              </a:cubicBezTo>
                              <a:cubicBezTo>
                                <a:pt x="187" y="1173"/>
                                <a:pt x="187" y="1173"/>
                                <a:pt x="187" y="1173"/>
                              </a:cubicBezTo>
                              <a:cubicBezTo>
                                <a:pt x="199" y="1190"/>
                                <a:pt x="199" y="1190"/>
                                <a:pt x="199" y="1190"/>
                              </a:cubicBezTo>
                              <a:cubicBezTo>
                                <a:pt x="179" y="1280"/>
                                <a:pt x="179" y="1280"/>
                                <a:pt x="179" y="1280"/>
                              </a:cubicBezTo>
                              <a:cubicBezTo>
                                <a:pt x="224" y="1235"/>
                                <a:pt x="224" y="1235"/>
                                <a:pt x="224" y="1235"/>
                              </a:cubicBezTo>
                              <a:cubicBezTo>
                                <a:pt x="223" y="1229"/>
                                <a:pt x="223" y="1229"/>
                                <a:pt x="223" y="1229"/>
                              </a:cubicBezTo>
                              <a:cubicBezTo>
                                <a:pt x="227" y="1226"/>
                                <a:pt x="227" y="1226"/>
                                <a:pt x="227" y="1226"/>
                              </a:cubicBezTo>
                              <a:cubicBezTo>
                                <a:pt x="242" y="1243"/>
                                <a:pt x="242" y="1243"/>
                                <a:pt x="242" y="1243"/>
                              </a:cubicBezTo>
                              <a:cubicBezTo>
                                <a:pt x="239" y="1245"/>
                                <a:pt x="239" y="1245"/>
                                <a:pt x="239" y="1245"/>
                              </a:cubicBezTo>
                              <a:lnTo>
                                <a:pt x="233" y="1246"/>
                              </a:lnTo>
                              <a:close/>
                              <a:moveTo>
                                <a:pt x="606" y="1401"/>
                              </a:moveTo>
                              <a:cubicBezTo>
                                <a:pt x="614" y="1498"/>
                                <a:pt x="614" y="1498"/>
                                <a:pt x="614" y="1498"/>
                              </a:cubicBezTo>
                              <a:cubicBezTo>
                                <a:pt x="600" y="1499"/>
                                <a:pt x="600" y="1499"/>
                                <a:pt x="600" y="1499"/>
                              </a:cubicBezTo>
                              <a:cubicBezTo>
                                <a:pt x="538" y="1420"/>
                                <a:pt x="538" y="1420"/>
                                <a:pt x="538" y="1420"/>
                              </a:cubicBezTo>
                              <a:cubicBezTo>
                                <a:pt x="534" y="1482"/>
                                <a:pt x="534" y="1482"/>
                                <a:pt x="534" y="1482"/>
                              </a:cubicBezTo>
                              <a:cubicBezTo>
                                <a:pt x="539" y="1487"/>
                                <a:pt x="539" y="1487"/>
                                <a:pt x="539" y="1487"/>
                              </a:cubicBezTo>
                              <a:cubicBezTo>
                                <a:pt x="539" y="1495"/>
                                <a:pt x="539" y="1495"/>
                                <a:pt x="539" y="1495"/>
                              </a:cubicBezTo>
                              <a:cubicBezTo>
                                <a:pt x="509" y="1495"/>
                                <a:pt x="509" y="1495"/>
                                <a:pt x="509" y="1495"/>
                              </a:cubicBezTo>
                              <a:cubicBezTo>
                                <a:pt x="510" y="1489"/>
                                <a:pt x="510" y="1489"/>
                                <a:pt x="510" y="1489"/>
                              </a:cubicBezTo>
                              <a:cubicBezTo>
                                <a:pt x="517" y="1486"/>
                                <a:pt x="517" y="1486"/>
                                <a:pt x="517" y="1486"/>
                              </a:cubicBezTo>
                              <a:cubicBezTo>
                                <a:pt x="524" y="1397"/>
                                <a:pt x="524" y="1397"/>
                                <a:pt x="524" y="1397"/>
                              </a:cubicBezTo>
                              <a:cubicBezTo>
                                <a:pt x="520" y="1392"/>
                                <a:pt x="520" y="1392"/>
                                <a:pt x="520" y="1392"/>
                              </a:cubicBezTo>
                              <a:cubicBezTo>
                                <a:pt x="520" y="1385"/>
                                <a:pt x="520" y="1385"/>
                                <a:pt x="520" y="1385"/>
                              </a:cubicBezTo>
                              <a:cubicBezTo>
                                <a:pt x="540" y="1387"/>
                                <a:pt x="540" y="1387"/>
                                <a:pt x="540" y="1387"/>
                              </a:cubicBezTo>
                              <a:cubicBezTo>
                                <a:pt x="598" y="1463"/>
                                <a:pt x="598" y="1463"/>
                                <a:pt x="598" y="1463"/>
                              </a:cubicBezTo>
                              <a:cubicBezTo>
                                <a:pt x="592" y="1400"/>
                                <a:pt x="592" y="1400"/>
                                <a:pt x="592" y="1400"/>
                              </a:cubicBezTo>
                              <a:cubicBezTo>
                                <a:pt x="587" y="1397"/>
                                <a:pt x="587" y="1397"/>
                                <a:pt x="587" y="1397"/>
                              </a:cubicBezTo>
                              <a:cubicBezTo>
                                <a:pt x="587" y="1391"/>
                                <a:pt x="587" y="1391"/>
                                <a:pt x="587" y="1391"/>
                              </a:cubicBezTo>
                              <a:cubicBezTo>
                                <a:pt x="610" y="1391"/>
                                <a:pt x="610" y="1391"/>
                                <a:pt x="610" y="1391"/>
                              </a:cubicBezTo>
                              <a:cubicBezTo>
                                <a:pt x="610" y="1395"/>
                                <a:pt x="610" y="1395"/>
                                <a:pt x="610" y="1395"/>
                              </a:cubicBezTo>
                              <a:lnTo>
                                <a:pt x="606" y="1401"/>
                              </a:lnTo>
                              <a:close/>
                              <a:moveTo>
                                <a:pt x="405" y="1353"/>
                              </a:moveTo>
                              <a:cubicBezTo>
                                <a:pt x="431" y="1364"/>
                                <a:pt x="431" y="1364"/>
                                <a:pt x="431" y="1364"/>
                              </a:cubicBezTo>
                              <a:cubicBezTo>
                                <a:pt x="431" y="1370"/>
                                <a:pt x="431" y="1370"/>
                                <a:pt x="431" y="1370"/>
                              </a:cubicBezTo>
                              <a:cubicBezTo>
                                <a:pt x="426" y="1373"/>
                                <a:pt x="426" y="1373"/>
                                <a:pt x="426" y="1373"/>
                              </a:cubicBezTo>
                              <a:cubicBezTo>
                                <a:pt x="414" y="1463"/>
                                <a:pt x="414" y="1463"/>
                                <a:pt x="414" y="1463"/>
                              </a:cubicBezTo>
                              <a:cubicBezTo>
                                <a:pt x="421" y="1470"/>
                                <a:pt x="421" y="1470"/>
                                <a:pt x="421" y="1470"/>
                              </a:cubicBezTo>
                              <a:cubicBezTo>
                                <a:pt x="419" y="1476"/>
                                <a:pt x="419" y="1476"/>
                                <a:pt x="419" y="1476"/>
                              </a:cubicBezTo>
                              <a:cubicBezTo>
                                <a:pt x="388" y="1462"/>
                                <a:pt x="388" y="1462"/>
                                <a:pt x="388" y="1462"/>
                              </a:cubicBezTo>
                              <a:cubicBezTo>
                                <a:pt x="390" y="1455"/>
                                <a:pt x="390" y="1455"/>
                                <a:pt x="390" y="1455"/>
                              </a:cubicBezTo>
                              <a:cubicBezTo>
                                <a:pt x="395" y="1454"/>
                                <a:pt x="395" y="1454"/>
                                <a:pt x="395" y="1454"/>
                              </a:cubicBezTo>
                              <a:cubicBezTo>
                                <a:pt x="404" y="1383"/>
                                <a:pt x="404" y="1383"/>
                                <a:pt x="404" y="1383"/>
                              </a:cubicBezTo>
                              <a:cubicBezTo>
                                <a:pt x="349" y="1448"/>
                                <a:pt x="349" y="1448"/>
                                <a:pt x="349" y="1448"/>
                              </a:cubicBezTo>
                              <a:cubicBezTo>
                                <a:pt x="338" y="1445"/>
                                <a:pt x="338" y="1445"/>
                                <a:pt x="338" y="1445"/>
                              </a:cubicBezTo>
                              <a:cubicBezTo>
                                <a:pt x="346" y="1363"/>
                                <a:pt x="346" y="1363"/>
                                <a:pt x="346" y="1363"/>
                              </a:cubicBezTo>
                              <a:cubicBezTo>
                                <a:pt x="301" y="1416"/>
                                <a:pt x="301" y="1416"/>
                                <a:pt x="301" y="1416"/>
                              </a:cubicBezTo>
                              <a:cubicBezTo>
                                <a:pt x="305" y="1423"/>
                                <a:pt x="305" y="1423"/>
                                <a:pt x="305" y="1423"/>
                              </a:cubicBezTo>
                              <a:cubicBezTo>
                                <a:pt x="303" y="1427"/>
                                <a:pt x="303" y="1427"/>
                                <a:pt x="303" y="1427"/>
                              </a:cubicBezTo>
                              <a:cubicBezTo>
                                <a:pt x="279" y="1413"/>
                                <a:pt x="279" y="1413"/>
                                <a:pt x="279" y="1413"/>
                              </a:cubicBezTo>
                              <a:cubicBezTo>
                                <a:pt x="282" y="1407"/>
                                <a:pt x="282" y="1407"/>
                                <a:pt x="282" y="1407"/>
                              </a:cubicBezTo>
                              <a:cubicBezTo>
                                <a:pt x="290" y="1408"/>
                                <a:pt x="290" y="1408"/>
                                <a:pt x="290" y="1408"/>
                              </a:cubicBezTo>
                              <a:cubicBezTo>
                                <a:pt x="349" y="1341"/>
                                <a:pt x="349" y="1341"/>
                                <a:pt x="349" y="1341"/>
                              </a:cubicBezTo>
                              <a:cubicBezTo>
                                <a:pt x="346" y="1334"/>
                                <a:pt x="346" y="1334"/>
                                <a:pt x="346" y="1334"/>
                              </a:cubicBezTo>
                              <a:cubicBezTo>
                                <a:pt x="351" y="1328"/>
                                <a:pt x="351" y="1328"/>
                                <a:pt x="351" y="1328"/>
                              </a:cubicBezTo>
                              <a:cubicBezTo>
                                <a:pt x="369" y="1336"/>
                                <a:pt x="369" y="1336"/>
                                <a:pt x="369" y="1336"/>
                              </a:cubicBezTo>
                              <a:cubicBezTo>
                                <a:pt x="366" y="1402"/>
                                <a:pt x="366" y="1402"/>
                                <a:pt x="366" y="1402"/>
                              </a:cubicBezTo>
                              <a:cubicBezTo>
                                <a:pt x="403" y="1359"/>
                                <a:pt x="403" y="1359"/>
                                <a:pt x="403" y="1359"/>
                              </a:cubicBezTo>
                              <a:cubicBezTo>
                                <a:pt x="402" y="1355"/>
                                <a:pt x="402" y="1355"/>
                                <a:pt x="402" y="1355"/>
                              </a:cubicBezTo>
                              <a:lnTo>
                                <a:pt x="405" y="1353"/>
                              </a:lnTo>
                              <a:close/>
                              <a:moveTo>
                                <a:pt x="978" y="1294"/>
                              </a:moveTo>
                              <a:cubicBezTo>
                                <a:pt x="994" y="1313"/>
                                <a:pt x="994" y="1313"/>
                                <a:pt x="994" y="1313"/>
                              </a:cubicBezTo>
                              <a:cubicBezTo>
                                <a:pt x="992" y="1330"/>
                                <a:pt x="987" y="1340"/>
                                <a:pt x="974" y="1351"/>
                              </a:cubicBezTo>
                              <a:cubicBezTo>
                                <a:pt x="950" y="1374"/>
                                <a:pt x="921" y="1381"/>
                                <a:pt x="892" y="1350"/>
                              </a:cubicBezTo>
                              <a:cubicBezTo>
                                <a:pt x="861" y="1317"/>
                                <a:pt x="877" y="1288"/>
                                <a:pt x="902" y="1265"/>
                              </a:cubicBezTo>
                              <a:cubicBezTo>
                                <a:pt x="909" y="1258"/>
                                <a:pt x="915" y="1255"/>
                                <a:pt x="924" y="1248"/>
                              </a:cubicBezTo>
                              <a:cubicBezTo>
                                <a:pt x="940" y="1266"/>
                                <a:pt x="940" y="1266"/>
                                <a:pt x="940" y="1266"/>
                              </a:cubicBezTo>
                              <a:cubicBezTo>
                                <a:pt x="938" y="1271"/>
                                <a:pt x="938" y="1271"/>
                                <a:pt x="938" y="1271"/>
                              </a:cubicBezTo>
                              <a:cubicBezTo>
                                <a:pt x="926" y="1266"/>
                                <a:pt x="914" y="1270"/>
                                <a:pt x="905" y="1278"/>
                              </a:cubicBezTo>
                              <a:cubicBezTo>
                                <a:pt x="892" y="1290"/>
                                <a:pt x="892" y="1313"/>
                                <a:pt x="906" y="1324"/>
                              </a:cubicBezTo>
                              <a:cubicBezTo>
                                <a:pt x="947" y="1289"/>
                                <a:pt x="947" y="1289"/>
                                <a:pt x="947" y="1289"/>
                              </a:cubicBezTo>
                              <a:cubicBezTo>
                                <a:pt x="946" y="1279"/>
                                <a:pt x="946" y="1279"/>
                                <a:pt x="946" y="1279"/>
                              </a:cubicBezTo>
                              <a:cubicBezTo>
                                <a:pt x="949" y="1275"/>
                                <a:pt x="949" y="1275"/>
                                <a:pt x="949" y="1275"/>
                              </a:cubicBezTo>
                              <a:cubicBezTo>
                                <a:pt x="966" y="1292"/>
                                <a:pt x="966" y="1292"/>
                                <a:pt x="966" y="1292"/>
                              </a:cubicBezTo>
                              <a:cubicBezTo>
                                <a:pt x="962" y="1296"/>
                                <a:pt x="962" y="1296"/>
                                <a:pt x="962" y="1296"/>
                              </a:cubicBezTo>
                              <a:cubicBezTo>
                                <a:pt x="956" y="1296"/>
                                <a:pt x="956" y="1296"/>
                                <a:pt x="956" y="1296"/>
                              </a:cubicBezTo>
                              <a:cubicBezTo>
                                <a:pt x="915" y="1334"/>
                                <a:pt x="915" y="1334"/>
                                <a:pt x="915" y="1334"/>
                              </a:cubicBezTo>
                              <a:cubicBezTo>
                                <a:pt x="925" y="1351"/>
                                <a:pt x="950" y="1355"/>
                                <a:pt x="966" y="1340"/>
                              </a:cubicBezTo>
                              <a:cubicBezTo>
                                <a:pt x="976" y="1332"/>
                                <a:pt x="981" y="1312"/>
                                <a:pt x="975" y="1296"/>
                              </a:cubicBezTo>
                              <a:lnTo>
                                <a:pt x="978" y="1294"/>
                              </a:lnTo>
                              <a:close/>
                              <a:moveTo>
                                <a:pt x="1127" y="737"/>
                              </a:moveTo>
                              <a:cubicBezTo>
                                <a:pt x="1141" y="747"/>
                                <a:pt x="1147" y="756"/>
                                <a:pt x="1150" y="772"/>
                              </a:cubicBezTo>
                              <a:cubicBezTo>
                                <a:pt x="1158" y="804"/>
                                <a:pt x="1150" y="833"/>
                                <a:pt x="1110" y="843"/>
                              </a:cubicBezTo>
                              <a:cubicBezTo>
                                <a:pt x="1068" y="856"/>
                                <a:pt x="1049" y="829"/>
                                <a:pt x="1040" y="796"/>
                              </a:cubicBezTo>
                              <a:cubicBezTo>
                                <a:pt x="1037" y="787"/>
                                <a:pt x="1037" y="780"/>
                                <a:pt x="1036" y="769"/>
                              </a:cubicBezTo>
                              <a:cubicBezTo>
                                <a:pt x="1059" y="763"/>
                                <a:pt x="1059" y="763"/>
                                <a:pt x="1059" y="763"/>
                              </a:cubicBezTo>
                              <a:cubicBezTo>
                                <a:pt x="1062" y="768"/>
                                <a:pt x="1062" y="768"/>
                                <a:pt x="1062" y="768"/>
                              </a:cubicBezTo>
                              <a:cubicBezTo>
                                <a:pt x="1053" y="775"/>
                                <a:pt x="1049" y="788"/>
                                <a:pt x="1052" y="799"/>
                              </a:cubicBezTo>
                              <a:cubicBezTo>
                                <a:pt x="1057" y="817"/>
                                <a:pt x="1077" y="827"/>
                                <a:pt x="1094" y="821"/>
                              </a:cubicBezTo>
                              <a:cubicBezTo>
                                <a:pt x="1082" y="768"/>
                                <a:pt x="1082" y="768"/>
                                <a:pt x="1082" y="768"/>
                              </a:cubicBezTo>
                              <a:cubicBezTo>
                                <a:pt x="1072" y="764"/>
                                <a:pt x="1072" y="764"/>
                                <a:pt x="1072" y="764"/>
                              </a:cubicBezTo>
                              <a:cubicBezTo>
                                <a:pt x="1071" y="759"/>
                                <a:pt x="1071" y="759"/>
                                <a:pt x="1071" y="759"/>
                              </a:cubicBezTo>
                              <a:cubicBezTo>
                                <a:pt x="1096" y="753"/>
                                <a:pt x="1096" y="753"/>
                                <a:pt x="1096" y="753"/>
                              </a:cubicBezTo>
                              <a:cubicBezTo>
                                <a:pt x="1097" y="757"/>
                                <a:pt x="1097" y="757"/>
                                <a:pt x="1097" y="757"/>
                              </a:cubicBezTo>
                              <a:cubicBezTo>
                                <a:pt x="1093" y="764"/>
                                <a:pt x="1093" y="764"/>
                                <a:pt x="1093" y="764"/>
                              </a:cubicBezTo>
                              <a:cubicBezTo>
                                <a:pt x="1107" y="816"/>
                                <a:pt x="1107" y="816"/>
                                <a:pt x="1107" y="816"/>
                              </a:cubicBezTo>
                              <a:cubicBezTo>
                                <a:pt x="1127" y="816"/>
                                <a:pt x="1142" y="795"/>
                                <a:pt x="1138" y="775"/>
                              </a:cubicBezTo>
                              <a:cubicBezTo>
                                <a:pt x="1135" y="762"/>
                                <a:pt x="1120" y="748"/>
                                <a:pt x="1103" y="746"/>
                              </a:cubicBezTo>
                              <a:cubicBezTo>
                                <a:pt x="1103" y="742"/>
                                <a:pt x="1103" y="742"/>
                                <a:pt x="1103" y="742"/>
                              </a:cubicBezTo>
                              <a:lnTo>
                                <a:pt x="1127" y="737"/>
                              </a:lnTo>
                              <a:close/>
                              <a:moveTo>
                                <a:pt x="1027" y="751"/>
                              </a:moveTo>
                              <a:cubicBezTo>
                                <a:pt x="1035" y="747"/>
                                <a:pt x="1035" y="747"/>
                                <a:pt x="1035" y="747"/>
                              </a:cubicBezTo>
                              <a:cubicBezTo>
                                <a:pt x="1036" y="742"/>
                                <a:pt x="1036" y="742"/>
                                <a:pt x="1036" y="742"/>
                              </a:cubicBezTo>
                              <a:cubicBezTo>
                                <a:pt x="1118" y="700"/>
                                <a:pt x="1118" y="700"/>
                                <a:pt x="1118" y="700"/>
                              </a:cubicBezTo>
                              <a:cubicBezTo>
                                <a:pt x="1124" y="704"/>
                                <a:pt x="1124" y="704"/>
                                <a:pt x="1124" y="704"/>
                              </a:cubicBezTo>
                              <a:cubicBezTo>
                                <a:pt x="1128" y="703"/>
                                <a:pt x="1128" y="703"/>
                                <a:pt x="1128" y="703"/>
                              </a:cubicBezTo>
                              <a:cubicBezTo>
                                <a:pt x="1116" y="679"/>
                                <a:pt x="1116" y="679"/>
                                <a:pt x="1116" y="679"/>
                              </a:cubicBezTo>
                              <a:cubicBezTo>
                                <a:pt x="1089" y="692"/>
                                <a:pt x="1089" y="692"/>
                                <a:pt x="1089" y="692"/>
                              </a:cubicBezTo>
                              <a:cubicBezTo>
                                <a:pt x="1089" y="671"/>
                                <a:pt x="1095" y="648"/>
                                <a:pt x="1092" y="636"/>
                              </a:cubicBezTo>
                              <a:cubicBezTo>
                                <a:pt x="1088" y="619"/>
                                <a:pt x="1083" y="615"/>
                                <a:pt x="1069" y="603"/>
                              </a:cubicBezTo>
                              <a:cubicBezTo>
                                <a:pt x="1066" y="607"/>
                                <a:pt x="1066" y="607"/>
                                <a:pt x="1066" y="607"/>
                              </a:cubicBezTo>
                              <a:cubicBezTo>
                                <a:pt x="1069" y="613"/>
                                <a:pt x="1071" y="613"/>
                                <a:pt x="1074" y="624"/>
                              </a:cubicBezTo>
                              <a:cubicBezTo>
                                <a:pt x="1077" y="638"/>
                                <a:pt x="1077" y="647"/>
                                <a:pt x="1073" y="662"/>
                              </a:cubicBezTo>
                              <a:cubicBezTo>
                                <a:pt x="1066" y="647"/>
                                <a:pt x="1048" y="641"/>
                                <a:pt x="1030" y="646"/>
                              </a:cubicBezTo>
                              <a:cubicBezTo>
                                <a:pt x="1007" y="653"/>
                                <a:pt x="994" y="676"/>
                                <a:pt x="1004" y="698"/>
                              </a:cubicBezTo>
                              <a:lnTo>
                                <a:pt x="1027" y="751"/>
                              </a:lnTo>
                              <a:close/>
                              <a:moveTo>
                                <a:pt x="1037" y="665"/>
                              </a:moveTo>
                              <a:cubicBezTo>
                                <a:pt x="1060" y="659"/>
                                <a:pt x="1074" y="681"/>
                                <a:pt x="1077" y="699"/>
                              </a:cubicBezTo>
                              <a:cubicBezTo>
                                <a:pt x="1025" y="725"/>
                                <a:pt x="1025" y="725"/>
                                <a:pt x="1025" y="725"/>
                              </a:cubicBezTo>
                              <a:cubicBezTo>
                                <a:pt x="1014" y="704"/>
                                <a:pt x="1009" y="672"/>
                                <a:pt x="1037" y="665"/>
                              </a:cubicBezTo>
                              <a:close/>
                              <a:moveTo>
                                <a:pt x="1168" y="935"/>
                              </a:moveTo>
                              <a:cubicBezTo>
                                <a:pt x="1166" y="935"/>
                                <a:pt x="1166" y="935"/>
                                <a:pt x="1166" y="935"/>
                              </a:cubicBezTo>
                              <a:cubicBezTo>
                                <a:pt x="1162" y="927"/>
                                <a:pt x="1162" y="927"/>
                                <a:pt x="1162" y="927"/>
                              </a:cubicBezTo>
                              <a:cubicBezTo>
                                <a:pt x="1070" y="929"/>
                                <a:pt x="1070" y="929"/>
                                <a:pt x="1070" y="929"/>
                              </a:cubicBezTo>
                              <a:cubicBezTo>
                                <a:pt x="1070" y="939"/>
                                <a:pt x="1068" y="954"/>
                                <a:pt x="1071" y="956"/>
                              </a:cubicBezTo>
                              <a:cubicBezTo>
                                <a:pt x="1072" y="957"/>
                                <a:pt x="1074" y="958"/>
                                <a:pt x="1076" y="959"/>
                              </a:cubicBezTo>
                              <a:cubicBezTo>
                                <a:pt x="1052" y="975"/>
                                <a:pt x="1052" y="975"/>
                                <a:pt x="1052" y="975"/>
                              </a:cubicBezTo>
                              <a:cubicBezTo>
                                <a:pt x="1057" y="958"/>
                                <a:pt x="1057" y="958"/>
                                <a:pt x="1057" y="958"/>
                              </a:cubicBezTo>
                              <a:cubicBezTo>
                                <a:pt x="1058" y="874"/>
                                <a:pt x="1058" y="874"/>
                                <a:pt x="1058" y="874"/>
                              </a:cubicBezTo>
                              <a:cubicBezTo>
                                <a:pt x="1051" y="851"/>
                                <a:pt x="1051" y="851"/>
                                <a:pt x="1051" y="851"/>
                              </a:cubicBezTo>
                              <a:cubicBezTo>
                                <a:pt x="1080" y="869"/>
                                <a:pt x="1080" y="869"/>
                                <a:pt x="1080" y="869"/>
                              </a:cubicBezTo>
                              <a:cubicBezTo>
                                <a:pt x="1077" y="870"/>
                                <a:pt x="1074" y="871"/>
                                <a:pt x="1072" y="872"/>
                              </a:cubicBezTo>
                              <a:cubicBezTo>
                                <a:pt x="1069" y="875"/>
                                <a:pt x="1069" y="888"/>
                                <a:pt x="1069" y="907"/>
                              </a:cubicBezTo>
                              <a:cubicBezTo>
                                <a:pt x="1162" y="906"/>
                                <a:pt x="1162" y="906"/>
                                <a:pt x="1162" y="906"/>
                              </a:cubicBezTo>
                              <a:cubicBezTo>
                                <a:pt x="1163" y="901"/>
                                <a:pt x="1163" y="901"/>
                                <a:pt x="1163" y="901"/>
                              </a:cubicBezTo>
                              <a:cubicBezTo>
                                <a:pt x="1168" y="902"/>
                                <a:pt x="1168" y="902"/>
                                <a:pt x="1168" y="902"/>
                              </a:cubicBezTo>
                              <a:lnTo>
                                <a:pt x="1168" y="935"/>
                              </a:lnTo>
                              <a:close/>
                              <a:moveTo>
                                <a:pt x="1157" y="1000"/>
                              </a:moveTo>
                              <a:cubicBezTo>
                                <a:pt x="1162" y="1000"/>
                                <a:pt x="1162" y="1000"/>
                                <a:pt x="1162" y="1000"/>
                              </a:cubicBezTo>
                              <a:cubicBezTo>
                                <a:pt x="1154" y="1038"/>
                                <a:pt x="1154" y="1038"/>
                                <a:pt x="1154" y="1038"/>
                              </a:cubicBezTo>
                              <a:cubicBezTo>
                                <a:pt x="1149" y="1036"/>
                                <a:pt x="1149" y="1036"/>
                                <a:pt x="1149" y="1036"/>
                              </a:cubicBezTo>
                              <a:cubicBezTo>
                                <a:pt x="1146" y="1028"/>
                                <a:pt x="1146" y="1028"/>
                                <a:pt x="1146" y="1028"/>
                              </a:cubicBezTo>
                              <a:cubicBezTo>
                                <a:pt x="1059" y="1013"/>
                                <a:pt x="1059" y="1013"/>
                                <a:pt x="1059" y="1013"/>
                              </a:cubicBezTo>
                              <a:cubicBezTo>
                                <a:pt x="1054" y="1020"/>
                                <a:pt x="1054" y="1020"/>
                                <a:pt x="1054" y="1020"/>
                              </a:cubicBezTo>
                              <a:cubicBezTo>
                                <a:pt x="1048" y="1019"/>
                                <a:pt x="1048" y="1019"/>
                                <a:pt x="1048" y="1019"/>
                              </a:cubicBezTo>
                              <a:cubicBezTo>
                                <a:pt x="1053" y="984"/>
                                <a:pt x="1053" y="984"/>
                                <a:pt x="1053" y="984"/>
                              </a:cubicBezTo>
                              <a:cubicBezTo>
                                <a:pt x="1060" y="985"/>
                                <a:pt x="1060" y="985"/>
                                <a:pt x="1060" y="985"/>
                              </a:cubicBezTo>
                              <a:cubicBezTo>
                                <a:pt x="1061" y="992"/>
                                <a:pt x="1061" y="992"/>
                                <a:pt x="1061" y="992"/>
                              </a:cubicBezTo>
                              <a:cubicBezTo>
                                <a:pt x="1151" y="1007"/>
                                <a:pt x="1151" y="1007"/>
                                <a:pt x="1151" y="1007"/>
                              </a:cubicBezTo>
                              <a:lnTo>
                                <a:pt x="1157" y="1000"/>
                              </a:lnTo>
                              <a:close/>
                              <a:moveTo>
                                <a:pt x="1140" y="1063"/>
                              </a:moveTo>
                              <a:cubicBezTo>
                                <a:pt x="1144" y="1081"/>
                                <a:pt x="1144" y="1093"/>
                                <a:pt x="1136" y="1109"/>
                              </a:cubicBezTo>
                              <a:cubicBezTo>
                                <a:pt x="1121" y="1138"/>
                                <a:pt x="1099" y="1158"/>
                                <a:pt x="1057" y="1140"/>
                              </a:cubicBezTo>
                              <a:cubicBezTo>
                                <a:pt x="1017" y="1122"/>
                                <a:pt x="1021" y="1089"/>
                                <a:pt x="1035" y="1057"/>
                              </a:cubicBezTo>
                              <a:cubicBezTo>
                                <a:pt x="1039" y="1048"/>
                                <a:pt x="1043" y="1043"/>
                                <a:pt x="1048" y="1033"/>
                              </a:cubicBezTo>
                              <a:cubicBezTo>
                                <a:pt x="1071" y="1042"/>
                                <a:pt x="1071" y="1042"/>
                                <a:pt x="1071" y="1042"/>
                              </a:cubicBezTo>
                              <a:cubicBezTo>
                                <a:pt x="1070" y="1049"/>
                                <a:pt x="1070" y="1049"/>
                                <a:pt x="1070" y="1049"/>
                              </a:cubicBezTo>
                              <a:cubicBezTo>
                                <a:pt x="1057" y="1049"/>
                                <a:pt x="1049" y="1055"/>
                                <a:pt x="1043" y="1066"/>
                              </a:cubicBezTo>
                              <a:cubicBezTo>
                                <a:pt x="1035" y="1083"/>
                                <a:pt x="1048" y="1099"/>
                                <a:pt x="1064" y="1111"/>
                              </a:cubicBezTo>
                              <a:cubicBezTo>
                                <a:pt x="1080" y="1123"/>
                                <a:pt x="1115" y="1118"/>
                                <a:pt x="1124" y="1100"/>
                              </a:cubicBezTo>
                              <a:cubicBezTo>
                                <a:pt x="1130" y="1088"/>
                                <a:pt x="1127" y="1070"/>
                                <a:pt x="1115" y="1058"/>
                              </a:cubicBezTo>
                              <a:cubicBezTo>
                                <a:pt x="1119" y="1054"/>
                                <a:pt x="1119" y="1054"/>
                                <a:pt x="1119" y="1054"/>
                              </a:cubicBezTo>
                              <a:lnTo>
                                <a:pt x="1140" y="1063"/>
                              </a:lnTo>
                              <a:close/>
                              <a:moveTo>
                                <a:pt x="1099" y="1184"/>
                              </a:moveTo>
                              <a:cubicBezTo>
                                <a:pt x="1103" y="1184"/>
                                <a:pt x="1103" y="1184"/>
                                <a:pt x="1103" y="1184"/>
                              </a:cubicBezTo>
                              <a:cubicBezTo>
                                <a:pt x="1084" y="1218"/>
                                <a:pt x="1084" y="1218"/>
                                <a:pt x="1084" y="1218"/>
                              </a:cubicBezTo>
                              <a:cubicBezTo>
                                <a:pt x="1081" y="1215"/>
                                <a:pt x="1081" y="1215"/>
                                <a:pt x="1081" y="1215"/>
                              </a:cubicBezTo>
                              <a:cubicBezTo>
                                <a:pt x="1080" y="1206"/>
                                <a:pt x="1080" y="1206"/>
                                <a:pt x="1080" y="1206"/>
                              </a:cubicBezTo>
                              <a:cubicBezTo>
                                <a:pt x="1003" y="1163"/>
                                <a:pt x="1003" y="1163"/>
                                <a:pt x="1003" y="1163"/>
                              </a:cubicBezTo>
                              <a:cubicBezTo>
                                <a:pt x="995" y="1168"/>
                                <a:pt x="995" y="1168"/>
                                <a:pt x="995" y="1168"/>
                              </a:cubicBezTo>
                              <a:cubicBezTo>
                                <a:pt x="990" y="1165"/>
                                <a:pt x="990" y="1165"/>
                                <a:pt x="990" y="1165"/>
                              </a:cubicBezTo>
                              <a:cubicBezTo>
                                <a:pt x="1003" y="1134"/>
                                <a:pt x="1003" y="1134"/>
                                <a:pt x="1003" y="1134"/>
                              </a:cubicBezTo>
                              <a:cubicBezTo>
                                <a:pt x="1010" y="1137"/>
                                <a:pt x="1010" y="1137"/>
                                <a:pt x="1010" y="1137"/>
                              </a:cubicBezTo>
                              <a:cubicBezTo>
                                <a:pt x="1008" y="1143"/>
                                <a:pt x="1008" y="1143"/>
                                <a:pt x="1008" y="1143"/>
                              </a:cubicBezTo>
                              <a:cubicBezTo>
                                <a:pt x="1091" y="1189"/>
                                <a:pt x="1091" y="1189"/>
                                <a:pt x="1091" y="1189"/>
                              </a:cubicBezTo>
                              <a:lnTo>
                                <a:pt x="1099" y="1184"/>
                              </a:lnTo>
                              <a:close/>
                              <a:moveTo>
                                <a:pt x="1062" y="1213"/>
                              </a:moveTo>
                              <a:cubicBezTo>
                                <a:pt x="1074" y="1242"/>
                                <a:pt x="1074" y="1242"/>
                                <a:pt x="1074" y="1242"/>
                              </a:cubicBezTo>
                              <a:cubicBezTo>
                                <a:pt x="1020" y="1304"/>
                                <a:pt x="1020" y="1304"/>
                                <a:pt x="1020" y="1304"/>
                              </a:cubicBezTo>
                              <a:cubicBezTo>
                                <a:pt x="1017" y="1300"/>
                                <a:pt x="1017" y="1300"/>
                                <a:pt x="1017" y="1300"/>
                              </a:cubicBezTo>
                              <a:cubicBezTo>
                                <a:pt x="1019" y="1292"/>
                                <a:pt x="1019" y="1292"/>
                                <a:pt x="1019" y="1292"/>
                              </a:cubicBezTo>
                              <a:cubicBezTo>
                                <a:pt x="951" y="1235"/>
                                <a:pt x="951" y="1235"/>
                                <a:pt x="951" y="1235"/>
                              </a:cubicBezTo>
                              <a:cubicBezTo>
                                <a:pt x="943" y="1238"/>
                                <a:pt x="943" y="1238"/>
                                <a:pt x="943" y="1238"/>
                              </a:cubicBezTo>
                              <a:cubicBezTo>
                                <a:pt x="937" y="1234"/>
                                <a:pt x="937" y="1234"/>
                                <a:pt x="937" y="1234"/>
                              </a:cubicBezTo>
                              <a:cubicBezTo>
                                <a:pt x="961" y="1204"/>
                                <a:pt x="961" y="1204"/>
                                <a:pt x="961" y="1204"/>
                              </a:cubicBezTo>
                              <a:cubicBezTo>
                                <a:pt x="967" y="1208"/>
                                <a:pt x="967" y="1208"/>
                                <a:pt x="967" y="1208"/>
                              </a:cubicBezTo>
                              <a:cubicBezTo>
                                <a:pt x="964" y="1215"/>
                                <a:pt x="964" y="1215"/>
                                <a:pt x="964" y="1215"/>
                              </a:cubicBezTo>
                              <a:cubicBezTo>
                                <a:pt x="1034" y="1273"/>
                                <a:pt x="1034" y="1273"/>
                                <a:pt x="1034" y="1273"/>
                              </a:cubicBezTo>
                              <a:cubicBezTo>
                                <a:pt x="1034" y="1273"/>
                                <a:pt x="1054" y="1255"/>
                                <a:pt x="1056" y="1240"/>
                              </a:cubicBezTo>
                              <a:cubicBezTo>
                                <a:pt x="1057" y="1233"/>
                                <a:pt x="1055" y="1221"/>
                                <a:pt x="1055" y="1221"/>
                              </a:cubicBezTo>
                              <a:lnTo>
                                <a:pt x="1062" y="1213"/>
                              </a:lnTo>
                              <a:close/>
                              <a:moveTo>
                                <a:pt x="860" y="1368"/>
                              </a:moveTo>
                              <a:cubicBezTo>
                                <a:pt x="849" y="1371"/>
                                <a:pt x="831" y="1383"/>
                                <a:pt x="831" y="1383"/>
                              </a:cubicBezTo>
                              <a:cubicBezTo>
                                <a:pt x="852" y="1425"/>
                                <a:pt x="852" y="1425"/>
                                <a:pt x="852" y="1425"/>
                              </a:cubicBezTo>
                              <a:cubicBezTo>
                                <a:pt x="860" y="1426"/>
                                <a:pt x="860" y="1426"/>
                                <a:pt x="860" y="1426"/>
                              </a:cubicBezTo>
                              <a:cubicBezTo>
                                <a:pt x="863" y="1430"/>
                                <a:pt x="863" y="1430"/>
                                <a:pt x="863" y="1430"/>
                              </a:cubicBezTo>
                              <a:cubicBezTo>
                                <a:pt x="834" y="1446"/>
                                <a:pt x="834" y="1446"/>
                                <a:pt x="834" y="1446"/>
                              </a:cubicBezTo>
                              <a:cubicBezTo>
                                <a:pt x="830" y="1441"/>
                                <a:pt x="830" y="1441"/>
                                <a:pt x="830" y="1441"/>
                              </a:cubicBezTo>
                              <a:cubicBezTo>
                                <a:pt x="832" y="1434"/>
                                <a:pt x="832" y="1434"/>
                                <a:pt x="832" y="1434"/>
                              </a:cubicBezTo>
                              <a:cubicBezTo>
                                <a:pt x="791" y="1352"/>
                                <a:pt x="791" y="1352"/>
                                <a:pt x="791" y="1352"/>
                              </a:cubicBezTo>
                              <a:cubicBezTo>
                                <a:pt x="782" y="1352"/>
                                <a:pt x="782" y="1352"/>
                                <a:pt x="782" y="1352"/>
                              </a:cubicBezTo>
                              <a:cubicBezTo>
                                <a:pt x="780" y="1346"/>
                                <a:pt x="780" y="1346"/>
                                <a:pt x="780" y="1346"/>
                              </a:cubicBezTo>
                              <a:cubicBezTo>
                                <a:pt x="866" y="1296"/>
                                <a:pt x="866" y="1296"/>
                                <a:pt x="866" y="1296"/>
                              </a:cubicBezTo>
                              <a:cubicBezTo>
                                <a:pt x="866" y="1296"/>
                                <a:pt x="860" y="1304"/>
                                <a:pt x="858" y="1310"/>
                              </a:cubicBezTo>
                              <a:cubicBezTo>
                                <a:pt x="857" y="1313"/>
                                <a:pt x="857" y="1319"/>
                                <a:pt x="857" y="1319"/>
                              </a:cubicBezTo>
                              <a:cubicBezTo>
                                <a:pt x="857" y="1319"/>
                                <a:pt x="849" y="1321"/>
                                <a:pt x="844" y="1322"/>
                              </a:cubicBezTo>
                              <a:cubicBezTo>
                                <a:pt x="831" y="1326"/>
                                <a:pt x="811" y="1340"/>
                                <a:pt x="811" y="1340"/>
                              </a:cubicBezTo>
                              <a:cubicBezTo>
                                <a:pt x="825" y="1371"/>
                                <a:pt x="825" y="1371"/>
                                <a:pt x="825" y="1371"/>
                              </a:cubicBezTo>
                              <a:cubicBezTo>
                                <a:pt x="825" y="1371"/>
                                <a:pt x="846" y="1364"/>
                                <a:pt x="855" y="1356"/>
                              </a:cubicBezTo>
                              <a:cubicBezTo>
                                <a:pt x="858" y="1352"/>
                                <a:pt x="863" y="1346"/>
                                <a:pt x="863" y="1346"/>
                              </a:cubicBezTo>
                              <a:cubicBezTo>
                                <a:pt x="874" y="1367"/>
                                <a:pt x="874" y="1367"/>
                                <a:pt x="874" y="1367"/>
                              </a:cubicBezTo>
                              <a:cubicBezTo>
                                <a:pt x="874" y="1367"/>
                                <a:pt x="865" y="1367"/>
                                <a:pt x="860" y="1368"/>
                              </a:cubicBezTo>
                              <a:close/>
                              <a:moveTo>
                                <a:pt x="950" y="501"/>
                              </a:moveTo>
                              <a:cubicBezTo>
                                <a:pt x="950" y="457"/>
                                <a:pt x="945" y="417"/>
                                <a:pt x="933" y="380"/>
                              </a:cubicBezTo>
                              <a:cubicBezTo>
                                <a:pt x="928" y="366"/>
                                <a:pt x="928" y="366"/>
                                <a:pt x="928" y="366"/>
                              </a:cubicBezTo>
                              <a:cubicBezTo>
                                <a:pt x="828" y="366"/>
                                <a:pt x="828" y="366"/>
                                <a:pt x="828" y="366"/>
                              </a:cubicBezTo>
                              <a:cubicBezTo>
                                <a:pt x="828" y="274"/>
                                <a:pt x="828" y="274"/>
                                <a:pt x="828" y="274"/>
                              </a:cubicBezTo>
                              <a:cubicBezTo>
                                <a:pt x="828" y="249"/>
                                <a:pt x="815" y="222"/>
                                <a:pt x="781" y="211"/>
                              </a:cubicBezTo>
                              <a:cubicBezTo>
                                <a:pt x="756" y="182"/>
                                <a:pt x="723" y="157"/>
                                <a:pt x="684" y="141"/>
                              </a:cubicBezTo>
                              <a:cubicBezTo>
                                <a:pt x="684" y="57"/>
                                <a:pt x="684" y="57"/>
                                <a:pt x="684" y="57"/>
                              </a:cubicBezTo>
                              <a:cubicBezTo>
                                <a:pt x="627" y="57"/>
                                <a:pt x="627" y="57"/>
                                <a:pt x="627" y="57"/>
                              </a:cubicBezTo>
                              <a:cubicBezTo>
                                <a:pt x="627" y="0"/>
                                <a:pt x="627" y="0"/>
                                <a:pt x="627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42" y="0"/>
                                <a:pt x="542" y="0"/>
                                <a:pt x="542" y="0"/>
                              </a:cubicBezTo>
                              <a:cubicBezTo>
                                <a:pt x="542" y="57"/>
                                <a:pt x="542" y="57"/>
                                <a:pt x="542" y="57"/>
                              </a:cubicBezTo>
                              <a:cubicBezTo>
                                <a:pt x="485" y="57"/>
                                <a:pt x="485" y="57"/>
                                <a:pt x="485" y="57"/>
                              </a:cubicBezTo>
                              <a:cubicBezTo>
                                <a:pt x="485" y="141"/>
                                <a:pt x="485" y="141"/>
                                <a:pt x="485" y="141"/>
                              </a:cubicBezTo>
                              <a:cubicBezTo>
                                <a:pt x="447" y="157"/>
                                <a:pt x="413" y="182"/>
                                <a:pt x="389" y="211"/>
                              </a:cubicBezTo>
                              <a:cubicBezTo>
                                <a:pt x="356" y="222"/>
                                <a:pt x="343" y="249"/>
                                <a:pt x="343" y="274"/>
                              </a:cubicBezTo>
                              <a:cubicBezTo>
                                <a:pt x="343" y="366"/>
                                <a:pt x="343" y="366"/>
                                <a:pt x="343" y="366"/>
                              </a:cubicBezTo>
                              <a:cubicBezTo>
                                <a:pt x="243" y="366"/>
                                <a:pt x="243" y="366"/>
                                <a:pt x="243" y="366"/>
                              </a:cubicBezTo>
                              <a:cubicBezTo>
                                <a:pt x="239" y="380"/>
                                <a:pt x="239" y="380"/>
                                <a:pt x="239" y="380"/>
                              </a:cubicBezTo>
                              <a:cubicBezTo>
                                <a:pt x="226" y="417"/>
                                <a:pt x="221" y="457"/>
                                <a:pt x="221" y="501"/>
                              </a:cubicBezTo>
                              <a:cubicBezTo>
                                <a:pt x="221" y="637"/>
                                <a:pt x="271" y="796"/>
                                <a:pt x="320" y="919"/>
                              </a:cubicBezTo>
                              <a:cubicBezTo>
                                <a:pt x="395" y="1107"/>
                                <a:pt x="494" y="1276"/>
                                <a:pt x="545" y="1332"/>
                              </a:cubicBezTo>
                              <a:cubicBezTo>
                                <a:pt x="557" y="1345"/>
                                <a:pt x="567" y="1355"/>
                                <a:pt x="583" y="1356"/>
                              </a:cubicBezTo>
                              <a:cubicBezTo>
                                <a:pt x="583" y="1356"/>
                                <a:pt x="584" y="1356"/>
                                <a:pt x="584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5" y="1356"/>
                                <a:pt x="585" y="1356"/>
                                <a:pt x="585" y="1356"/>
                              </a:cubicBezTo>
                              <a:cubicBezTo>
                                <a:pt x="602" y="1355"/>
                                <a:pt x="612" y="1345"/>
                                <a:pt x="624" y="1332"/>
                              </a:cubicBezTo>
                              <a:cubicBezTo>
                                <a:pt x="677" y="1276"/>
                                <a:pt x="776" y="1107"/>
                                <a:pt x="850" y="919"/>
                              </a:cubicBezTo>
                              <a:cubicBezTo>
                                <a:pt x="900" y="796"/>
                                <a:pt x="950" y="637"/>
                                <a:pt x="950" y="501"/>
                              </a:cubicBezTo>
                              <a:close/>
                              <a:moveTo>
                                <a:pt x="876" y="718"/>
                              </a:moveTo>
                              <a:cubicBezTo>
                                <a:pt x="663" y="621"/>
                                <a:pt x="663" y="621"/>
                                <a:pt x="663" y="621"/>
                              </a:cubicBezTo>
                              <a:cubicBezTo>
                                <a:pt x="738" y="633"/>
                                <a:pt x="847" y="650"/>
                                <a:pt x="891" y="657"/>
                              </a:cubicBezTo>
                              <a:cubicBezTo>
                                <a:pt x="887" y="677"/>
                                <a:pt x="882" y="697"/>
                                <a:pt x="876" y="718"/>
                              </a:cubicBezTo>
                              <a:close/>
                              <a:moveTo>
                                <a:pt x="778" y="718"/>
                              </a:moveTo>
                              <a:cubicBezTo>
                                <a:pt x="685" y="718"/>
                                <a:pt x="685" y="718"/>
                                <a:pt x="685" y="718"/>
                              </a:cubicBezTo>
                              <a:cubicBezTo>
                                <a:pt x="643" y="655"/>
                                <a:pt x="643" y="655"/>
                                <a:pt x="643" y="655"/>
                              </a:cubicBezTo>
                              <a:lnTo>
                                <a:pt x="778" y="718"/>
                              </a:lnTo>
                              <a:close/>
                              <a:moveTo>
                                <a:pt x="788" y="274"/>
                              </a:moveTo>
                              <a:cubicBezTo>
                                <a:pt x="788" y="366"/>
                                <a:pt x="788" y="366"/>
                                <a:pt x="788" y="366"/>
                              </a:cubicBezTo>
                              <a:cubicBezTo>
                                <a:pt x="698" y="366"/>
                                <a:pt x="698" y="366"/>
                                <a:pt x="698" y="366"/>
                              </a:cubicBezTo>
                              <a:cubicBezTo>
                                <a:pt x="698" y="270"/>
                                <a:pt x="698" y="270"/>
                                <a:pt x="698" y="270"/>
                              </a:cubicBezTo>
                              <a:cubicBezTo>
                                <a:pt x="698" y="258"/>
                                <a:pt x="701" y="256"/>
                                <a:pt x="703" y="254"/>
                              </a:cubicBezTo>
                              <a:cubicBezTo>
                                <a:pt x="708" y="251"/>
                                <a:pt x="720" y="246"/>
                                <a:pt x="748" y="246"/>
                              </a:cubicBezTo>
                              <a:cubicBezTo>
                                <a:pt x="784" y="246"/>
                                <a:pt x="788" y="262"/>
                                <a:pt x="788" y="274"/>
                              </a:cubicBezTo>
                              <a:close/>
                              <a:moveTo>
                                <a:pt x="723" y="208"/>
                              </a:moveTo>
                              <a:cubicBezTo>
                                <a:pt x="709" y="210"/>
                                <a:pt x="695" y="213"/>
                                <a:pt x="684" y="219"/>
                              </a:cubicBezTo>
                              <a:cubicBezTo>
                                <a:pt x="671" y="199"/>
                                <a:pt x="652" y="185"/>
                                <a:pt x="627" y="178"/>
                              </a:cubicBezTo>
                              <a:cubicBezTo>
                                <a:pt x="627" y="165"/>
                                <a:pt x="627" y="165"/>
                                <a:pt x="627" y="165"/>
                              </a:cubicBezTo>
                              <a:cubicBezTo>
                                <a:pt x="663" y="171"/>
                                <a:pt x="696" y="186"/>
                                <a:pt x="723" y="208"/>
                              </a:cubicBezTo>
                              <a:close/>
                              <a:moveTo>
                                <a:pt x="658" y="270"/>
                              </a:moveTo>
                              <a:cubicBezTo>
                                <a:pt x="658" y="366"/>
                                <a:pt x="658" y="366"/>
                                <a:pt x="658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12" y="366"/>
                                <a:pt x="512" y="366"/>
                                <a:pt x="512" y="366"/>
                              </a:cubicBezTo>
                              <a:cubicBezTo>
                                <a:pt x="511" y="270"/>
                                <a:pt x="511" y="270"/>
                                <a:pt x="511" y="270"/>
                              </a:cubicBezTo>
                              <a:cubicBezTo>
                                <a:pt x="511" y="242"/>
                                <a:pt x="530" y="210"/>
                                <a:pt x="584" y="210"/>
                              </a:cubicBezTo>
                              <a:cubicBezTo>
                                <a:pt x="584" y="210"/>
                                <a:pt x="584" y="210"/>
                                <a:pt x="584" y="210"/>
                              </a:cubicBezTo>
                              <a:cubicBezTo>
                                <a:pt x="639" y="210"/>
                                <a:pt x="658" y="242"/>
                                <a:pt x="658" y="270"/>
                              </a:cubicBezTo>
                              <a:close/>
                              <a:moveTo>
                                <a:pt x="516" y="87"/>
                              </a:move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31"/>
                                <a:pt x="573" y="31"/>
                                <a:pt x="573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96" y="31"/>
                                <a:pt x="596" y="31"/>
                                <a:pt x="596" y="31"/>
                              </a:cubicBezTo>
                              <a:cubicBezTo>
                                <a:pt x="596" y="87"/>
                                <a:pt x="596" y="87"/>
                                <a:pt x="596" y="87"/>
                              </a:cubicBezTo>
                              <a:cubicBezTo>
                                <a:pt x="654" y="87"/>
                                <a:pt x="654" y="87"/>
                                <a:pt x="654" y="87"/>
                              </a:cubicBezTo>
                              <a:cubicBezTo>
                                <a:pt x="654" y="112"/>
                                <a:pt x="654" y="112"/>
                                <a:pt x="654" y="112"/>
                              </a:cubicBezTo>
                              <a:cubicBezTo>
                                <a:pt x="596" y="112"/>
                                <a:pt x="596" y="112"/>
                                <a:pt x="596" y="112"/>
                              </a:cubicBezTo>
                              <a:cubicBezTo>
                                <a:pt x="596" y="170"/>
                                <a:pt x="596" y="170"/>
                                <a:pt x="596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73" y="170"/>
                                <a:pt x="573" y="170"/>
                                <a:pt x="573" y="170"/>
                              </a:cubicBezTo>
                              <a:cubicBezTo>
                                <a:pt x="573" y="112"/>
                                <a:pt x="573" y="112"/>
                                <a:pt x="573" y="112"/>
                              </a:cubicBezTo>
                              <a:cubicBezTo>
                                <a:pt x="516" y="112"/>
                                <a:pt x="516" y="112"/>
                                <a:pt x="516" y="112"/>
                              </a:cubicBezTo>
                              <a:lnTo>
                                <a:pt x="516" y="87"/>
                              </a:lnTo>
                              <a:close/>
                              <a:moveTo>
                                <a:pt x="542" y="165"/>
                              </a:moveTo>
                              <a:cubicBezTo>
                                <a:pt x="542" y="178"/>
                                <a:pt x="542" y="178"/>
                                <a:pt x="542" y="178"/>
                              </a:cubicBezTo>
                              <a:cubicBezTo>
                                <a:pt x="518" y="185"/>
                                <a:pt x="499" y="199"/>
                                <a:pt x="485" y="219"/>
                              </a:cubicBezTo>
                              <a:cubicBezTo>
                                <a:pt x="475" y="213"/>
                                <a:pt x="461" y="210"/>
                                <a:pt x="447" y="208"/>
                              </a:cubicBezTo>
                              <a:cubicBezTo>
                                <a:pt x="474" y="186"/>
                                <a:pt x="507" y="171"/>
                                <a:pt x="542" y="165"/>
                              </a:cubicBezTo>
                              <a:close/>
                              <a:moveTo>
                                <a:pt x="383" y="274"/>
                              </a:moveTo>
                              <a:cubicBezTo>
                                <a:pt x="383" y="262"/>
                                <a:pt x="387" y="246"/>
                                <a:pt x="422" y="246"/>
                              </a:cubicBezTo>
                              <a:cubicBezTo>
                                <a:pt x="450" y="246"/>
                                <a:pt x="462" y="251"/>
                                <a:pt x="466" y="254"/>
                              </a:cubicBezTo>
                              <a:cubicBezTo>
                                <a:pt x="469" y="256"/>
                                <a:pt x="472" y="258"/>
                                <a:pt x="472" y="270"/>
                              </a:cubicBezTo>
                              <a:cubicBezTo>
                                <a:pt x="472" y="270"/>
                                <a:pt x="472" y="333"/>
                                <a:pt x="472" y="366"/>
                              </a:cubicBezTo>
                              <a:cubicBezTo>
                                <a:pt x="383" y="366"/>
                                <a:pt x="383" y="366"/>
                                <a:pt x="383" y="366"/>
                              </a:cubicBezTo>
                              <a:lnTo>
                                <a:pt x="383" y="274"/>
                              </a:lnTo>
                              <a:close/>
                              <a:moveTo>
                                <a:pt x="272" y="406"/>
                              </a:move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899" y="406"/>
                                <a:pt x="899" y="406"/>
                                <a:pt x="899" y="406"/>
                              </a:cubicBezTo>
                              <a:cubicBezTo>
                                <a:pt x="901" y="412"/>
                                <a:pt x="902" y="418"/>
                                <a:pt x="903" y="425"/>
                              </a:cubicBezTo>
                              <a:cubicBezTo>
                                <a:pt x="755" y="425"/>
                                <a:pt x="755" y="425"/>
                                <a:pt x="755" y="425"/>
                              </a:cubicBezTo>
                              <a:cubicBezTo>
                                <a:pt x="692" y="425"/>
                                <a:pt x="665" y="440"/>
                                <a:pt x="665" y="477"/>
                              </a:cubicBezTo>
                              <a:cubicBezTo>
                                <a:pt x="665" y="488"/>
                                <a:pt x="672" y="500"/>
                                <a:pt x="682" y="509"/>
                              </a:cubicBezTo>
                              <a:cubicBezTo>
                                <a:pt x="675" y="512"/>
                                <a:pt x="644" y="523"/>
                                <a:pt x="640" y="524"/>
                              </a:cubicBezTo>
                              <a:cubicBezTo>
                                <a:pt x="637" y="520"/>
                                <a:pt x="630" y="514"/>
                                <a:pt x="629" y="504"/>
                              </a:cubicBezTo>
                              <a:cubicBezTo>
                                <a:pt x="632" y="499"/>
                                <a:pt x="638" y="489"/>
                                <a:pt x="638" y="475"/>
                              </a:cubicBezTo>
                              <a:cubicBezTo>
                                <a:pt x="638" y="452"/>
                                <a:pt x="623" y="429"/>
                                <a:pt x="583" y="428"/>
                              </a:cubicBezTo>
                              <a:cubicBezTo>
                                <a:pt x="565" y="429"/>
                                <a:pt x="554" y="434"/>
                                <a:pt x="544" y="442"/>
                              </a:cubicBezTo>
                              <a:cubicBezTo>
                                <a:pt x="544" y="442"/>
                                <a:pt x="543" y="443"/>
                                <a:pt x="543" y="443"/>
                              </a:cubicBezTo>
                              <a:cubicBezTo>
                                <a:pt x="526" y="448"/>
                                <a:pt x="516" y="459"/>
                                <a:pt x="516" y="474"/>
                              </a:cubicBezTo>
                              <a:cubicBezTo>
                                <a:pt x="516" y="489"/>
                                <a:pt x="516" y="489"/>
                                <a:pt x="516" y="489"/>
                              </a:cubicBezTo>
                              <a:cubicBezTo>
                                <a:pt x="516" y="489"/>
                                <a:pt x="523" y="490"/>
                                <a:pt x="527" y="492"/>
                              </a:cubicBezTo>
                              <a:cubicBezTo>
                                <a:pt x="533" y="494"/>
                                <a:pt x="535" y="497"/>
                                <a:pt x="536" y="499"/>
                              </a:cubicBezTo>
                              <a:cubicBezTo>
                                <a:pt x="541" y="506"/>
                                <a:pt x="537" y="520"/>
                                <a:pt x="528" y="524"/>
                              </a:cubicBezTo>
                              <a:cubicBezTo>
                                <a:pt x="524" y="523"/>
                                <a:pt x="494" y="512"/>
                                <a:pt x="486" y="509"/>
                              </a:cubicBezTo>
                              <a:cubicBezTo>
                                <a:pt x="496" y="500"/>
                                <a:pt x="503" y="488"/>
                                <a:pt x="503" y="477"/>
                              </a:cubicBezTo>
                              <a:cubicBezTo>
                                <a:pt x="503" y="440"/>
                                <a:pt x="476" y="425"/>
                                <a:pt x="413" y="425"/>
                              </a:cubicBezTo>
                              <a:cubicBezTo>
                                <a:pt x="268" y="425"/>
                                <a:pt x="268" y="425"/>
                                <a:pt x="268" y="425"/>
                              </a:cubicBezTo>
                              <a:cubicBezTo>
                                <a:pt x="269" y="418"/>
                                <a:pt x="270" y="412"/>
                                <a:pt x="272" y="406"/>
                              </a:cubicBezTo>
                              <a:close/>
                              <a:moveTo>
                                <a:pt x="261" y="500"/>
                              </a:moveTo>
                              <a:cubicBezTo>
                                <a:pt x="261" y="487"/>
                                <a:pt x="262" y="475"/>
                                <a:pt x="263" y="463"/>
                              </a:cubicBezTo>
                              <a:cubicBezTo>
                                <a:pt x="413" y="463"/>
                                <a:pt x="413" y="463"/>
                                <a:pt x="413" y="463"/>
                              </a:cubicBezTo>
                              <a:cubicBezTo>
                                <a:pt x="454" y="463"/>
                                <a:pt x="458" y="468"/>
                                <a:pt x="459" y="469"/>
                              </a:cubicBezTo>
                              <a:cubicBezTo>
                                <a:pt x="462" y="472"/>
                                <a:pt x="463" y="479"/>
                                <a:pt x="459" y="482"/>
                              </a:cubicBezTo>
                              <a:cubicBezTo>
                                <a:pt x="450" y="487"/>
                                <a:pt x="436" y="494"/>
                                <a:pt x="436" y="514"/>
                              </a:cubicBezTo>
                              <a:cubicBezTo>
                                <a:pt x="436" y="515"/>
                                <a:pt x="436" y="515"/>
                                <a:pt x="436" y="515"/>
                              </a:cubicBezTo>
                              <a:cubicBezTo>
                                <a:pt x="436" y="531"/>
                                <a:pt x="451" y="538"/>
                                <a:pt x="485" y="551"/>
                              </a:cubicBezTo>
                              <a:cubicBezTo>
                                <a:pt x="495" y="555"/>
                                <a:pt x="529" y="569"/>
                                <a:pt x="529" y="569"/>
                              </a:cubicBezTo>
                              <a:cubicBezTo>
                                <a:pt x="536" y="564"/>
                                <a:pt x="536" y="564"/>
                                <a:pt x="536" y="564"/>
                              </a:cubicBezTo>
                              <a:cubicBezTo>
                                <a:pt x="548" y="558"/>
                                <a:pt x="574" y="541"/>
                                <a:pt x="574" y="512"/>
                              </a:cubicBezTo>
                              <a:cubicBezTo>
                                <a:pt x="574" y="508"/>
                                <a:pt x="574" y="505"/>
                                <a:pt x="573" y="502"/>
                              </a:cubicBezTo>
                              <a:cubicBezTo>
                                <a:pt x="572" y="498"/>
                                <a:pt x="571" y="495"/>
                                <a:pt x="569" y="492"/>
                              </a:cubicBezTo>
                              <a:cubicBezTo>
                                <a:pt x="569" y="492"/>
                                <a:pt x="569" y="492"/>
                                <a:pt x="569" y="492"/>
                              </a:cubicBezTo>
                              <a:cubicBezTo>
                                <a:pt x="563" y="481"/>
                                <a:pt x="557" y="478"/>
                                <a:pt x="557" y="478"/>
                              </a:cubicBezTo>
                              <a:cubicBezTo>
                                <a:pt x="557" y="478"/>
                                <a:pt x="560" y="464"/>
                                <a:pt x="580" y="463"/>
                              </a:cubicBezTo>
                              <a:cubicBezTo>
                                <a:pt x="580" y="463"/>
                                <a:pt x="580" y="463"/>
                                <a:pt x="580" y="463"/>
                              </a:cubicBezTo>
                              <a:cubicBezTo>
                                <a:pt x="581" y="463"/>
                                <a:pt x="582" y="462"/>
                                <a:pt x="583" y="462"/>
                              </a:cubicBezTo>
                              <a:cubicBezTo>
                                <a:pt x="584" y="462"/>
                                <a:pt x="584" y="462"/>
                                <a:pt x="584" y="462"/>
                              </a:cubicBezTo>
                              <a:cubicBezTo>
                                <a:pt x="594" y="462"/>
                                <a:pt x="601" y="471"/>
                                <a:pt x="601" y="481"/>
                              </a:cubicBezTo>
                              <a:cubicBezTo>
                                <a:pt x="601" y="493"/>
                                <a:pt x="593" y="495"/>
                                <a:pt x="593" y="512"/>
                              </a:cubicBezTo>
                              <a:cubicBezTo>
                                <a:pt x="593" y="541"/>
                                <a:pt x="619" y="558"/>
                                <a:pt x="630" y="564"/>
                              </a:cubicBezTo>
                              <a:cubicBezTo>
                                <a:pt x="638" y="569"/>
                                <a:pt x="638" y="569"/>
                                <a:pt x="638" y="569"/>
                              </a:cubicBezTo>
                              <a:cubicBezTo>
                                <a:pt x="638" y="569"/>
                                <a:pt x="673" y="555"/>
                                <a:pt x="683" y="551"/>
                              </a:cubicBezTo>
                              <a:cubicBezTo>
                                <a:pt x="718" y="538"/>
                                <a:pt x="732" y="531"/>
                                <a:pt x="732" y="515"/>
                              </a:cubicBezTo>
                              <a:cubicBezTo>
                                <a:pt x="732" y="514"/>
                                <a:pt x="732" y="514"/>
                                <a:pt x="732" y="514"/>
                              </a:cubicBezTo>
                              <a:cubicBezTo>
                                <a:pt x="732" y="494"/>
                                <a:pt x="718" y="487"/>
                                <a:pt x="709" y="482"/>
                              </a:cubicBezTo>
                              <a:cubicBezTo>
                                <a:pt x="705" y="479"/>
                                <a:pt x="706" y="472"/>
                                <a:pt x="709" y="469"/>
                              </a:cubicBezTo>
                              <a:cubicBezTo>
                                <a:pt x="711" y="468"/>
                                <a:pt x="714" y="463"/>
                                <a:pt x="755" y="463"/>
                              </a:cubicBezTo>
                              <a:cubicBezTo>
                                <a:pt x="909" y="463"/>
                                <a:pt x="909" y="463"/>
                                <a:pt x="909" y="463"/>
                              </a:cubicBezTo>
                              <a:cubicBezTo>
                                <a:pt x="910" y="475"/>
                                <a:pt x="910" y="487"/>
                                <a:pt x="910" y="500"/>
                              </a:cubicBezTo>
                              <a:cubicBezTo>
                                <a:pt x="910" y="535"/>
                                <a:pt x="906" y="575"/>
                                <a:pt x="899" y="618"/>
                              </a:cubicBezTo>
                              <a:cubicBezTo>
                                <a:pt x="647" y="578"/>
                                <a:pt x="647" y="578"/>
                                <a:pt x="647" y="578"/>
                              </a:cubicBezTo>
                              <a:cubicBezTo>
                                <a:pt x="650" y="586"/>
                                <a:pt x="652" y="595"/>
                                <a:pt x="652" y="603"/>
                              </a:cubicBezTo>
                              <a:cubicBezTo>
                                <a:pt x="652" y="640"/>
                                <a:pt x="623" y="669"/>
                                <a:pt x="586" y="669"/>
                              </a:cubicBezTo>
                              <a:cubicBezTo>
                                <a:pt x="586" y="669"/>
                                <a:pt x="585" y="669"/>
                                <a:pt x="584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3" y="669"/>
                                <a:pt x="583" y="669"/>
                                <a:pt x="582" y="669"/>
                              </a:cubicBezTo>
                              <a:cubicBezTo>
                                <a:pt x="546" y="669"/>
                                <a:pt x="518" y="640"/>
                                <a:pt x="518" y="603"/>
                              </a:cubicBezTo>
                              <a:cubicBezTo>
                                <a:pt x="518" y="595"/>
                                <a:pt x="520" y="586"/>
                                <a:pt x="523" y="578"/>
                              </a:cubicBezTo>
                              <a:cubicBezTo>
                                <a:pt x="272" y="618"/>
                                <a:pt x="272" y="618"/>
                                <a:pt x="272" y="618"/>
                              </a:cubicBezTo>
                              <a:cubicBezTo>
                                <a:pt x="265" y="575"/>
                                <a:pt x="261" y="535"/>
                                <a:pt x="261" y="500"/>
                              </a:cubicBezTo>
                              <a:close/>
                              <a:moveTo>
                                <a:pt x="638" y="718"/>
                              </a:moveTo>
                              <a:cubicBezTo>
                                <a:pt x="604" y="718"/>
                                <a:pt x="604" y="718"/>
                                <a:pt x="604" y="718"/>
                              </a:cubicBezTo>
                              <a:cubicBezTo>
                                <a:pt x="604" y="668"/>
                                <a:pt x="604" y="668"/>
                                <a:pt x="604" y="668"/>
                              </a:cubicBezTo>
                              <a:lnTo>
                                <a:pt x="638" y="718"/>
                              </a:lnTo>
                              <a:close/>
                              <a:moveTo>
                                <a:pt x="564" y="668"/>
                              </a:moveTo>
                              <a:cubicBezTo>
                                <a:pt x="564" y="718"/>
                                <a:pt x="564" y="718"/>
                                <a:pt x="564" y="718"/>
                              </a:cubicBezTo>
                              <a:cubicBezTo>
                                <a:pt x="531" y="718"/>
                                <a:pt x="531" y="718"/>
                                <a:pt x="531" y="718"/>
                              </a:cubicBezTo>
                              <a:lnTo>
                                <a:pt x="564" y="668"/>
                              </a:lnTo>
                              <a:close/>
                              <a:moveTo>
                                <a:pt x="527" y="655"/>
                              </a:moveTo>
                              <a:cubicBezTo>
                                <a:pt x="484" y="718"/>
                                <a:pt x="484" y="718"/>
                                <a:pt x="484" y="718"/>
                              </a:cubicBezTo>
                              <a:cubicBezTo>
                                <a:pt x="393" y="718"/>
                                <a:pt x="393" y="718"/>
                                <a:pt x="393" y="718"/>
                              </a:cubicBezTo>
                              <a:lnTo>
                                <a:pt x="527" y="655"/>
                              </a:lnTo>
                              <a:close/>
                              <a:moveTo>
                                <a:pt x="280" y="657"/>
                              </a:moveTo>
                              <a:cubicBezTo>
                                <a:pt x="324" y="650"/>
                                <a:pt x="431" y="633"/>
                                <a:pt x="507" y="621"/>
                              </a:cubicBezTo>
                              <a:cubicBezTo>
                                <a:pt x="295" y="718"/>
                                <a:pt x="295" y="718"/>
                                <a:pt x="295" y="718"/>
                              </a:cubicBezTo>
                              <a:cubicBezTo>
                                <a:pt x="289" y="697"/>
                                <a:pt x="284" y="677"/>
                                <a:pt x="280" y="657"/>
                              </a:cubicBezTo>
                              <a:close/>
                              <a:moveTo>
                                <a:pt x="306" y="758"/>
                              </a:moveTo>
                              <a:cubicBezTo>
                                <a:pt x="497" y="758"/>
                                <a:pt x="497" y="758"/>
                                <a:pt x="497" y="758"/>
                              </a:cubicBezTo>
                              <a:cubicBezTo>
                                <a:pt x="497" y="850"/>
                                <a:pt x="497" y="850"/>
                                <a:pt x="497" y="850"/>
                              </a:cubicBezTo>
                              <a:cubicBezTo>
                                <a:pt x="336" y="850"/>
                                <a:pt x="336" y="850"/>
                                <a:pt x="336" y="850"/>
                              </a:cubicBezTo>
                              <a:cubicBezTo>
                                <a:pt x="325" y="818"/>
                                <a:pt x="315" y="788"/>
                                <a:pt x="306" y="758"/>
                              </a:cubicBezTo>
                              <a:close/>
                              <a:moveTo>
                                <a:pt x="497" y="1193"/>
                              </a:moveTo>
                              <a:cubicBezTo>
                                <a:pt x="468" y="1145"/>
                                <a:pt x="437" y="1085"/>
                                <a:pt x="407" y="1021"/>
                              </a:cubicBezTo>
                              <a:cubicBezTo>
                                <a:pt x="497" y="1021"/>
                                <a:pt x="497" y="1021"/>
                                <a:pt x="497" y="1021"/>
                              </a:cubicBezTo>
                              <a:lnTo>
                                <a:pt x="497" y="1193"/>
                              </a:lnTo>
                              <a:close/>
                              <a:moveTo>
                                <a:pt x="673" y="1193"/>
                              </a:moveTo>
                              <a:cubicBezTo>
                                <a:pt x="673" y="1021"/>
                                <a:pt x="673" y="1021"/>
                                <a:pt x="673" y="1021"/>
                              </a:cubicBezTo>
                              <a:cubicBezTo>
                                <a:pt x="763" y="1021"/>
                                <a:pt x="763" y="1021"/>
                                <a:pt x="763" y="1021"/>
                              </a:cubicBezTo>
                              <a:cubicBezTo>
                                <a:pt x="733" y="1085"/>
                                <a:pt x="702" y="1145"/>
                                <a:pt x="673" y="1193"/>
                              </a:cubicBezTo>
                              <a:close/>
                              <a:moveTo>
                                <a:pt x="814" y="904"/>
                              </a:moveTo>
                              <a:cubicBezTo>
                                <a:pt x="803" y="931"/>
                                <a:pt x="792" y="956"/>
                                <a:pt x="781" y="981"/>
                              </a:cubicBezTo>
                              <a:cubicBezTo>
                                <a:pt x="653" y="981"/>
                                <a:pt x="653" y="981"/>
                                <a:pt x="653" y="981"/>
                              </a:cubicBezTo>
                              <a:cubicBezTo>
                                <a:pt x="633" y="981"/>
                                <a:pt x="633" y="981"/>
                                <a:pt x="633" y="981"/>
                              </a:cubicBezTo>
                              <a:cubicBezTo>
                                <a:pt x="633" y="1255"/>
                                <a:pt x="633" y="1255"/>
                                <a:pt x="633" y="1255"/>
                              </a:cubicBezTo>
                              <a:cubicBezTo>
                                <a:pt x="619" y="1277"/>
                                <a:pt x="606" y="1294"/>
                                <a:pt x="595" y="1305"/>
                              </a:cubicBezTo>
                              <a:cubicBezTo>
                                <a:pt x="592" y="1308"/>
                                <a:pt x="587" y="1313"/>
                                <a:pt x="584" y="1315"/>
                              </a:cubicBezTo>
                              <a:cubicBezTo>
                                <a:pt x="581" y="1313"/>
                                <a:pt x="577" y="1308"/>
                                <a:pt x="574" y="1305"/>
                              </a:cubicBezTo>
                              <a:cubicBezTo>
                                <a:pt x="563" y="1294"/>
                                <a:pt x="550" y="1277"/>
                                <a:pt x="535" y="1255"/>
                              </a:cubicBezTo>
                              <a:cubicBezTo>
                                <a:pt x="535" y="981"/>
                                <a:pt x="535" y="981"/>
                                <a:pt x="535" y="981"/>
                              </a:cubicBezTo>
                              <a:cubicBezTo>
                                <a:pt x="517" y="981"/>
                                <a:pt x="517" y="981"/>
                                <a:pt x="517" y="981"/>
                              </a:cubicBezTo>
                              <a:cubicBezTo>
                                <a:pt x="390" y="981"/>
                                <a:pt x="390" y="981"/>
                                <a:pt x="390" y="981"/>
                              </a:cubicBezTo>
                              <a:cubicBezTo>
                                <a:pt x="378" y="956"/>
                                <a:pt x="367" y="931"/>
                                <a:pt x="357" y="904"/>
                              </a:cubicBezTo>
                              <a:cubicBezTo>
                                <a:pt x="355" y="899"/>
                                <a:pt x="353" y="894"/>
                                <a:pt x="351" y="889"/>
                              </a:cubicBezTo>
                              <a:cubicBezTo>
                                <a:pt x="535" y="889"/>
                                <a:pt x="535" y="889"/>
                                <a:pt x="535" y="889"/>
                              </a:cubicBezTo>
                              <a:cubicBezTo>
                                <a:pt x="535" y="758"/>
                                <a:pt x="535" y="758"/>
                                <a:pt x="535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633" y="758"/>
                                <a:pt x="633" y="758"/>
                                <a:pt x="633" y="758"/>
                              </a:cubicBezTo>
                              <a:cubicBezTo>
                                <a:pt x="633" y="889"/>
                                <a:pt x="633" y="889"/>
                                <a:pt x="633" y="889"/>
                              </a:cubicBezTo>
                              <a:cubicBezTo>
                                <a:pt x="820" y="889"/>
                                <a:pt x="820" y="889"/>
                                <a:pt x="820" y="889"/>
                              </a:cubicBezTo>
                              <a:cubicBezTo>
                                <a:pt x="818" y="894"/>
                                <a:pt x="816" y="899"/>
                                <a:pt x="814" y="904"/>
                              </a:cubicBezTo>
                              <a:close/>
                              <a:moveTo>
                                <a:pt x="673" y="850"/>
                              </a:moveTo>
                              <a:cubicBezTo>
                                <a:pt x="673" y="758"/>
                                <a:pt x="673" y="758"/>
                                <a:pt x="673" y="758"/>
                              </a:cubicBezTo>
                              <a:cubicBezTo>
                                <a:pt x="865" y="758"/>
                                <a:pt x="865" y="758"/>
                                <a:pt x="865" y="758"/>
                              </a:cubicBezTo>
                              <a:cubicBezTo>
                                <a:pt x="856" y="788"/>
                                <a:pt x="846" y="818"/>
                                <a:pt x="835" y="850"/>
                              </a:cubicBezTo>
                              <a:lnTo>
                                <a:pt x="673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"/>
                      <wps:cNvSpPr>
                        <a:spLocks noEditPoints="1"/>
                      </wps:cNvSpPr>
                      <wps:spPr bwMode="auto">
                        <a:xfrm>
                          <a:off x="3298190" y="521970"/>
                          <a:ext cx="1756800" cy="140400"/>
                        </a:xfrm>
                        <a:custGeom>
                          <a:avLst/>
                          <a:gdLst>
                            <a:gd name="T0" fmla="*/ 70 w 5527"/>
                            <a:gd name="T1" fmla="*/ 29 h 435"/>
                            <a:gd name="T2" fmla="*/ 0 w 5527"/>
                            <a:gd name="T3" fmla="*/ 404 h 435"/>
                            <a:gd name="T4" fmla="*/ 108 w 5527"/>
                            <a:gd name="T5" fmla="*/ 271 h 435"/>
                            <a:gd name="T6" fmla="*/ 327 w 5527"/>
                            <a:gd name="T7" fmla="*/ 424 h 435"/>
                            <a:gd name="T8" fmla="*/ 123 w 5527"/>
                            <a:gd name="T9" fmla="*/ 65 h 435"/>
                            <a:gd name="T10" fmla="*/ 397 w 5527"/>
                            <a:gd name="T11" fmla="*/ 175 h 435"/>
                            <a:gd name="T12" fmla="*/ 377 w 5527"/>
                            <a:gd name="T13" fmla="*/ 359 h 435"/>
                            <a:gd name="T14" fmla="*/ 636 w 5527"/>
                            <a:gd name="T15" fmla="*/ 404 h 435"/>
                            <a:gd name="T16" fmla="*/ 532 w 5527"/>
                            <a:gd name="T17" fmla="*/ 326 h 435"/>
                            <a:gd name="T18" fmla="*/ 816 w 5527"/>
                            <a:gd name="T19" fmla="*/ 41 h 435"/>
                            <a:gd name="T20" fmla="*/ 843 w 5527"/>
                            <a:gd name="T21" fmla="*/ 387 h 435"/>
                            <a:gd name="T22" fmla="*/ 787 w 5527"/>
                            <a:gd name="T23" fmla="*/ 182 h 435"/>
                            <a:gd name="T24" fmla="*/ 1074 w 5527"/>
                            <a:gd name="T25" fmla="*/ 17 h 435"/>
                            <a:gd name="T26" fmla="*/ 1007 w 5527"/>
                            <a:gd name="T27" fmla="*/ 381 h 435"/>
                            <a:gd name="T28" fmla="*/ 1191 w 5527"/>
                            <a:gd name="T29" fmla="*/ 287 h 435"/>
                            <a:gd name="T30" fmla="*/ 1366 w 5527"/>
                            <a:gd name="T31" fmla="*/ 283 h 435"/>
                            <a:gd name="T32" fmla="*/ 1802 w 5527"/>
                            <a:gd name="T33" fmla="*/ 389 h 435"/>
                            <a:gd name="T34" fmla="*/ 1694 w 5527"/>
                            <a:gd name="T35" fmla="*/ 143 h 435"/>
                            <a:gd name="T36" fmla="*/ 1815 w 5527"/>
                            <a:gd name="T37" fmla="*/ 195 h 435"/>
                            <a:gd name="T38" fmla="*/ 1880 w 5527"/>
                            <a:gd name="T39" fmla="*/ 279 h 435"/>
                            <a:gd name="T40" fmla="*/ 2109 w 5527"/>
                            <a:gd name="T41" fmla="*/ 12 h 435"/>
                            <a:gd name="T42" fmla="*/ 2055 w 5527"/>
                            <a:gd name="T43" fmla="*/ 430 h 435"/>
                            <a:gd name="T44" fmla="*/ 2237 w 5527"/>
                            <a:gd name="T45" fmla="*/ 395 h 435"/>
                            <a:gd name="T46" fmla="*/ 2762 w 5527"/>
                            <a:gd name="T47" fmla="*/ 181 h 435"/>
                            <a:gd name="T48" fmla="*/ 2421 w 5527"/>
                            <a:gd name="T49" fmla="*/ 27 h 435"/>
                            <a:gd name="T50" fmla="*/ 2534 w 5527"/>
                            <a:gd name="T51" fmla="*/ 347 h 435"/>
                            <a:gd name="T52" fmla="*/ 2738 w 5527"/>
                            <a:gd name="T53" fmla="*/ 29 h 435"/>
                            <a:gd name="T54" fmla="*/ 3005 w 5527"/>
                            <a:gd name="T55" fmla="*/ 416 h 435"/>
                            <a:gd name="T56" fmla="*/ 2930 w 5527"/>
                            <a:gd name="T57" fmla="*/ 374 h 435"/>
                            <a:gd name="T58" fmla="*/ 2844 w 5527"/>
                            <a:gd name="T59" fmla="*/ 394 h 435"/>
                            <a:gd name="T60" fmla="*/ 2922 w 5527"/>
                            <a:gd name="T61" fmla="*/ 153 h 435"/>
                            <a:gd name="T62" fmla="*/ 3128 w 5527"/>
                            <a:gd name="T63" fmla="*/ 394 h 435"/>
                            <a:gd name="T64" fmla="*/ 3261 w 5527"/>
                            <a:gd name="T65" fmla="*/ 422 h 435"/>
                            <a:gd name="T66" fmla="*/ 3190 w 5527"/>
                            <a:gd name="T67" fmla="*/ 160 h 435"/>
                            <a:gd name="T68" fmla="*/ 3331 w 5527"/>
                            <a:gd name="T69" fmla="*/ 408 h 435"/>
                            <a:gd name="T70" fmla="*/ 3459 w 5527"/>
                            <a:gd name="T71" fmla="*/ 407 h 435"/>
                            <a:gd name="T72" fmla="*/ 3490 w 5527"/>
                            <a:gd name="T73" fmla="*/ 150 h 435"/>
                            <a:gd name="T74" fmla="*/ 3525 w 5527"/>
                            <a:gd name="T75" fmla="*/ 298 h 435"/>
                            <a:gd name="T76" fmla="*/ 3630 w 5527"/>
                            <a:gd name="T77" fmla="*/ 150 h 435"/>
                            <a:gd name="T78" fmla="*/ 3875 w 5527"/>
                            <a:gd name="T79" fmla="*/ 351 h 435"/>
                            <a:gd name="T80" fmla="*/ 3728 w 5527"/>
                            <a:gd name="T81" fmla="*/ 239 h 435"/>
                            <a:gd name="T82" fmla="*/ 4047 w 5527"/>
                            <a:gd name="T83" fmla="*/ 324 h 435"/>
                            <a:gd name="T84" fmla="*/ 3946 w 5527"/>
                            <a:gd name="T85" fmla="*/ 416 h 435"/>
                            <a:gd name="T86" fmla="*/ 4021 w 5527"/>
                            <a:gd name="T87" fmla="*/ 143 h 435"/>
                            <a:gd name="T88" fmla="*/ 4395 w 5527"/>
                            <a:gd name="T89" fmla="*/ 345 h 435"/>
                            <a:gd name="T90" fmla="*/ 4207 w 5527"/>
                            <a:gd name="T91" fmla="*/ 230 h 435"/>
                            <a:gd name="T92" fmla="*/ 4289 w 5527"/>
                            <a:gd name="T93" fmla="*/ 247 h 435"/>
                            <a:gd name="T94" fmla="*/ 4444 w 5527"/>
                            <a:gd name="T95" fmla="*/ 408 h 435"/>
                            <a:gd name="T96" fmla="*/ 4540 w 5527"/>
                            <a:gd name="T97" fmla="*/ 142 h 435"/>
                            <a:gd name="T98" fmla="*/ 4509 w 5527"/>
                            <a:gd name="T99" fmla="*/ 102 h 435"/>
                            <a:gd name="T100" fmla="*/ 4665 w 5527"/>
                            <a:gd name="T101" fmla="*/ 363 h 435"/>
                            <a:gd name="T102" fmla="*/ 4635 w 5527"/>
                            <a:gd name="T103" fmla="*/ 149 h 435"/>
                            <a:gd name="T104" fmla="*/ 4727 w 5527"/>
                            <a:gd name="T105" fmla="*/ 137 h 435"/>
                            <a:gd name="T106" fmla="*/ 4730 w 5527"/>
                            <a:gd name="T107" fmla="*/ 213 h 435"/>
                            <a:gd name="T108" fmla="*/ 5086 w 5527"/>
                            <a:gd name="T109" fmla="*/ 351 h 435"/>
                            <a:gd name="T110" fmla="*/ 4939 w 5527"/>
                            <a:gd name="T111" fmla="*/ 239 h 435"/>
                            <a:gd name="T112" fmla="*/ 5144 w 5527"/>
                            <a:gd name="T113" fmla="*/ 408 h 435"/>
                            <a:gd name="T114" fmla="*/ 5241 w 5527"/>
                            <a:gd name="T115" fmla="*/ 142 h 435"/>
                            <a:gd name="T116" fmla="*/ 5209 w 5527"/>
                            <a:gd name="T117" fmla="*/ 102 h 435"/>
                            <a:gd name="T118" fmla="*/ 5330 w 5527"/>
                            <a:gd name="T119" fmla="*/ 191 h 435"/>
                            <a:gd name="T120" fmla="*/ 5382 w 5527"/>
                            <a:gd name="T121" fmla="*/ 56 h 435"/>
                            <a:gd name="T122" fmla="*/ 5521 w 5527"/>
                            <a:gd name="T123" fmla="*/ 177 h 435"/>
                            <a:gd name="T124" fmla="*/ 5526 w 5527"/>
                            <a:gd name="T125" fmla="*/ 38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527" h="435">
                              <a:moveTo>
                                <a:pt x="329" y="393"/>
                              </a:moveTo>
                              <a:cubicBezTo>
                                <a:pt x="313" y="389"/>
                                <a:pt x="306" y="383"/>
                                <a:pt x="290" y="362"/>
                              </a:cubicBezTo>
                              <a:cubicBezTo>
                                <a:pt x="271" y="336"/>
                                <a:pt x="235" y="271"/>
                                <a:pt x="223" y="244"/>
                              </a:cubicBezTo>
                              <a:cubicBezTo>
                                <a:pt x="221" y="239"/>
                                <a:pt x="218" y="234"/>
                                <a:pt x="214" y="227"/>
                              </a:cubicBezTo>
                              <a:cubicBezTo>
                                <a:pt x="213" y="225"/>
                                <a:pt x="212" y="224"/>
                                <a:pt x="212" y="224"/>
                              </a:cubicBezTo>
                              <a:cubicBezTo>
                                <a:pt x="212" y="221"/>
                                <a:pt x="213" y="220"/>
                                <a:pt x="225" y="217"/>
                              </a:cubicBezTo>
                              <a:cubicBezTo>
                                <a:pt x="261" y="207"/>
                                <a:pt x="288" y="167"/>
                                <a:pt x="288" y="124"/>
                              </a:cubicBezTo>
                              <a:cubicBezTo>
                                <a:pt x="288" y="99"/>
                                <a:pt x="277" y="73"/>
                                <a:pt x="260" y="55"/>
                              </a:cubicBezTo>
                              <a:cubicBezTo>
                                <a:pt x="242" y="36"/>
                                <a:pt x="217" y="27"/>
                                <a:pt x="178" y="27"/>
                              </a:cubicBezTo>
                              <a:cubicBezTo>
                                <a:pt x="169" y="27"/>
                                <a:pt x="159" y="27"/>
                                <a:pt x="148" y="28"/>
                              </a:cubicBezTo>
                              <a:cubicBezTo>
                                <a:pt x="97" y="29"/>
                                <a:pt x="97" y="29"/>
                                <a:pt x="70" y="29"/>
                              </a:cubicBezTo>
                              <a:cubicBezTo>
                                <a:pt x="52" y="29"/>
                                <a:pt x="39" y="29"/>
                                <a:pt x="30" y="28"/>
                              </a:cubicBezTo>
                              <a:cubicBezTo>
                                <a:pt x="20" y="28"/>
                                <a:pt x="12" y="27"/>
                                <a:pt x="6" y="27"/>
                              </a:cubicBezTo>
                              <a:cubicBezTo>
                                <a:pt x="1" y="27"/>
                                <a:pt x="0" y="29"/>
                                <a:pt x="0" y="3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56"/>
                                <a:pt x="2" y="58"/>
                                <a:pt x="15" y="60"/>
                              </a:cubicBezTo>
                              <a:cubicBezTo>
                                <a:pt x="33" y="65"/>
                                <a:pt x="37" y="69"/>
                                <a:pt x="38" y="83"/>
                              </a:cubicBezTo>
                              <a:cubicBezTo>
                                <a:pt x="38" y="105"/>
                                <a:pt x="39" y="146"/>
                                <a:pt x="39" y="181"/>
                              </a:cubicBezTo>
                              <a:cubicBezTo>
                                <a:pt x="39" y="271"/>
                                <a:pt x="39" y="271"/>
                                <a:pt x="39" y="271"/>
                              </a:cubicBezTo>
                              <a:cubicBezTo>
                                <a:pt x="39" y="306"/>
                                <a:pt x="38" y="346"/>
                                <a:pt x="38" y="368"/>
                              </a:cubicBezTo>
                              <a:cubicBezTo>
                                <a:pt x="37" y="382"/>
                                <a:pt x="33" y="386"/>
                                <a:pt x="15" y="391"/>
                              </a:cubicBezTo>
                              <a:cubicBezTo>
                                <a:pt x="2" y="393"/>
                                <a:pt x="0" y="395"/>
                                <a:pt x="0" y="404"/>
                              </a:cubicBezTo>
                              <a:cubicBezTo>
                                <a:pt x="0" y="415"/>
                                <a:pt x="0" y="415"/>
                                <a:pt x="0" y="415"/>
                              </a:cubicBezTo>
                              <a:cubicBezTo>
                                <a:pt x="0" y="421"/>
                                <a:pt x="1" y="424"/>
                                <a:pt x="7" y="424"/>
                              </a:cubicBezTo>
                              <a:cubicBezTo>
                                <a:pt x="11" y="424"/>
                                <a:pt x="20" y="423"/>
                                <a:pt x="30" y="423"/>
                              </a:cubicBezTo>
                              <a:cubicBezTo>
                                <a:pt x="41" y="422"/>
                                <a:pt x="54" y="421"/>
                                <a:pt x="75" y="421"/>
                              </a:cubicBezTo>
                              <a:cubicBezTo>
                                <a:pt x="92" y="421"/>
                                <a:pt x="107" y="422"/>
                                <a:pt x="118" y="423"/>
                              </a:cubicBezTo>
                              <a:cubicBezTo>
                                <a:pt x="127" y="423"/>
                                <a:pt x="136" y="424"/>
                                <a:pt x="140" y="424"/>
                              </a:cubicBezTo>
                              <a:cubicBezTo>
                                <a:pt x="145" y="424"/>
                                <a:pt x="147" y="421"/>
                                <a:pt x="147" y="415"/>
                              </a:cubicBezTo>
                              <a:cubicBezTo>
                                <a:pt x="147" y="404"/>
                                <a:pt x="147" y="404"/>
                                <a:pt x="147" y="404"/>
                              </a:cubicBezTo>
                              <a:cubicBezTo>
                                <a:pt x="147" y="395"/>
                                <a:pt x="145" y="393"/>
                                <a:pt x="132" y="391"/>
                              </a:cubicBezTo>
                              <a:cubicBezTo>
                                <a:pt x="114" y="386"/>
                                <a:pt x="110" y="382"/>
                                <a:pt x="109" y="368"/>
                              </a:cubicBezTo>
                              <a:cubicBezTo>
                                <a:pt x="109" y="350"/>
                                <a:pt x="108" y="301"/>
                                <a:pt x="108" y="271"/>
                              </a:cubicBezTo>
                              <a:cubicBezTo>
                                <a:pt x="108" y="244"/>
                                <a:pt x="108" y="244"/>
                                <a:pt x="108" y="244"/>
                              </a:cubicBezTo>
                              <a:cubicBezTo>
                                <a:pt x="108" y="238"/>
                                <a:pt x="111" y="234"/>
                                <a:pt x="114" y="234"/>
                              </a:cubicBezTo>
                              <a:cubicBezTo>
                                <a:pt x="123" y="235"/>
                                <a:pt x="123" y="235"/>
                                <a:pt x="123" y="235"/>
                              </a:cubicBezTo>
                              <a:cubicBezTo>
                                <a:pt x="123" y="235"/>
                                <a:pt x="125" y="235"/>
                                <a:pt x="127" y="234"/>
                              </a:cubicBezTo>
                              <a:cubicBezTo>
                                <a:pt x="131" y="234"/>
                                <a:pt x="131" y="234"/>
                                <a:pt x="131" y="234"/>
                              </a:cubicBezTo>
                              <a:cubicBezTo>
                                <a:pt x="144" y="234"/>
                                <a:pt x="146" y="236"/>
                                <a:pt x="156" y="256"/>
                              </a:cubicBezTo>
                              <a:cubicBezTo>
                                <a:pt x="175" y="298"/>
                                <a:pt x="213" y="377"/>
                                <a:pt x="218" y="389"/>
                              </a:cubicBezTo>
                              <a:cubicBezTo>
                                <a:pt x="231" y="424"/>
                                <a:pt x="231" y="424"/>
                                <a:pt x="241" y="424"/>
                              </a:cubicBezTo>
                              <a:cubicBezTo>
                                <a:pt x="250" y="424"/>
                                <a:pt x="250" y="424"/>
                                <a:pt x="250" y="424"/>
                              </a:cubicBezTo>
                              <a:cubicBezTo>
                                <a:pt x="262" y="423"/>
                                <a:pt x="274" y="423"/>
                                <a:pt x="282" y="423"/>
                              </a:cubicBezTo>
                              <a:cubicBezTo>
                                <a:pt x="295" y="423"/>
                                <a:pt x="315" y="423"/>
                                <a:pt x="327" y="424"/>
                              </a:cubicBezTo>
                              <a:cubicBezTo>
                                <a:pt x="332" y="424"/>
                                <a:pt x="332" y="424"/>
                                <a:pt x="332" y="424"/>
                              </a:cubicBezTo>
                              <a:cubicBezTo>
                                <a:pt x="337" y="424"/>
                                <a:pt x="341" y="421"/>
                                <a:pt x="341" y="416"/>
                              </a:cubicBezTo>
                              <a:cubicBezTo>
                                <a:pt x="341" y="406"/>
                                <a:pt x="341" y="406"/>
                                <a:pt x="341" y="406"/>
                              </a:cubicBezTo>
                              <a:cubicBezTo>
                                <a:pt x="341" y="397"/>
                                <a:pt x="340" y="396"/>
                                <a:pt x="329" y="393"/>
                              </a:cubicBezTo>
                              <a:close/>
                              <a:moveTo>
                                <a:pt x="120" y="202"/>
                              </a:moveTo>
                              <a:cubicBezTo>
                                <a:pt x="110" y="202"/>
                                <a:pt x="108" y="200"/>
                                <a:pt x="109" y="188"/>
                              </a:cubicBezTo>
                              <a:cubicBezTo>
                                <a:pt x="108" y="173"/>
                                <a:pt x="108" y="173"/>
                                <a:pt x="108" y="173"/>
                              </a:cubicBezTo>
                              <a:cubicBezTo>
                                <a:pt x="108" y="153"/>
                                <a:pt x="108" y="153"/>
                                <a:pt x="108" y="153"/>
                              </a:cubicBezTo>
                              <a:cubicBezTo>
                                <a:pt x="109" y="86"/>
                                <a:pt x="109" y="86"/>
                                <a:pt x="109" y="86"/>
                              </a:cubicBezTo>
                              <a:cubicBezTo>
                                <a:pt x="109" y="74"/>
                                <a:pt x="109" y="74"/>
                                <a:pt x="109" y="74"/>
                              </a:cubicBezTo>
                              <a:cubicBezTo>
                                <a:pt x="109" y="66"/>
                                <a:pt x="111" y="65"/>
                                <a:pt x="123" y="65"/>
                              </a:cubicBezTo>
                              <a:cubicBezTo>
                                <a:pt x="144" y="65"/>
                                <a:pt x="159" y="66"/>
                                <a:pt x="170" y="69"/>
                              </a:cubicBezTo>
                              <a:cubicBezTo>
                                <a:pt x="197" y="76"/>
                                <a:pt x="214" y="100"/>
                                <a:pt x="214" y="132"/>
                              </a:cubicBezTo>
                              <a:cubicBezTo>
                                <a:pt x="214" y="154"/>
                                <a:pt x="205" y="174"/>
                                <a:pt x="190" y="187"/>
                              </a:cubicBezTo>
                              <a:cubicBezTo>
                                <a:pt x="177" y="197"/>
                                <a:pt x="156" y="202"/>
                                <a:pt x="120" y="202"/>
                              </a:cubicBezTo>
                              <a:close/>
                              <a:moveTo>
                                <a:pt x="621" y="394"/>
                              </a:moveTo>
                              <a:cubicBezTo>
                                <a:pt x="608" y="393"/>
                                <a:pt x="603" y="391"/>
                                <a:pt x="597" y="387"/>
                              </a:cubicBezTo>
                              <a:cubicBezTo>
                                <a:pt x="591" y="381"/>
                                <a:pt x="591" y="380"/>
                                <a:pt x="591" y="324"/>
                              </a:cubicBezTo>
                              <a:cubicBezTo>
                                <a:pt x="593" y="222"/>
                                <a:pt x="593" y="222"/>
                                <a:pt x="593" y="222"/>
                              </a:cubicBezTo>
                              <a:cubicBezTo>
                                <a:pt x="593" y="168"/>
                                <a:pt x="560" y="142"/>
                                <a:pt x="491" y="142"/>
                              </a:cubicBezTo>
                              <a:cubicBezTo>
                                <a:pt x="470" y="142"/>
                                <a:pt x="439" y="146"/>
                                <a:pt x="420" y="151"/>
                              </a:cubicBezTo>
                              <a:cubicBezTo>
                                <a:pt x="403" y="155"/>
                                <a:pt x="399" y="160"/>
                                <a:pt x="397" y="175"/>
                              </a:cubicBezTo>
                              <a:cubicBezTo>
                                <a:pt x="393" y="204"/>
                                <a:pt x="393" y="204"/>
                                <a:pt x="393" y="204"/>
                              </a:cubicBezTo>
                              <a:cubicBezTo>
                                <a:pt x="393" y="207"/>
                                <a:pt x="393" y="207"/>
                                <a:pt x="393" y="207"/>
                              </a:cubicBezTo>
                              <a:cubicBezTo>
                                <a:pt x="393" y="212"/>
                                <a:pt x="395" y="214"/>
                                <a:pt x="397" y="214"/>
                              </a:cubicBezTo>
                              <a:cubicBezTo>
                                <a:pt x="399" y="214"/>
                                <a:pt x="401" y="214"/>
                                <a:pt x="405" y="211"/>
                              </a:cubicBezTo>
                              <a:cubicBezTo>
                                <a:pt x="426" y="199"/>
                                <a:pt x="458" y="189"/>
                                <a:pt x="481" y="189"/>
                              </a:cubicBezTo>
                              <a:cubicBezTo>
                                <a:pt x="518" y="189"/>
                                <a:pt x="532" y="204"/>
                                <a:pt x="532" y="242"/>
                              </a:cubicBezTo>
                              <a:cubicBezTo>
                                <a:pt x="532" y="252"/>
                                <a:pt x="532" y="252"/>
                                <a:pt x="532" y="252"/>
                              </a:cubicBezTo>
                              <a:cubicBezTo>
                                <a:pt x="532" y="269"/>
                                <a:pt x="529" y="271"/>
                                <a:pt x="497" y="278"/>
                              </a:cubicBezTo>
                              <a:cubicBezTo>
                                <a:pt x="425" y="293"/>
                                <a:pt x="425" y="293"/>
                                <a:pt x="425" y="293"/>
                              </a:cubicBezTo>
                              <a:cubicBezTo>
                                <a:pt x="396" y="298"/>
                                <a:pt x="395" y="299"/>
                                <a:pt x="391" y="305"/>
                              </a:cubicBezTo>
                              <a:cubicBezTo>
                                <a:pt x="383" y="316"/>
                                <a:pt x="377" y="340"/>
                                <a:pt x="377" y="359"/>
                              </a:cubicBezTo>
                              <a:cubicBezTo>
                                <a:pt x="377" y="399"/>
                                <a:pt x="404" y="430"/>
                                <a:pt x="439" y="430"/>
                              </a:cubicBezTo>
                              <a:cubicBezTo>
                                <a:pt x="458" y="430"/>
                                <a:pt x="479" y="424"/>
                                <a:pt x="493" y="415"/>
                              </a:cubicBezTo>
                              <a:cubicBezTo>
                                <a:pt x="501" y="411"/>
                                <a:pt x="524" y="395"/>
                                <a:pt x="527" y="391"/>
                              </a:cubicBezTo>
                              <a:cubicBezTo>
                                <a:pt x="529" y="390"/>
                                <a:pt x="530" y="389"/>
                                <a:pt x="531" y="389"/>
                              </a:cubicBezTo>
                              <a:cubicBezTo>
                                <a:pt x="533" y="389"/>
                                <a:pt x="535" y="393"/>
                                <a:pt x="535" y="404"/>
                              </a:cubicBezTo>
                              <a:cubicBezTo>
                                <a:pt x="534" y="408"/>
                                <a:pt x="535" y="422"/>
                                <a:pt x="537" y="426"/>
                              </a:cubicBezTo>
                              <a:cubicBezTo>
                                <a:pt x="538" y="432"/>
                                <a:pt x="541" y="434"/>
                                <a:pt x="546" y="434"/>
                              </a:cubicBezTo>
                              <a:cubicBezTo>
                                <a:pt x="551" y="434"/>
                                <a:pt x="555" y="434"/>
                                <a:pt x="559" y="433"/>
                              </a:cubicBezTo>
                              <a:cubicBezTo>
                                <a:pt x="624" y="422"/>
                                <a:pt x="624" y="422"/>
                                <a:pt x="624" y="422"/>
                              </a:cubicBezTo>
                              <a:cubicBezTo>
                                <a:pt x="634" y="420"/>
                                <a:pt x="636" y="419"/>
                                <a:pt x="636" y="413"/>
                              </a:cubicBezTo>
                              <a:cubicBezTo>
                                <a:pt x="636" y="404"/>
                                <a:pt x="636" y="404"/>
                                <a:pt x="636" y="404"/>
                              </a:cubicBezTo>
                              <a:cubicBezTo>
                                <a:pt x="636" y="397"/>
                                <a:pt x="632" y="395"/>
                                <a:pt x="621" y="394"/>
                              </a:cubicBezTo>
                              <a:close/>
                              <a:moveTo>
                                <a:pt x="532" y="326"/>
                              </a:moveTo>
                              <a:cubicBezTo>
                                <a:pt x="532" y="346"/>
                                <a:pt x="530" y="355"/>
                                <a:pt x="521" y="364"/>
                              </a:cubicBezTo>
                              <a:cubicBezTo>
                                <a:pt x="509" y="377"/>
                                <a:pt x="491" y="385"/>
                                <a:pt x="475" y="385"/>
                              </a:cubicBezTo>
                              <a:cubicBezTo>
                                <a:pt x="456" y="385"/>
                                <a:pt x="443" y="373"/>
                                <a:pt x="443" y="354"/>
                              </a:cubicBezTo>
                              <a:cubicBezTo>
                                <a:pt x="443" y="338"/>
                                <a:pt x="450" y="327"/>
                                <a:pt x="466" y="318"/>
                              </a:cubicBezTo>
                              <a:cubicBezTo>
                                <a:pt x="478" y="311"/>
                                <a:pt x="488" y="309"/>
                                <a:pt x="518" y="303"/>
                              </a:cubicBezTo>
                              <a:cubicBezTo>
                                <a:pt x="524" y="302"/>
                                <a:pt x="524" y="302"/>
                                <a:pt x="524" y="302"/>
                              </a:cubicBezTo>
                              <a:cubicBezTo>
                                <a:pt x="526" y="301"/>
                                <a:pt x="527" y="301"/>
                                <a:pt x="528" y="301"/>
                              </a:cubicBezTo>
                              <a:cubicBezTo>
                                <a:pt x="532" y="301"/>
                                <a:pt x="532" y="303"/>
                                <a:pt x="532" y="310"/>
                              </a:cubicBezTo>
                              <a:lnTo>
                                <a:pt x="532" y="326"/>
                              </a:lnTo>
                              <a:close/>
                              <a:moveTo>
                                <a:pt x="941" y="395"/>
                              </a:moveTo>
                              <a:cubicBezTo>
                                <a:pt x="917" y="392"/>
                                <a:pt x="913" y="390"/>
                                <a:pt x="908" y="379"/>
                              </a:cubicBezTo>
                              <a:cubicBezTo>
                                <a:pt x="905" y="372"/>
                                <a:pt x="904" y="354"/>
                                <a:pt x="904" y="282"/>
                              </a:cubicBezTo>
                              <a:cubicBezTo>
                                <a:pt x="904" y="182"/>
                                <a:pt x="904" y="182"/>
                                <a:pt x="904" y="182"/>
                              </a:cubicBezTo>
                              <a:cubicBezTo>
                                <a:pt x="908" y="11"/>
                                <a:pt x="908" y="11"/>
                                <a:pt x="908" y="11"/>
                              </a:cubicBezTo>
                              <a:cubicBezTo>
                                <a:pt x="908" y="4"/>
                                <a:pt x="905" y="1"/>
                                <a:pt x="900" y="1"/>
                              </a:cubicBezTo>
                              <a:cubicBezTo>
                                <a:pt x="899" y="1"/>
                                <a:pt x="896" y="1"/>
                                <a:pt x="894" y="1"/>
                              </a:cubicBezTo>
                              <a:cubicBezTo>
                                <a:pt x="814" y="12"/>
                                <a:pt x="814" y="12"/>
                                <a:pt x="814" y="12"/>
                              </a:cubicBezTo>
                              <a:cubicBezTo>
                                <a:pt x="806" y="13"/>
                                <a:pt x="803" y="15"/>
                                <a:pt x="803" y="20"/>
                              </a:cubicBezTo>
                              <a:cubicBezTo>
                                <a:pt x="803" y="30"/>
                                <a:pt x="803" y="30"/>
                                <a:pt x="803" y="30"/>
                              </a:cubicBezTo>
                              <a:cubicBezTo>
                                <a:pt x="803" y="38"/>
                                <a:pt x="806" y="40"/>
                                <a:pt x="816" y="41"/>
                              </a:cubicBezTo>
                              <a:cubicBezTo>
                                <a:pt x="839" y="45"/>
                                <a:pt x="841" y="47"/>
                                <a:pt x="841" y="76"/>
                              </a:cubicBezTo>
                              <a:cubicBezTo>
                                <a:pt x="841" y="136"/>
                                <a:pt x="841" y="136"/>
                                <a:pt x="841" y="136"/>
                              </a:cubicBezTo>
                              <a:cubicBezTo>
                                <a:pt x="842" y="146"/>
                                <a:pt x="842" y="146"/>
                                <a:pt x="842" y="146"/>
                              </a:cubicBezTo>
                              <a:cubicBezTo>
                                <a:pt x="842" y="151"/>
                                <a:pt x="840" y="155"/>
                                <a:pt x="838" y="155"/>
                              </a:cubicBezTo>
                              <a:cubicBezTo>
                                <a:pt x="837" y="155"/>
                                <a:pt x="835" y="155"/>
                                <a:pt x="834" y="153"/>
                              </a:cubicBezTo>
                              <a:cubicBezTo>
                                <a:pt x="827" y="149"/>
                                <a:pt x="798" y="142"/>
                                <a:pt x="784" y="142"/>
                              </a:cubicBezTo>
                              <a:cubicBezTo>
                                <a:pt x="709" y="142"/>
                                <a:pt x="657" y="204"/>
                                <a:pt x="657" y="296"/>
                              </a:cubicBezTo>
                              <a:cubicBezTo>
                                <a:pt x="657" y="374"/>
                                <a:pt x="700" y="430"/>
                                <a:pt x="761" y="430"/>
                              </a:cubicBezTo>
                              <a:cubicBezTo>
                                <a:pt x="779" y="430"/>
                                <a:pt x="793" y="425"/>
                                <a:pt x="810" y="414"/>
                              </a:cubicBezTo>
                              <a:cubicBezTo>
                                <a:pt x="820" y="407"/>
                                <a:pt x="834" y="395"/>
                                <a:pt x="838" y="391"/>
                              </a:cubicBezTo>
                              <a:cubicBezTo>
                                <a:pt x="840" y="388"/>
                                <a:pt x="843" y="387"/>
                                <a:pt x="843" y="387"/>
                              </a:cubicBezTo>
                              <a:cubicBezTo>
                                <a:pt x="847" y="387"/>
                                <a:pt x="847" y="388"/>
                                <a:pt x="848" y="401"/>
                              </a:cubicBezTo>
                              <a:cubicBezTo>
                                <a:pt x="850" y="425"/>
                                <a:pt x="850" y="425"/>
                                <a:pt x="850" y="425"/>
                              </a:cubicBezTo>
                              <a:cubicBezTo>
                                <a:pt x="850" y="433"/>
                                <a:pt x="852" y="435"/>
                                <a:pt x="856" y="435"/>
                              </a:cubicBezTo>
                              <a:cubicBezTo>
                                <a:pt x="858" y="435"/>
                                <a:pt x="862" y="435"/>
                                <a:pt x="866" y="434"/>
                              </a:cubicBezTo>
                              <a:cubicBezTo>
                                <a:pt x="937" y="420"/>
                                <a:pt x="937" y="420"/>
                                <a:pt x="937" y="420"/>
                              </a:cubicBezTo>
                              <a:cubicBezTo>
                                <a:pt x="947" y="419"/>
                                <a:pt x="949" y="417"/>
                                <a:pt x="949" y="411"/>
                              </a:cubicBezTo>
                              <a:cubicBezTo>
                                <a:pt x="949" y="401"/>
                                <a:pt x="949" y="401"/>
                                <a:pt x="949" y="401"/>
                              </a:cubicBezTo>
                              <a:cubicBezTo>
                                <a:pt x="949" y="397"/>
                                <a:pt x="946" y="395"/>
                                <a:pt x="941" y="395"/>
                              </a:cubicBezTo>
                              <a:close/>
                              <a:moveTo>
                                <a:pt x="787" y="383"/>
                              </a:moveTo>
                              <a:cubicBezTo>
                                <a:pt x="748" y="383"/>
                                <a:pt x="722" y="340"/>
                                <a:pt x="722" y="279"/>
                              </a:cubicBezTo>
                              <a:cubicBezTo>
                                <a:pt x="722" y="221"/>
                                <a:pt x="749" y="182"/>
                                <a:pt x="787" y="182"/>
                              </a:cubicBezTo>
                              <a:cubicBezTo>
                                <a:pt x="807" y="182"/>
                                <a:pt x="823" y="192"/>
                                <a:pt x="833" y="210"/>
                              </a:cubicBezTo>
                              <a:cubicBezTo>
                                <a:pt x="841" y="225"/>
                                <a:pt x="845" y="248"/>
                                <a:pt x="845" y="283"/>
                              </a:cubicBezTo>
                              <a:cubicBezTo>
                                <a:pt x="845" y="350"/>
                                <a:pt x="826" y="383"/>
                                <a:pt x="787" y="383"/>
                              </a:cubicBezTo>
                              <a:close/>
                              <a:moveTo>
                                <a:pt x="1153" y="142"/>
                              </a:moveTo>
                              <a:cubicBezTo>
                                <a:pt x="1126" y="142"/>
                                <a:pt x="1113" y="148"/>
                                <a:pt x="1096" y="167"/>
                              </a:cubicBezTo>
                              <a:cubicBezTo>
                                <a:pt x="1083" y="181"/>
                                <a:pt x="1076" y="187"/>
                                <a:pt x="1074" y="187"/>
                              </a:cubicBezTo>
                              <a:cubicBezTo>
                                <a:pt x="1072" y="187"/>
                                <a:pt x="1071" y="185"/>
                                <a:pt x="1071" y="183"/>
                              </a:cubicBezTo>
                              <a:cubicBezTo>
                                <a:pt x="1071" y="179"/>
                                <a:pt x="1071" y="179"/>
                                <a:pt x="1071" y="179"/>
                              </a:cubicBezTo>
                              <a:cubicBezTo>
                                <a:pt x="1071" y="170"/>
                                <a:pt x="1071" y="170"/>
                                <a:pt x="1071" y="170"/>
                              </a:cubicBezTo>
                              <a:cubicBezTo>
                                <a:pt x="1072" y="154"/>
                                <a:pt x="1072" y="127"/>
                                <a:pt x="1072" y="92"/>
                              </a:cubicBezTo>
                              <a:cubicBezTo>
                                <a:pt x="1073" y="47"/>
                                <a:pt x="1074" y="31"/>
                                <a:pt x="1074" y="17"/>
                              </a:cubicBezTo>
                              <a:cubicBezTo>
                                <a:pt x="1075" y="14"/>
                                <a:pt x="1075" y="11"/>
                                <a:pt x="1075" y="10"/>
                              </a:cubicBezTo>
                              <a:cubicBezTo>
                                <a:pt x="1075" y="4"/>
                                <a:pt x="1072" y="0"/>
                                <a:pt x="1068" y="0"/>
                              </a:cubicBezTo>
                              <a:cubicBezTo>
                                <a:pt x="1058" y="2"/>
                                <a:pt x="1058" y="2"/>
                                <a:pt x="1058" y="2"/>
                              </a:cubicBezTo>
                              <a:cubicBezTo>
                                <a:pt x="977" y="14"/>
                                <a:pt x="977" y="14"/>
                                <a:pt x="977" y="14"/>
                              </a:cubicBezTo>
                              <a:cubicBezTo>
                                <a:pt x="970" y="15"/>
                                <a:pt x="968" y="16"/>
                                <a:pt x="968" y="21"/>
                              </a:cubicBezTo>
                              <a:cubicBezTo>
                                <a:pt x="968" y="30"/>
                                <a:pt x="968" y="30"/>
                                <a:pt x="968" y="30"/>
                              </a:cubicBezTo>
                              <a:cubicBezTo>
                                <a:pt x="968" y="37"/>
                                <a:pt x="971" y="39"/>
                                <a:pt x="985" y="40"/>
                              </a:cubicBezTo>
                              <a:cubicBezTo>
                                <a:pt x="1000" y="42"/>
                                <a:pt x="1006" y="47"/>
                                <a:pt x="1008" y="60"/>
                              </a:cubicBezTo>
                              <a:cubicBezTo>
                                <a:pt x="1009" y="70"/>
                                <a:pt x="1009" y="126"/>
                                <a:pt x="1009" y="174"/>
                              </a:cubicBezTo>
                              <a:cubicBezTo>
                                <a:pt x="1009" y="205"/>
                                <a:pt x="1009" y="205"/>
                                <a:pt x="1009" y="205"/>
                              </a:cubicBezTo>
                              <a:cubicBezTo>
                                <a:pt x="1009" y="275"/>
                                <a:pt x="1008" y="333"/>
                                <a:pt x="1007" y="381"/>
                              </a:cubicBezTo>
                              <a:cubicBezTo>
                                <a:pt x="1007" y="387"/>
                                <a:pt x="1007" y="387"/>
                                <a:pt x="1007" y="387"/>
                              </a:cubicBezTo>
                              <a:cubicBezTo>
                                <a:pt x="1007" y="397"/>
                                <a:pt x="1010" y="401"/>
                                <a:pt x="1017" y="406"/>
                              </a:cubicBezTo>
                              <a:cubicBezTo>
                                <a:pt x="1041" y="420"/>
                                <a:pt x="1080" y="430"/>
                                <a:pt x="1109" y="430"/>
                              </a:cubicBezTo>
                              <a:cubicBezTo>
                                <a:pt x="1197" y="430"/>
                                <a:pt x="1256" y="366"/>
                                <a:pt x="1256" y="272"/>
                              </a:cubicBezTo>
                              <a:cubicBezTo>
                                <a:pt x="1256" y="192"/>
                                <a:pt x="1216" y="142"/>
                                <a:pt x="1153" y="142"/>
                              </a:cubicBezTo>
                              <a:close/>
                              <a:moveTo>
                                <a:pt x="1117" y="394"/>
                              </a:moveTo>
                              <a:cubicBezTo>
                                <a:pt x="1101" y="394"/>
                                <a:pt x="1082" y="384"/>
                                <a:pt x="1076" y="373"/>
                              </a:cubicBezTo>
                              <a:cubicBezTo>
                                <a:pt x="1072" y="363"/>
                                <a:pt x="1070" y="347"/>
                                <a:pt x="1070" y="305"/>
                              </a:cubicBezTo>
                              <a:cubicBezTo>
                                <a:pt x="1070" y="270"/>
                                <a:pt x="1073" y="247"/>
                                <a:pt x="1079" y="232"/>
                              </a:cubicBezTo>
                              <a:cubicBezTo>
                                <a:pt x="1089" y="206"/>
                                <a:pt x="1109" y="189"/>
                                <a:pt x="1130" y="189"/>
                              </a:cubicBezTo>
                              <a:cubicBezTo>
                                <a:pt x="1167" y="189"/>
                                <a:pt x="1191" y="228"/>
                                <a:pt x="1191" y="287"/>
                              </a:cubicBezTo>
                              <a:cubicBezTo>
                                <a:pt x="1191" y="348"/>
                                <a:pt x="1159" y="394"/>
                                <a:pt x="1117" y="394"/>
                              </a:cubicBezTo>
                              <a:close/>
                              <a:moveTo>
                                <a:pt x="1441" y="142"/>
                              </a:moveTo>
                              <a:cubicBezTo>
                                <a:pt x="1398" y="142"/>
                                <a:pt x="1367" y="155"/>
                                <a:pt x="1341" y="183"/>
                              </a:cubicBezTo>
                              <a:cubicBezTo>
                                <a:pt x="1316" y="211"/>
                                <a:pt x="1301" y="250"/>
                                <a:pt x="1301" y="294"/>
                              </a:cubicBezTo>
                              <a:cubicBezTo>
                                <a:pt x="1301" y="377"/>
                                <a:pt x="1352" y="430"/>
                                <a:pt x="1431" y="430"/>
                              </a:cubicBezTo>
                              <a:cubicBezTo>
                                <a:pt x="1478" y="430"/>
                                <a:pt x="1516" y="414"/>
                                <a:pt x="1541" y="382"/>
                              </a:cubicBezTo>
                              <a:cubicBezTo>
                                <a:pt x="1563" y="355"/>
                                <a:pt x="1576" y="317"/>
                                <a:pt x="1576" y="279"/>
                              </a:cubicBezTo>
                              <a:cubicBezTo>
                                <a:pt x="1576" y="251"/>
                                <a:pt x="1569" y="223"/>
                                <a:pt x="1556" y="201"/>
                              </a:cubicBezTo>
                              <a:cubicBezTo>
                                <a:pt x="1535" y="163"/>
                                <a:pt x="1493" y="142"/>
                                <a:pt x="1441" y="142"/>
                              </a:cubicBezTo>
                              <a:close/>
                              <a:moveTo>
                                <a:pt x="1441" y="387"/>
                              </a:moveTo>
                              <a:cubicBezTo>
                                <a:pt x="1397" y="387"/>
                                <a:pt x="1366" y="342"/>
                                <a:pt x="1366" y="283"/>
                              </a:cubicBezTo>
                              <a:cubicBezTo>
                                <a:pt x="1366" y="225"/>
                                <a:pt x="1395" y="184"/>
                                <a:pt x="1436" y="184"/>
                              </a:cubicBezTo>
                              <a:cubicBezTo>
                                <a:pt x="1479" y="184"/>
                                <a:pt x="1510" y="229"/>
                                <a:pt x="1510" y="292"/>
                              </a:cubicBezTo>
                              <a:cubicBezTo>
                                <a:pt x="1510" y="345"/>
                                <a:pt x="1480" y="387"/>
                                <a:pt x="1441" y="387"/>
                              </a:cubicBezTo>
                              <a:close/>
                              <a:moveTo>
                                <a:pt x="1921" y="402"/>
                              </a:moveTo>
                              <a:cubicBezTo>
                                <a:pt x="1921" y="410"/>
                                <a:pt x="1921" y="410"/>
                                <a:pt x="1921" y="410"/>
                              </a:cubicBezTo>
                              <a:cubicBezTo>
                                <a:pt x="1921" y="417"/>
                                <a:pt x="1920" y="419"/>
                                <a:pt x="1912" y="420"/>
                              </a:cubicBezTo>
                              <a:cubicBezTo>
                                <a:pt x="1837" y="430"/>
                                <a:pt x="1837" y="430"/>
                                <a:pt x="1837" y="430"/>
                              </a:cubicBezTo>
                              <a:cubicBezTo>
                                <a:pt x="1833" y="430"/>
                                <a:pt x="1830" y="431"/>
                                <a:pt x="1829" y="431"/>
                              </a:cubicBezTo>
                              <a:cubicBezTo>
                                <a:pt x="1823" y="431"/>
                                <a:pt x="1823" y="431"/>
                                <a:pt x="1819" y="392"/>
                              </a:cubicBezTo>
                              <a:cubicBezTo>
                                <a:pt x="1818" y="384"/>
                                <a:pt x="1817" y="380"/>
                                <a:pt x="1813" y="380"/>
                              </a:cubicBezTo>
                              <a:cubicBezTo>
                                <a:pt x="1812" y="380"/>
                                <a:pt x="1809" y="382"/>
                                <a:pt x="1802" y="389"/>
                              </a:cubicBezTo>
                              <a:cubicBezTo>
                                <a:pt x="1765" y="424"/>
                                <a:pt x="1754" y="430"/>
                                <a:pt x="1724" y="430"/>
                              </a:cubicBezTo>
                              <a:cubicBezTo>
                                <a:pt x="1703" y="430"/>
                                <a:pt x="1682" y="424"/>
                                <a:pt x="1668" y="415"/>
                              </a:cubicBezTo>
                              <a:cubicBezTo>
                                <a:pt x="1650" y="404"/>
                                <a:pt x="1642" y="384"/>
                                <a:pt x="1642" y="354"/>
                              </a:cubicBezTo>
                              <a:cubicBezTo>
                                <a:pt x="1642" y="349"/>
                                <a:pt x="1642" y="340"/>
                                <a:pt x="1643" y="329"/>
                              </a:cubicBezTo>
                              <a:cubicBezTo>
                                <a:pt x="1643" y="301"/>
                                <a:pt x="1643" y="301"/>
                                <a:pt x="1643" y="301"/>
                              </a:cubicBezTo>
                              <a:cubicBezTo>
                                <a:pt x="1643" y="252"/>
                                <a:pt x="1643" y="252"/>
                                <a:pt x="1643" y="252"/>
                              </a:cubicBezTo>
                              <a:cubicBezTo>
                                <a:pt x="1643" y="186"/>
                                <a:pt x="1641" y="181"/>
                                <a:pt x="1619" y="179"/>
                              </a:cubicBezTo>
                              <a:cubicBezTo>
                                <a:pt x="1607" y="178"/>
                                <a:pt x="1604" y="176"/>
                                <a:pt x="1604" y="170"/>
                              </a:cubicBezTo>
                              <a:cubicBezTo>
                                <a:pt x="1604" y="160"/>
                                <a:pt x="1604" y="160"/>
                                <a:pt x="1604" y="160"/>
                              </a:cubicBezTo>
                              <a:cubicBezTo>
                                <a:pt x="1604" y="154"/>
                                <a:pt x="1605" y="153"/>
                                <a:pt x="1613" y="151"/>
                              </a:cubicBezTo>
                              <a:cubicBezTo>
                                <a:pt x="1694" y="143"/>
                                <a:pt x="1694" y="143"/>
                                <a:pt x="1694" y="143"/>
                              </a:cubicBezTo>
                              <a:cubicBezTo>
                                <a:pt x="1699" y="143"/>
                                <a:pt x="1703" y="142"/>
                                <a:pt x="1704" y="142"/>
                              </a:cubicBezTo>
                              <a:cubicBezTo>
                                <a:pt x="1707" y="142"/>
                                <a:pt x="1709" y="145"/>
                                <a:pt x="1709" y="149"/>
                              </a:cubicBezTo>
                              <a:cubicBezTo>
                                <a:pt x="1709" y="152"/>
                                <a:pt x="1709" y="156"/>
                                <a:pt x="1709" y="161"/>
                              </a:cubicBezTo>
                              <a:cubicBezTo>
                                <a:pt x="1706" y="188"/>
                                <a:pt x="1705" y="224"/>
                                <a:pt x="1705" y="251"/>
                              </a:cubicBezTo>
                              <a:cubicBezTo>
                                <a:pt x="1705" y="294"/>
                                <a:pt x="1705" y="294"/>
                                <a:pt x="1705" y="294"/>
                              </a:cubicBezTo>
                              <a:cubicBezTo>
                                <a:pt x="1705" y="345"/>
                                <a:pt x="1706" y="353"/>
                                <a:pt x="1715" y="365"/>
                              </a:cubicBezTo>
                              <a:cubicBezTo>
                                <a:pt x="1722" y="375"/>
                                <a:pt x="1734" y="380"/>
                                <a:pt x="1749" y="380"/>
                              </a:cubicBezTo>
                              <a:cubicBezTo>
                                <a:pt x="1775" y="380"/>
                                <a:pt x="1798" y="368"/>
                                <a:pt x="1808" y="348"/>
                              </a:cubicBezTo>
                              <a:cubicBezTo>
                                <a:pt x="1815" y="336"/>
                                <a:pt x="1817" y="321"/>
                                <a:pt x="1817" y="279"/>
                              </a:cubicBezTo>
                              <a:cubicBezTo>
                                <a:pt x="1817" y="251"/>
                                <a:pt x="1817" y="251"/>
                                <a:pt x="1817" y="251"/>
                              </a:cubicBezTo>
                              <a:cubicBezTo>
                                <a:pt x="1817" y="230"/>
                                <a:pt x="1816" y="200"/>
                                <a:pt x="1815" y="195"/>
                              </a:cubicBezTo>
                              <a:cubicBezTo>
                                <a:pt x="1812" y="184"/>
                                <a:pt x="1807" y="180"/>
                                <a:pt x="1793" y="178"/>
                              </a:cubicBezTo>
                              <a:cubicBezTo>
                                <a:pt x="1781" y="177"/>
                                <a:pt x="1778" y="175"/>
                                <a:pt x="1778" y="170"/>
                              </a:cubicBezTo>
                              <a:cubicBezTo>
                                <a:pt x="1778" y="160"/>
                                <a:pt x="1778" y="160"/>
                                <a:pt x="1778" y="160"/>
                              </a:cubicBezTo>
                              <a:cubicBezTo>
                                <a:pt x="1778" y="154"/>
                                <a:pt x="1780" y="152"/>
                                <a:pt x="1787" y="151"/>
                              </a:cubicBezTo>
                              <a:cubicBezTo>
                                <a:pt x="1866" y="143"/>
                                <a:pt x="1866" y="143"/>
                                <a:pt x="1866" y="143"/>
                              </a:cubicBezTo>
                              <a:cubicBezTo>
                                <a:pt x="1870" y="142"/>
                                <a:pt x="1873" y="142"/>
                                <a:pt x="1875" y="142"/>
                              </a:cubicBezTo>
                              <a:cubicBezTo>
                                <a:pt x="1881" y="142"/>
                                <a:pt x="1882" y="144"/>
                                <a:pt x="1882" y="149"/>
                              </a:cubicBezTo>
                              <a:cubicBezTo>
                                <a:pt x="1882" y="164"/>
                                <a:pt x="1882" y="164"/>
                                <a:pt x="1882" y="164"/>
                              </a:cubicBezTo>
                              <a:cubicBezTo>
                                <a:pt x="1881" y="178"/>
                                <a:pt x="1881" y="178"/>
                                <a:pt x="1881" y="203"/>
                              </a:cubicBezTo>
                              <a:cubicBezTo>
                                <a:pt x="1880" y="213"/>
                                <a:pt x="1880" y="225"/>
                                <a:pt x="1880" y="239"/>
                              </a:cubicBezTo>
                              <a:cubicBezTo>
                                <a:pt x="1880" y="279"/>
                                <a:pt x="1880" y="279"/>
                                <a:pt x="1880" y="279"/>
                              </a:cubicBezTo>
                              <a:cubicBezTo>
                                <a:pt x="1881" y="331"/>
                                <a:pt x="1881" y="361"/>
                                <a:pt x="1882" y="371"/>
                              </a:cubicBezTo>
                              <a:cubicBezTo>
                                <a:pt x="1885" y="386"/>
                                <a:pt x="1890" y="390"/>
                                <a:pt x="1911" y="393"/>
                              </a:cubicBezTo>
                              <a:cubicBezTo>
                                <a:pt x="1920" y="394"/>
                                <a:pt x="1921" y="396"/>
                                <a:pt x="1921" y="402"/>
                              </a:cubicBezTo>
                              <a:close/>
                              <a:moveTo>
                                <a:pt x="2237" y="395"/>
                              </a:moveTo>
                              <a:cubicBezTo>
                                <a:pt x="2213" y="392"/>
                                <a:pt x="2209" y="390"/>
                                <a:pt x="2204" y="379"/>
                              </a:cubicBezTo>
                              <a:cubicBezTo>
                                <a:pt x="2200" y="372"/>
                                <a:pt x="2200" y="354"/>
                                <a:pt x="2200" y="282"/>
                              </a:cubicBezTo>
                              <a:cubicBezTo>
                                <a:pt x="2200" y="182"/>
                                <a:pt x="2200" y="182"/>
                                <a:pt x="2200" y="182"/>
                              </a:cubicBezTo>
                              <a:cubicBezTo>
                                <a:pt x="2204" y="11"/>
                                <a:pt x="2204" y="11"/>
                                <a:pt x="2204" y="11"/>
                              </a:cubicBezTo>
                              <a:cubicBezTo>
                                <a:pt x="2204" y="4"/>
                                <a:pt x="2201" y="1"/>
                                <a:pt x="2196" y="1"/>
                              </a:cubicBezTo>
                              <a:cubicBezTo>
                                <a:pt x="2195" y="1"/>
                                <a:pt x="2192" y="1"/>
                                <a:pt x="2189" y="1"/>
                              </a:cubicBezTo>
                              <a:cubicBezTo>
                                <a:pt x="2109" y="12"/>
                                <a:pt x="2109" y="12"/>
                                <a:pt x="2109" y="12"/>
                              </a:cubicBezTo>
                              <a:cubicBezTo>
                                <a:pt x="2100" y="13"/>
                                <a:pt x="2098" y="15"/>
                                <a:pt x="2098" y="20"/>
                              </a:cubicBezTo>
                              <a:cubicBezTo>
                                <a:pt x="2098" y="30"/>
                                <a:pt x="2098" y="30"/>
                                <a:pt x="2098" y="30"/>
                              </a:cubicBezTo>
                              <a:cubicBezTo>
                                <a:pt x="2098" y="38"/>
                                <a:pt x="2100" y="40"/>
                                <a:pt x="2110" y="41"/>
                              </a:cubicBezTo>
                              <a:cubicBezTo>
                                <a:pt x="2135" y="45"/>
                                <a:pt x="2137" y="47"/>
                                <a:pt x="2137" y="76"/>
                              </a:cubicBezTo>
                              <a:cubicBezTo>
                                <a:pt x="2137" y="136"/>
                                <a:pt x="2137" y="136"/>
                                <a:pt x="2137" y="136"/>
                              </a:cubicBezTo>
                              <a:cubicBezTo>
                                <a:pt x="2138" y="146"/>
                                <a:pt x="2138" y="146"/>
                                <a:pt x="2138" y="146"/>
                              </a:cubicBezTo>
                              <a:cubicBezTo>
                                <a:pt x="2138" y="151"/>
                                <a:pt x="2135" y="155"/>
                                <a:pt x="2133" y="155"/>
                              </a:cubicBezTo>
                              <a:cubicBezTo>
                                <a:pt x="2133" y="155"/>
                                <a:pt x="2131" y="155"/>
                                <a:pt x="2129" y="153"/>
                              </a:cubicBezTo>
                              <a:cubicBezTo>
                                <a:pt x="2122" y="149"/>
                                <a:pt x="2093" y="142"/>
                                <a:pt x="2078" y="142"/>
                              </a:cubicBezTo>
                              <a:cubicBezTo>
                                <a:pt x="2003" y="142"/>
                                <a:pt x="1952" y="204"/>
                                <a:pt x="1952" y="296"/>
                              </a:cubicBezTo>
                              <a:cubicBezTo>
                                <a:pt x="1952" y="374"/>
                                <a:pt x="1995" y="430"/>
                                <a:pt x="2055" y="430"/>
                              </a:cubicBezTo>
                              <a:cubicBezTo>
                                <a:pt x="2074" y="430"/>
                                <a:pt x="2088" y="425"/>
                                <a:pt x="2104" y="414"/>
                              </a:cubicBezTo>
                              <a:cubicBezTo>
                                <a:pt x="2115" y="407"/>
                                <a:pt x="2129" y="395"/>
                                <a:pt x="2134" y="391"/>
                              </a:cubicBezTo>
                              <a:cubicBezTo>
                                <a:pt x="2136" y="388"/>
                                <a:pt x="2138" y="387"/>
                                <a:pt x="2139" y="387"/>
                              </a:cubicBezTo>
                              <a:cubicBezTo>
                                <a:pt x="2143" y="387"/>
                                <a:pt x="2143" y="388"/>
                                <a:pt x="2144" y="401"/>
                              </a:cubicBezTo>
                              <a:cubicBezTo>
                                <a:pt x="2145" y="425"/>
                                <a:pt x="2145" y="425"/>
                                <a:pt x="2145" y="425"/>
                              </a:cubicBezTo>
                              <a:cubicBezTo>
                                <a:pt x="2146" y="433"/>
                                <a:pt x="2148" y="435"/>
                                <a:pt x="2152" y="435"/>
                              </a:cubicBezTo>
                              <a:cubicBezTo>
                                <a:pt x="2154" y="435"/>
                                <a:pt x="2157" y="435"/>
                                <a:pt x="2162" y="434"/>
                              </a:cubicBezTo>
                              <a:cubicBezTo>
                                <a:pt x="2233" y="420"/>
                                <a:pt x="2233" y="420"/>
                                <a:pt x="2233" y="420"/>
                              </a:cubicBezTo>
                              <a:cubicBezTo>
                                <a:pt x="2243" y="419"/>
                                <a:pt x="2244" y="417"/>
                                <a:pt x="2244" y="411"/>
                              </a:cubicBezTo>
                              <a:cubicBezTo>
                                <a:pt x="2244" y="401"/>
                                <a:pt x="2244" y="401"/>
                                <a:pt x="2244" y="401"/>
                              </a:cubicBezTo>
                              <a:cubicBezTo>
                                <a:pt x="2244" y="397"/>
                                <a:pt x="2242" y="395"/>
                                <a:pt x="2237" y="395"/>
                              </a:cubicBezTo>
                              <a:close/>
                              <a:moveTo>
                                <a:pt x="2081" y="383"/>
                              </a:moveTo>
                              <a:cubicBezTo>
                                <a:pt x="2043" y="383"/>
                                <a:pt x="2016" y="340"/>
                                <a:pt x="2016" y="279"/>
                              </a:cubicBezTo>
                              <a:cubicBezTo>
                                <a:pt x="2016" y="221"/>
                                <a:pt x="2043" y="182"/>
                                <a:pt x="2082" y="182"/>
                              </a:cubicBezTo>
                              <a:cubicBezTo>
                                <a:pt x="2101" y="182"/>
                                <a:pt x="2118" y="192"/>
                                <a:pt x="2128" y="210"/>
                              </a:cubicBezTo>
                              <a:cubicBezTo>
                                <a:pt x="2137" y="225"/>
                                <a:pt x="2140" y="248"/>
                                <a:pt x="2140" y="283"/>
                              </a:cubicBezTo>
                              <a:cubicBezTo>
                                <a:pt x="2140" y="350"/>
                                <a:pt x="2121" y="383"/>
                                <a:pt x="2081" y="383"/>
                              </a:cubicBezTo>
                              <a:close/>
                              <a:moveTo>
                                <a:pt x="2801" y="36"/>
                              </a:moveTo>
                              <a:cubicBezTo>
                                <a:pt x="2801" y="47"/>
                                <a:pt x="2801" y="47"/>
                                <a:pt x="2801" y="47"/>
                              </a:cubicBezTo>
                              <a:cubicBezTo>
                                <a:pt x="2801" y="56"/>
                                <a:pt x="2799" y="58"/>
                                <a:pt x="2786" y="60"/>
                              </a:cubicBezTo>
                              <a:cubicBezTo>
                                <a:pt x="2767" y="65"/>
                                <a:pt x="2763" y="69"/>
                                <a:pt x="2763" y="83"/>
                              </a:cubicBezTo>
                              <a:cubicBezTo>
                                <a:pt x="2762" y="102"/>
                                <a:pt x="2762" y="150"/>
                                <a:pt x="2762" y="181"/>
                              </a:cubicBezTo>
                              <a:cubicBezTo>
                                <a:pt x="2762" y="235"/>
                                <a:pt x="2762" y="235"/>
                                <a:pt x="2762" y="235"/>
                              </a:cubicBezTo>
                              <a:cubicBezTo>
                                <a:pt x="2762" y="301"/>
                                <a:pt x="2761" y="317"/>
                                <a:pt x="2756" y="336"/>
                              </a:cubicBezTo>
                              <a:cubicBezTo>
                                <a:pt x="2742" y="398"/>
                                <a:pt x="2690" y="430"/>
                                <a:pt x="2602" y="430"/>
                              </a:cubicBezTo>
                              <a:cubicBezTo>
                                <a:pt x="2535" y="430"/>
                                <a:pt x="2488" y="408"/>
                                <a:pt x="2467" y="368"/>
                              </a:cubicBezTo>
                              <a:cubicBezTo>
                                <a:pt x="2456" y="344"/>
                                <a:pt x="2453" y="318"/>
                                <a:pt x="2453" y="237"/>
                              </a:cubicBezTo>
                              <a:cubicBezTo>
                                <a:pt x="2453" y="181"/>
                                <a:pt x="2453" y="181"/>
                                <a:pt x="2453" y="181"/>
                              </a:cubicBezTo>
                              <a:cubicBezTo>
                                <a:pt x="2453" y="146"/>
                                <a:pt x="2452" y="105"/>
                                <a:pt x="2451" y="83"/>
                              </a:cubicBezTo>
                              <a:cubicBezTo>
                                <a:pt x="2451" y="69"/>
                                <a:pt x="2446" y="65"/>
                                <a:pt x="2428" y="60"/>
                              </a:cubicBezTo>
                              <a:cubicBezTo>
                                <a:pt x="2416" y="58"/>
                                <a:pt x="2413" y="56"/>
                                <a:pt x="2413" y="47"/>
                              </a:cubicBezTo>
                              <a:cubicBezTo>
                                <a:pt x="2413" y="36"/>
                                <a:pt x="2413" y="36"/>
                                <a:pt x="2413" y="36"/>
                              </a:cubicBezTo>
                              <a:cubicBezTo>
                                <a:pt x="2413" y="29"/>
                                <a:pt x="2415" y="27"/>
                                <a:pt x="2421" y="27"/>
                              </a:cubicBezTo>
                              <a:cubicBezTo>
                                <a:pt x="2424" y="27"/>
                                <a:pt x="2434" y="28"/>
                                <a:pt x="2443" y="28"/>
                              </a:cubicBezTo>
                              <a:cubicBezTo>
                                <a:pt x="2454" y="29"/>
                                <a:pt x="2469" y="29"/>
                                <a:pt x="2486" y="29"/>
                              </a:cubicBezTo>
                              <a:cubicBezTo>
                                <a:pt x="2506" y="29"/>
                                <a:pt x="2520" y="29"/>
                                <a:pt x="2531" y="28"/>
                              </a:cubicBezTo>
                              <a:cubicBezTo>
                                <a:pt x="2539" y="28"/>
                                <a:pt x="2549" y="27"/>
                                <a:pt x="2552" y="27"/>
                              </a:cubicBezTo>
                              <a:cubicBezTo>
                                <a:pt x="2558" y="27"/>
                                <a:pt x="2559" y="29"/>
                                <a:pt x="2559" y="36"/>
                              </a:cubicBezTo>
                              <a:cubicBezTo>
                                <a:pt x="2559" y="47"/>
                                <a:pt x="2559" y="47"/>
                                <a:pt x="2559" y="47"/>
                              </a:cubicBezTo>
                              <a:cubicBezTo>
                                <a:pt x="2559" y="56"/>
                                <a:pt x="2557" y="58"/>
                                <a:pt x="2545" y="60"/>
                              </a:cubicBezTo>
                              <a:cubicBezTo>
                                <a:pt x="2527" y="65"/>
                                <a:pt x="2523" y="69"/>
                                <a:pt x="2523" y="83"/>
                              </a:cubicBezTo>
                              <a:cubicBezTo>
                                <a:pt x="2522" y="101"/>
                                <a:pt x="2522" y="151"/>
                                <a:pt x="2522" y="181"/>
                              </a:cubicBezTo>
                              <a:cubicBezTo>
                                <a:pt x="2522" y="240"/>
                                <a:pt x="2522" y="240"/>
                                <a:pt x="2522" y="240"/>
                              </a:cubicBezTo>
                              <a:cubicBezTo>
                                <a:pt x="2522" y="304"/>
                                <a:pt x="2524" y="329"/>
                                <a:pt x="2534" y="347"/>
                              </a:cubicBezTo>
                              <a:cubicBezTo>
                                <a:pt x="2548" y="374"/>
                                <a:pt x="2579" y="389"/>
                                <a:pt x="2618" y="389"/>
                              </a:cubicBezTo>
                              <a:cubicBezTo>
                                <a:pt x="2664" y="389"/>
                                <a:pt x="2696" y="370"/>
                                <a:pt x="2708" y="336"/>
                              </a:cubicBezTo>
                              <a:cubicBezTo>
                                <a:pt x="2716" y="315"/>
                                <a:pt x="2716" y="307"/>
                                <a:pt x="2716" y="237"/>
                              </a:cubicBezTo>
                              <a:cubicBezTo>
                                <a:pt x="2716" y="181"/>
                                <a:pt x="2716" y="181"/>
                                <a:pt x="2716" y="181"/>
                              </a:cubicBezTo>
                              <a:cubicBezTo>
                                <a:pt x="2716" y="147"/>
                                <a:pt x="2716" y="104"/>
                                <a:pt x="2715" y="83"/>
                              </a:cubicBezTo>
                              <a:cubicBezTo>
                                <a:pt x="2715" y="69"/>
                                <a:pt x="2711" y="65"/>
                                <a:pt x="2692" y="60"/>
                              </a:cubicBezTo>
                              <a:cubicBezTo>
                                <a:pt x="2679" y="58"/>
                                <a:pt x="2677" y="56"/>
                                <a:pt x="2677" y="47"/>
                              </a:cubicBezTo>
                              <a:cubicBezTo>
                                <a:pt x="2677" y="36"/>
                                <a:pt x="2677" y="36"/>
                                <a:pt x="2677" y="36"/>
                              </a:cubicBezTo>
                              <a:cubicBezTo>
                                <a:pt x="2677" y="29"/>
                                <a:pt x="2679" y="27"/>
                                <a:pt x="2684" y="27"/>
                              </a:cubicBezTo>
                              <a:cubicBezTo>
                                <a:pt x="2688" y="27"/>
                                <a:pt x="2697" y="28"/>
                                <a:pt x="2707" y="28"/>
                              </a:cubicBezTo>
                              <a:cubicBezTo>
                                <a:pt x="2717" y="29"/>
                                <a:pt x="2728" y="29"/>
                                <a:pt x="2738" y="29"/>
                              </a:cubicBezTo>
                              <a:cubicBezTo>
                                <a:pt x="2750" y="29"/>
                                <a:pt x="2760" y="29"/>
                                <a:pt x="2771" y="28"/>
                              </a:cubicBezTo>
                              <a:cubicBezTo>
                                <a:pt x="2780" y="28"/>
                                <a:pt x="2790" y="27"/>
                                <a:pt x="2794" y="27"/>
                              </a:cubicBezTo>
                              <a:cubicBezTo>
                                <a:pt x="2799" y="27"/>
                                <a:pt x="2801" y="29"/>
                                <a:pt x="2801" y="36"/>
                              </a:cubicBezTo>
                              <a:close/>
                              <a:moveTo>
                                <a:pt x="3145" y="408"/>
                              </a:moveTo>
                              <a:cubicBezTo>
                                <a:pt x="3145" y="416"/>
                                <a:pt x="3145" y="416"/>
                                <a:pt x="3145" y="416"/>
                              </a:cubicBezTo>
                              <a:cubicBezTo>
                                <a:pt x="3145" y="422"/>
                                <a:pt x="3144" y="424"/>
                                <a:pt x="3139" y="424"/>
                              </a:cubicBezTo>
                              <a:cubicBezTo>
                                <a:pt x="3136" y="424"/>
                                <a:pt x="3136" y="424"/>
                                <a:pt x="3136" y="424"/>
                              </a:cubicBezTo>
                              <a:cubicBezTo>
                                <a:pt x="3121" y="423"/>
                                <a:pt x="3096" y="422"/>
                                <a:pt x="3076" y="422"/>
                              </a:cubicBezTo>
                              <a:cubicBezTo>
                                <a:pt x="3055" y="422"/>
                                <a:pt x="3029" y="423"/>
                                <a:pt x="3015" y="424"/>
                              </a:cubicBezTo>
                              <a:cubicBezTo>
                                <a:pt x="3011" y="424"/>
                                <a:pt x="3011" y="424"/>
                                <a:pt x="3011" y="424"/>
                              </a:cubicBezTo>
                              <a:cubicBezTo>
                                <a:pt x="3007" y="424"/>
                                <a:pt x="3005" y="422"/>
                                <a:pt x="3005" y="416"/>
                              </a:cubicBezTo>
                              <a:cubicBezTo>
                                <a:pt x="3005" y="408"/>
                                <a:pt x="3005" y="408"/>
                                <a:pt x="3005" y="408"/>
                              </a:cubicBezTo>
                              <a:cubicBezTo>
                                <a:pt x="3005" y="400"/>
                                <a:pt x="3006" y="399"/>
                                <a:pt x="3022" y="394"/>
                              </a:cubicBezTo>
                              <a:cubicBezTo>
                                <a:pt x="3039" y="389"/>
                                <a:pt x="3042" y="386"/>
                                <a:pt x="3043" y="374"/>
                              </a:cubicBezTo>
                              <a:cubicBezTo>
                                <a:pt x="3043" y="361"/>
                                <a:pt x="3044" y="330"/>
                                <a:pt x="3044" y="298"/>
                              </a:cubicBezTo>
                              <a:cubicBezTo>
                                <a:pt x="3044" y="279"/>
                                <a:pt x="3044" y="279"/>
                                <a:pt x="3044" y="279"/>
                              </a:cubicBezTo>
                              <a:cubicBezTo>
                                <a:pt x="3044" y="244"/>
                                <a:pt x="3042" y="229"/>
                                <a:pt x="3038" y="217"/>
                              </a:cubicBezTo>
                              <a:cubicBezTo>
                                <a:pt x="3032" y="202"/>
                                <a:pt x="3017" y="193"/>
                                <a:pt x="2997" y="193"/>
                              </a:cubicBezTo>
                              <a:cubicBezTo>
                                <a:pt x="2974" y="193"/>
                                <a:pt x="2953" y="204"/>
                                <a:pt x="2941" y="222"/>
                              </a:cubicBezTo>
                              <a:cubicBezTo>
                                <a:pt x="2931" y="235"/>
                                <a:pt x="2929" y="247"/>
                                <a:pt x="2929" y="283"/>
                              </a:cubicBezTo>
                              <a:cubicBezTo>
                                <a:pt x="2929" y="298"/>
                                <a:pt x="2929" y="298"/>
                                <a:pt x="2929" y="298"/>
                              </a:cubicBezTo>
                              <a:cubicBezTo>
                                <a:pt x="2929" y="332"/>
                                <a:pt x="2930" y="361"/>
                                <a:pt x="2930" y="374"/>
                              </a:cubicBezTo>
                              <a:cubicBezTo>
                                <a:pt x="2931" y="386"/>
                                <a:pt x="2935" y="389"/>
                                <a:pt x="2951" y="394"/>
                              </a:cubicBezTo>
                              <a:cubicBezTo>
                                <a:pt x="2967" y="400"/>
                                <a:pt x="2968" y="400"/>
                                <a:pt x="2968" y="408"/>
                              </a:cubicBezTo>
                              <a:cubicBezTo>
                                <a:pt x="2968" y="416"/>
                                <a:pt x="2968" y="416"/>
                                <a:pt x="2968" y="416"/>
                              </a:cubicBezTo>
                              <a:cubicBezTo>
                                <a:pt x="2968" y="422"/>
                                <a:pt x="2966" y="424"/>
                                <a:pt x="2961" y="424"/>
                              </a:cubicBezTo>
                              <a:cubicBezTo>
                                <a:pt x="2958" y="424"/>
                                <a:pt x="2958" y="424"/>
                                <a:pt x="2958" y="424"/>
                              </a:cubicBezTo>
                              <a:cubicBezTo>
                                <a:pt x="2944" y="423"/>
                                <a:pt x="2919" y="422"/>
                                <a:pt x="2898" y="422"/>
                              </a:cubicBezTo>
                              <a:cubicBezTo>
                                <a:pt x="2877" y="422"/>
                                <a:pt x="2850" y="423"/>
                                <a:pt x="2837" y="424"/>
                              </a:cubicBezTo>
                              <a:cubicBezTo>
                                <a:pt x="2833" y="424"/>
                                <a:pt x="2833" y="424"/>
                                <a:pt x="2833" y="424"/>
                              </a:cubicBezTo>
                              <a:cubicBezTo>
                                <a:pt x="2828" y="424"/>
                                <a:pt x="2827" y="422"/>
                                <a:pt x="2827" y="416"/>
                              </a:cubicBezTo>
                              <a:cubicBezTo>
                                <a:pt x="2827" y="408"/>
                                <a:pt x="2827" y="408"/>
                                <a:pt x="2827" y="408"/>
                              </a:cubicBezTo>
                              <a:cubicBezTo>
                                <a:pt x="2827" y="400"/>
                                <a:pt x="2827" y="399"/>
                                <a:pt x="2844" y="394"/>
                              </a:cubicBezTo>
                              <a:cubicBezTo>
                                <a:pt x="2860" y="389"/>
                                <a:pt x="2864" y="386"/>
                                <a:pt x="2865" y="374"/>
                              </a:cubicBezTo>
                              <a:cubicBezTo>
                                <a:pt x="2865" y="362"/>
                                <a:pt x="2866" y="332"/>
                                <a:pt x="2866" y="298"/>
                              </a:cubicBezTo>
                              <a:cubicBezTo>
                                <a:pt x="2866" y="278"/>
                                <a:pt x="2866" y="278"/>
                                <a:pt x="2866" y="278"/>
                              </a:cubicBezTo>
                              <a:cubicBezTo>
                                <a:pt x="2866" y="251"/>
                                <a:pt x="2863" y="207"/>
                                <a:pt x="2859" y="197"/>
                              </a:cubicBezTo>
                              <a:cubicBezTo>
                                <a:pt x="2856" y="187"/>
                                <a:pt x="2851" y="184"/>
                                <a:pt x="2834" y="183"/>
                              </a:cubicBezTo>
                              <a:cubicBezTo>
                                <a:pt x="2821" y="182"/>
                                <a:pt x="2819" y="181"/>
                                <a:pt x="2819" y="176"/>
                              </a:cubicBezTo>
                              <a:cubicBezTo>
                                <a:pt x="2819" y="164"/>
                                <a:pt x="2819" y="164"/>
                                <a:pt x="2819" y="164"/>
                              </a:cubicBezTo>
                              <a:cubicBezTo>
                                <a:pt x="2819" y="156"/>
                                <a:pt x="2820" y="154"/>
                                <a:pt x="2826" y="153"/>
                              </a:cubicBezTo>
                              <a:cubicBezTo>
                                <a:pt x="2904" y="143"/>
                                <a:pt x="2904" y="143"/>
                                <a:pt x="2904" y="143"/>
                              </a:cubicBezTo>
                              <a:cubicBezTo>
                                <a:pt x="2909" y="143"/>
                                <a:pt x="2913" y="142"/>
                                <a:pt x="2914" y="142"/>
                              </a:cubicBezTo>
                              <a:cubicBezTo>
                                <a:pt x="2918" y="142"/>
                                <a:pt x="2921" y="146"/>
                                <a:pt x="2922" y="153"/>
                              </a:cubicBezTo>
                              <a:cubicBezTo>
                                <a:pt x="2922" y="158"/>
                                <a:pt x="2923" y="184"/>
                                <a:pt x="2923" y="187"/>
                              </a:cubicBezTo>
                              <a:cubicBezTo>
                                <a:pt x="2924" y="193"/>
                                <a:pt x="2926" y="199"/>
                                <a:pt x="2929" y="199"/>
                              </a:cubicBezTo>
                              <a:cubicBezTo>
                                <a:pt x="2930" y="199"/>
                                <a:pt x="2932" y="197"/>
                                <a:pt x="2935" y="195"/>
                              </a:cubicBezTo>
                              <a:cubicBezTo>
                                <a:pt x="2940" y="188"/>
                                <a:pt x="2940" y="188"/>
                                <a:pt x="2940" y="188"/>
                              </a:cubicBezTo>
                              <a:cubicBezTo>
                                <a:pt x="2951" y="178"/>
                                <a:pt x="2951" y="178"/>
                                <a:pt x="2951" y="178"/>
                              </a:cubicBezTo>
                              <a:cubicBezTo>
                                <a:pt x="2977" y="149"/>
                                <a:pt x="2991" y="142"/>
                                <a:pt x="3023" y="142"/>
                              </a:cubicBezTo>
                              <a:cubicBezTo>
                                <a:pt x="3062" y="142"/>
                                <a:pt x="3091" y="158"/>
                                <a:pt x="3102" y="184"/>
                              </a:cubicBezTo>
                              <a:cubicBezTo>
                                <a:pt x="3107" y="197"/>
                                <a:pt x="3107" y="197"/>
                                <a:pt x="3107" y="279"/>
                              </a:cubicBezTo>
                              <a:cubicBezTo>
                                <a:pt x="3107" y="298"/>
                                <a:pt x="3107" y="298"/>
                                <a:pt x="3107" y="298"/>
                              </a:cubicBezTo>
                              <a:cubicBezTo>
                                <a:pt x="3107" y="331"/>
                                <a:pt x="3107" y="363"/>
                                <a:pt x="3108" y="374"/>
                              </a:cubicBezTo>
                              <a:cubicBezTo>
                                <a:pt x="3109" y="386"/>
                                <a:pt x="3112" y="389"/>
                                <a:pt x="3128" y="394"/>
                              </a:cubicBezTo>
                              <a:cubicBezTo>
                                <a:pt x="3145" y="399"/>
                                <a:pt x="3145" y="400"/>
                                <a:pt x="3145" y="408"/>
                              </a:cubicBezTo>
                              <a:close/>
                              <a:moveTo>
                                <a:pt x="3211" y="61"/>
                              </a:moveTo>
                              <a:cubicBezTo>
                                <a:pt x="3211" y="37"/>
                                <a:pt x="3230" y="21"/>
                                <a:pt x="3257" y="21"/>
                              </a:cubicBezTo>
                              <a:cubicBezTo>
                                <a:pt x="3281" y="21"/>
                                <a:pt x="3298" y="37"/>
                                <a:pt x="3298" y="60"/>
                              </a:cubicBezTo>
                              <a:cubicBezTo>
                                <a:pt x="3298" y="83"/>
                                <a:pt x="3279" y="102"/>
                                <a:pt x="3254" y="102"/>
                              </a:cubicBezTo>
                              <a:cubicBezTo>
                                <a:pt x="3231" y="102"/>
                                <a:pt x="3211" y="84"/>
                                <a:pt x="3211" y="61"/>
                              </a:cubicBezTo>
                              <a:close/>
                              <a:moveTo>
                                <a:pt x="3331" y="408"/>
                              </a:moveTo>
                              <a:cubicBezTo>
                                <a:pt x="3331" y="416"/>
                                <a:pt x="3331" y="416"/>
                                <a:pt x="3331" y="416"/>
                              </a:cubicBezTo>
                              <a:cubicBezTo>
                                <a:pt x="3331" y="422"/>
                                <a:pt x="3329" y="424"/>
                                <a:pt x="3325" y="424"/>
                              </a:cubicBezTo>
                              <a:cubicBezTo>
                                <a:pt x="3321" y="424"/>
                                <a:pt x="3321" y="424"/>
                                <a:pt x="3321" y="424"/>
                              </a:cubicBezTo>
                              <a:cubicBezTo>
                                <a:pt x="3307" y="423"/>
                                <a:pt x="3282" y="422"/>
                                <a:pt x="3261" y="422"/>
                              </a:cubicBezTo>
                              <a:cubicBezTo>
                                <a:pt x="3240" y="422"/>
                                <a:pt x="3214" y="423"/>
                                <a:pt x="3200" y="424"/>
                              </a:cubicBezTo>
                              <a:cubicBezTo>
                                <a:pt x="3196" y="424"/>
                                <a:pt x="3196" y="424"/>
                                <a:pt x="3196" y="424"/>
                              </a:cubicBezTo>
                              <a:cubicBezTo>
                                <a:pt x="3191" y="424"/>
                                <a:pt x="3190" y="422"/>
                                <a:pt x="3190" y="416"/>
                              </a:cubicBezTo>
                              <a:cubicBezTo>
                                <a:pt x="3190" y="408"/>
                                <a:pt x="3190" y="408"/>
                                <a:pt x="3190" y="408"/>
                              </a:cubicBezTo>
                              <a:cubicBezTo>
                                <a:pt x="3190" y="400"/>
                                <a:pt x="3190" y="400"/>
                                <a:pt x="3207" y="394"/>
                              </a:cubicBezTo>
                              <a:cubicBezTo>
                                <a:pt x="3224" y="388"/>
                                <a:pt x="3227" y="386"/>
                                <a:pt x="3228" y="374"/>
                              </a:cubicBezTo>
                              <a:cubicBezTo>
                                <a:pt x="3228" y="359"/>
                                <a:pt x="3229" y="333"/>
                                <a:pt x="3229" y="298"/>
                              </a:cubicBezTo>
                              <a:cubicBezTo>
                                <a:pt x="3229" y="252"/>
                                <a:pt x="3229" y="252"/>
                                <a:pt x="3229" y="252"/>
                              </a:cubicBezTo>
                              <a:cubicBezTo>
                                <a:pt x="3229" y="185"/>
                                <a:pt x="3228" y="182"/>
                                <a:pt x="3205" y="179"/>
                              </a:cubicBezTo>
                              <a:cubicBezTo>
                                <a:pt x="3193" y="178"/>
                                <a:pt x="3190" y="176"/>
                                <a:pt x="3190" y="170"/>
                              </a:cubicBezTo>
                              <a:cubicBezTo>
                                <a:pt x="3190" y="160"/>
                                <a:pt x="3190" y="160"/>
                                <a:pt x="3190" y="160"/>
                              </a:cubicBezTo>
                              <a:cubicBezTo>
                                <a:pt x="3190" y="154"/>
                                <a:pt x="3192" y="153"/>
                                <a:pt x="3199" y="152"/>
                              </a:cubicBezTo>
                              <a:cubicBezTo>
                                <a:pt x="3278" y="143"/>
                                <a:pt x="3278" y="143"/>
                                <a:pt x="3278" y="143"/>
                              </a:cubicBezTo>
                              <a:cubicBezTo>
                                <a:pt x="3283" y="143"/>
                                <a:pt x="3283" y="143"/>
                                <a:pt x="3283" y="143"/>
                              </a:cubicBezTo>
                              <a:cubicBezTo>
                                <a:pt x="3284" y="142"/>
                                <a:pt x="3286" y="142"/>
                                <a:pt x="3287" y="142"/>
                              </a:cubicBezTo>
                              <a:cubicBezTo>
                                <a:pt x="3292" y="142"/>
                                <a:pt x="3294" y="146"/>
                                <a:pt x="3294" y="153"/>
                              </a:cubicBezTo>
                              <a:cubicBezTo>
                                <a:pt x="3294" y="154"/>
                                <a:pt x="3294" y="154"/>
                                <a:pt x="3293" y="175"/>
                              </a:cubicBezTo>
                              <a:cubicBezTo>
                                <a:pt x="3293" y="184"/>
                                <a:pt x="3292" y="239"/>
                                <a:pt x="3292" y="270"/>
                              </a:cubicBezTo>
                              <a:cubicBezTo>
                                <a:pt x="3292" y="298"/>
                                <a:pt x="3292" y="298"/>
                                <a:pt x="3292" y="298"/>
                              </a:cubicBezTo>
                              <a:cubicBezTo>
                                <a:pt x="3292" y="331"/>
                                <a:pt x="3293" y="360"/>
                                <a:pt x="3293" y="374"/>
                              </a:cubicBezTo>
                              <a:cubicBezTo>
                                <a:pt x="3295" y="386"/>
                                <a:pt x="3298" y="389"/>
                                <a:pt x="3314" y="394"/>
                              </a:cubicBezTo>
                              <a:cubicBezTo>
                                <a:pt x="3330" y="399"/>
                                <a:pt x="3331" y="400"/>
                                <a:pt x="3331" y="408"/>
                              </a:cubicBezTo>
                              <a:close/>
                              <a:moveTo>
                                <a:pt x="3630" y="150"/>
                              </a:moveTo>
                              <a:cubicBezTo>
                                <a:pt x="3630" y="160"/>
                                <a:pt x="3630" y="160"/>
                                <a:pt x="3630" y="160"/>
                              </a:cubicBezTo>
                              <a:cubicBezTo>
                                <a:pt x="3630" y="168"/>
                                <a:pt x="3630" y="168"/>
                                <a:pt x="3620" y="170"/>
                              </a:cubicBezTo>
                              <a:cubicBezTo>
                                <a:pt x="3613" y="174"/>
                                <a:pt x="3609" y="179"/>
                                <a:pt x="3600" y="203"/>
                              </a:cubicBezTo>
                              <a:cubicBezTo>
                                <a:pt x="3594" y="219"/>
                                <a:pt x="3594" y="219"/>
                                <a:pt x="3547" y="334"/>
                              </a:cubicBezTo>
                              <a:cubicBezTo>
                                <a:pt x="3529" y="378"/>
                                <a:pt x="3525" y="388"/>
                                <a:pt x="3521" y="399"/>
                              </a:cubicBezTo>
                              <a:cubicBezTo>
                                <a:pt x="3517" y="413"/>
                                <a:pt x="3517" y="413"/>
                                <a:pt x="3514" y="416"/>
                              </a:cubicBezTo>
                              <a:cubicBezTo>
                                <a:pt x="3513" y="419"/>
                                <a:pt x="3511" y="420"/>
                                <a:pt x="3503" y="421"/>
                              </a:cubicBezTo>
                              <a:cubicBezTo>
                                <a:pt x="3498" y="422"/>
                                <a:pt x="3496" y="422"/>
                                <a:pt x="3477" y="425"/>
                              </a:cubicBezTo>
                              <a:cubicBezTo>
                                <a:pt x="3475" y="426"/>
                                <a:pt x="3472" y="426"/>
                                <a:pt x="3471" y="426"/>
                              </a:cubicBezTo>
                              <a:cubicBezTo>
                                <a:pt x="3465" y="426"/>
                                <a:pt x="3465" y="425"/>
                                <a:pt x="3459" y="407"/>
                              </a:cubicBezTo>
                              <a:cubicBezTo>
                                <a:pt x="3451" y="388"/>
                                <a:pt x="3447" y="375"/>
                                <a:pt x="3421" y="306"/>
                              </a:cubicBezTo>
                              <a:cubicBezTo>
                                <a:pt x="3395" y="234"/>
                                <a:pt x="3385" y="205"/>
                                <a:pt x="3376" y="183"/>
                              </a:cubicBezTo>
                              <a:cubicBezTo>
                                <a:pt x="3372" y="174"/>
                                <a:pt x="3371" y="173"/>
                                <a:pt x="3358" y="169"/>
                              </a:cubicBezTo>
                              <a:cubicBezTo>
                                <a:pt x="3355" y="168"/>
                                <a:pt x="3353" y="164"/>
                                <a:pt x="3353" y="160"/>
                              </a:cubicBezTo>
                              <a:cubicBezTo>
                                <a:pt x="3353" y="150"/>
                                <a:pt x="3353" y="150"/>
                                <a:pt x="3353" y="150"/>
                              </a:cubicBezTo>
                              <a:cubicBezTo>
                                <a:pt x="3353" y="144"/>
                                <a:pt x="3355" y="142"/>
                                <a:pt x="3362" y="142"/>
                              </a:cubicBezTo>
                              <a:cubicBezTo>
                                <a:pt x="3364" y="142"/>
                                <a:pt x="3364" y="142"/>
                                <a:pt x="3389" y="143"/>
                              </a:cubicBezTo>
                              <a:cubicBezTo>
                                <a:pt x="3394" y="144"/>
                                <a:pt x="3404" y="144"/>
                                <a:pt x="3417" y="144"/>
                              </a:cubicBezTo>
                              <a:cubicBezTo>
                                <a:pt x="3443" y="144"/>
                                <a:pt x="3459" y="143"/>
                                <a:pt x="3476" y="142"/>
                              </a:cubicBezTo>
                              <a:cubicBezTo>
                                <a:pt x="3482" y="142"/>
                                <a:pt x="3482" y="142"/>
                                <a:pt x="3482" y="142"/>
                              </a:cubicBezTo>
                              <a:cubicBezTo>
                                <a:pt x="3488" y="142"/>
                                <a:pt x="3490" y="144"/>
                                <a:pt x="3490" y="150"/>
                              </a:cubicBezTo>
                              <a:cubicBezTo>
                                <a:pt x="3490" y="160"/>
                                <a:pt x="3490" y="160"/>
                                <a:pt x="3490" y="160"/>
                              </a:cubicBezTo>
                              <a:cubicBezTo>
                                <a:pt x="3490" y="167"/>
                                <a:pt x="3489" y="167"/>
                                <a:pt x="3475" y="171"/>
                              </a:cubicBezTo>
                              <a:cubicBezTo>
                                <a:pt x="3459" y="175"/>
                                <a:pt x="3453" y="179"/>
                                <a:pt x="3453" y="187"/>
                              </a:cubicBezTo>
                              <a:cubicBezTo>
                                <a:pt x="3453" y="189"/>
                                <a:pt x="3453" y="193"/>
                                <a:pt x="3455" y="198"/>
                              </a:cubicBezTo>
                              <a:cubicBezTo>
                                <a:pt x="3458" y="206"/>
                                <a:pt x="3460" y="215"/>
                                <a:pt x="3463" y="223"/>
                              </a:cubicBezTo>
                              <a:cubicBezTo>
                                <a:pt x="3476" y="267"/>
                                <a:pt x="3476" y="267"/>
                                <a:pt x="3476" y="267"/>
                              </a:cubicBezTo>
                              <a:cubicBezTo>
                                <a:pt x="3493" y="323"/>
                                <a:pt x="3505" y="358"/>
                                <a:pt x="3506" y="358"/>
                              </a:cubicBezTo>
                              <a:cubicBezTo>
                                <a:pt x="3507" y="358"/>
                                <a:pt x="3507" y="355"/>
                                <a:pt x="3508" y="352"/>
                              </a:cubicBezTo>
                              <a:cubicBezTo>
                                <a:pt x="3511" y="344"/>
                                <a:pt x="3511" y="344"/>
                                <a:pt x="3511" y="344"/>
                              </a:cubicBezTo>
                              <a:cubicBezTo>
                                <a:pt x="3515" y="329"/>
                                <a:pt x="3515" y="329"/>
                                <a:pt x="3515" y="329"/>
                              </a:cubicBezTo>
                              <a:cubicBezTo>
                                <a:pt x="3518" y="320"/>
                                <a:pt x="3522" y="309"/>
                                <a:pt x="3525" y="298"/>
                              </a:cubicBezTo>
                              <a:cubicBezTo>
                                <a:pt x="3541" y="254"/>
                                <a:pt x="3541" y="254"/>
                                <a:pt x="3541" y="254"/>
                              </a:cubicBezTo>
                              <a:cubicBezTo>
                                <a:pt x="3558" y="205"/>
                                <a:pt x="3563" y="190"/>
                                <a:pt x="3563" y="184"/>
                              </a:cubicBezTo>
                              <a:cubicBezTo>
                                <a:pt x="3563" y="177"/>
                                <a:pt x="3554" y="171"/>
                                <a:pt x="3540" y="168"/>
                              </a:cubicBezTo>
                              <a:cubicBezTo>
                                <a:pt x="3534" y="166"/>
                                <a:pt x="3532" y="165"/>
                                <a:pt x="3532" y="160"/>
                              </a:cubicBezTo>
                              <a:cubicBezTo>
                                <a:pt x="3532" y="150"/>
                                <a:pt x="3532" y="150"/>
                                <a:pt x="3532" y="150"/>
                              </a:cubicBezTo>
                              <a:cubicBezTo>
                                <a:pt x="3532" y="145"/>
                                <a:pt x="3534" y="142"/>
                                <a:pt x="3539" y="142"/>
                              </a:cubicBezTo>
                              <a:cubicBezTo>
                                <a:pt x="3540" y="142"/>
                                <a:pt x="3542" y="142"/>
                                <a:pt x="3545" y="143"/>
                              </a:cubicBezTo>
                              <a:cubicBezTo>
                                <a:pt x="3551" y="143"/>
                                <a:pt x="3574" y="144"/>
                                <a:pt x="3585" y="144"/>
                              </a:cubicBezTo>
                              <a:cubicBezTo>
                                <a:pt x="3595" y="144"/>
                                <a:pt x="3608" y="143"/>
                                <a:pt x="3619" y="142"/>
                              </a:cubicBezTo>
                              <a:cubicBezTo>
                                <a:pt x="3624" y="142"/>
                                <a:pt x="3624" y="142"/>
                                <a:pt x="3624" y="142"/>
                              </a:cubicBezTo>
                              <a:cubicBezTo>
                                <a:pt x="3629" y="142"/>
                                <a:pt x="3630" y="144"/>
                                <a:pt x="3630" y="150"/>
                              </a:cubicBezTo>
                              <a:close/>
                              <a:moveTo>
                                <a:pt x="3731" y="266"/>
                              </a:moveTo>
                              <a:cubicBezTo>
                                <a:pt x="3859" y="266"/>
                                <a:pt x="3859" y="266"/>
                                <a:pt x="3859" y="266"/>
                              </a:cubicBezTo>
                              <a:cubicBezTo>
                                <a:pt x="3880" y="266"/>
                                <a:pt x="3886" y="261"/>
                                <a:pt x="3886" y="246"/>
                              </a:cubicBezTo>
                              <a:cubicBezTo>
                                <a:pt x="3886" y="179"/>
                                <a:pt x="3850" y="142"/>
                                <a:pt x="3785" y="142"/>
                              </a:cubicBezTo>
                              <a:cubicBezTo>
                                <a:pt x="3705" y="142"/>
                                <a:pt x="3647" y="207"/>
                                <a:pt x="3647" y="294"/>
                              </a:cubicBezTo>
                              <a:cubicBezTo>
                                <a:pt x="3647" y="374"/>
                                <a:pt x="3702" y="430"/>
                                <a:pt x="3782" y="430"/>
                              </a:cubicBezTo>
                              <a:cubicBezTo>
                                <a:pt x="3805" y="430"/>
                                <a:pt x="3832" y="425"/>
                                <a:pt x="3852" y="417"/>
                              </a:cubicBezTo>
                              <a:cubicBezTo>
                                <a:pt x="3867" y="411"/>
                                <a:pt x="3873" y="408"/>
                                <a:pt x="3875" y="404"/>
                              </a:cubicBezTo>
                              <a:cubicBezTo>
                                <a:pt x="3876" y="400"/>
                                <a:pt x="3881" y="363"/>
                                <a:pt x="3881" y="355"/>
                              </a:cubicBezTo>
                              <a:cubicBezTo>
                                <a:pt x="3881" y="352"/>
                                <a:pt x="3879" y="350"/>
                                <a:pt x="3877" y="350"/>
                              </a:cubicBezTo>
                              <a:cubicBezTo>
                                <a:pt x="3877" y="350"/>
                                <a:pt x="3876" y="350"/>
                                <a:pt x="3875" y="351"/>
                              </a:cubicBezTo>
                              <a:cubicBezTo>
                                <a:pt x="3857" y="366"/>
                                <a:pt x="3818" y="380"/>
                                <a:pt x="3790" y="380"/>
                              </a:cubicBezTo>
                              <a:cubicBezTo>
                                <a:pt x="3743" y="380"/>
                                <a:pt x="3708" y="340"/>
                                <a:pt x="3708" y="287"/>
                              </a:cubicBezTo>
                              <a:cubicBezTo>
                                <a:pt x="3708" y="267"/>
                                <a:pt x="3710" y="266"/>
                                <a:pt x="3731" y="266"/>
                              </a:cubicBezTo>
                              <a:close/>
                              <a:moveTo>
                                <a:pt x="3736" y="196"/>
                              </a:moveTo>
                              <a:cubicBezTo>
                                <a:pt x="3745" y="183"/>
                                <a:pt x="3763" y="175"/>
                                <a:pt x="3781" y="175"/>
                              </a:cubicBezTo>
                              <a:cubicBezTo>
                                <a:pt x="3796" y="175"/>
                                <a:pt x="3807" y="180"/>
                                <a:pt x="3813" y="189"/>
                              </a:cubicBezTo>
                              <a:cubicBezTo>
                                <a:pt x="3820" y="198"/>
                                <a:pt x="3824" y="210"/>
                                <a:pt x="3824" y="220"/>
                              </a:cubicBezTo>
                              <a:cubicBezTo>
                                <a:pt x="3824" y="228"/>
                                <a:pt x="3820" y="231"/>
                                <a:pt x="3812" y="232"/>
                              </a:cubicBezTo>
                              <a:cubicBezTo>
                                <a:pt x="3802" y="233"/>
                                <a:pt x="3775" y="235"/>
                                <a:pt x="3765" y="236"/>
                              </a:cubicBezTo>
                              <a:cubicBezTo>
                                <a:pt x="3740" y="238"/>
                                <a:pt x="3740" y="238"/>
                                <a:pt x="3740" y="238"/>
                              </a:cubicBezTo>
                              <a:cubicBezTo>
                                <a:pt x="3728" y="239"/>
                                <a:pt x="3728" y="239"/>
                                <a:pt x="3728" y="239"/>
                              </a:cubicBezTo>
                              <a:cubicBezTo>
                                <a:pt x="3722" y="239"/>
                                <a:pt x="3720" y="237"/>
                                <a:pt x="3720" y="233"/>
                              </a:cubicBezTo>
                              <a:cubicBezTo>
                                <a:pt x="3720" y="223"/>
                                <a:pt x="3727" y="207"/>
                                <a:pt x="3736" y="196"/>
                              </a:cubicBezTo>
                              <a:close/>
                              <a:moveTo>
                                <a:pt x="4156" y="155"/>
                              </a:moveTo>
                              <a:cubicBezTo>
                                <a:pt x="4156" y="156"/>
                                <a:pt x="4156" y="156"/>
                                <a:pt x="4156" y="156"/>
                              </a:cubicBezTo>
                              <a:cubicBezTo>
                                <a:pt x="4154" y="195"/>
                                <a:pt x="4154" y="195"/>
                                <a:pt x="4154" y="195"/>
                              </a:cubicBezTo>
                              <a:cubicBezTo>
                                <a:pt x="4153" y="205"/>
                                <a:pt x="4151" y="209"/>
                                <a:pt x="4146" y="209"/>
                              </a:cubicBezTo>
                              <a:cubicBezTo>
                                <a:pt x="4145" y="209"/>
                                <a:pt x="4143" y="208"/>
                                <a:pt x="4141" y="208"/>
                              </a:cubicBezTo>
                              <a:cubicBezTo>
                                <a:pt x="4134" y="206"/>
                                <a:pt x="4122" y="204"/>
                                <a:pt x="4109" y="204"/>
                              </a:cubicBezTo>
                              <a:cubicBezTo>
                                <a:pt x="4089" y="204"/>
                                <a:pt x="4073" y="210"/>
                                <a:pt x="4062" y="220"/>
                              </a:cubicBezTo>
                              <a:cubicBezTo>
                                <a:pt x="4050" y="233"/>
                                <a:pt x="4047" y="244"/>
                                <a:pt x="4047" y="300"/>
                              </a:cubicBezTo>
                              <a:cubicBezTo>
                                <a:pt x="4047" y="324"/>
                                <a:pt x="4047" y="324"/>
                                <a:pt x="4047" y="324"/>
                              </a:cubicBezTo>
                              <a:cubicBezTo>
                                <a:pt x="4049" y="360"/>
                                <a:pt x="4049" y="360"/>
                                <a:pt x="4049" y="360"/>
                              </a:cubicBezTo>
                              <a:cubicBezTo>
                                <a:pt x="4049" y="379"/>
                                <a:pt x="4050" y="383"/>
                                <a:pt x="4058" y="387"/>
                              </a:cubicBezTo>
                              <a:cubicBezTo>
                                <a:pt x="4062" y="389"/>
                                <a:pt x="4063" y="389"/>
                                <a:pt x="4087" y="395"/>
                              </a:cubicBezTo>
                              <a:cubicBezTo>
                                <a:pt x="4103" y="399"/>
                                <a:pt x="4104" y="399"/>
                                <a:pt x="4104" y="407"/>
                              </a:cubicBezTo>
                              <a:cubicBezTo>
                                <a:pt x="4104" y="415"/>
                                <a:pt x="4104" y="415"/>
                                <a:pt x="4104" y="415"/>
                              </a:cubicBezTo>
                              <a:cubicBezTo>
                                <a:pt x="4104" y="420"/>
                                <a:pt x="4101" y="424"/>
                                <a:pt x="4097" y="424"/>
                              </a:cubicBezTo>
                              <a:cubicBezTo>
                                <a:pt x="4094" y="424"/>
                                <a:pt x="4094" y="424"/>
                                <a:pt x="4094" y="424"/>
                              </a:cubicBezTo>
                              <a:cubicBezTo>
                                <a:pt x="4078" y="423"/>
                                <a:pt x="4034" y="422"/>
                                <a:pt x="4012" y="422"/>
                              </a:cubicBezTo>
                              <a:cubicBezTo>
                                <a:pt x="3995" y="422"/>
                                <a:pt x="3969" y="423"/>
                                <a:pt x="3956" y="424"/>
                              </a:cubicBezTo>
                              <a:cubicBezTo>
                                <a:pt x="3952" y="424"/>
                                <a:pt x="3952" y="424"/>
                                <a:pt x="3952" y="424"/>
                              </a:cubicBezTo>
                              <a:cubicBezTo>
                                <a:pt x="3948" y="424"/>
                                <a:pt x="3946" y="421"/>
                                <a:pt x="3946" y="416"/>
                              </a:cubicBezTo>
                              <a:cubicBezTo>
                                <a:pt x="3946" y="407"/>
                                <a:pt x="3946" y="407"/>
                                <a:pt x="3946" y="407"/>
                              </a:cubicBezTo>
                              <a:cubicBezTo>
                                <a:pt x="3946" y="400"/>
                                <a:pt x="3946" y="400"/>
                                <a:pt x="3962" y="394"/>
                              </a:cubicBezTo>
                              <a:cubicBezTo>
                                <a:pt x="3979" y="388"/>
                                <a:pt x="3982" y="386"/>
                                <a:pt x="3983" y="374"/>
                              </a:cubicBezTo>
                              <a:cubicBezTo>
                                <a:pt x="3984" y="360"/>
                                <a:pt x="3984" y="334"/>
                                <a:pt x="3984" y="298"/>
                              </a:cubicBezTo>
                              <a:cubicBezTo>
                                <a:pt x="3984" y="279"/>
                                <a:pt x="3984" y="279"/>
                                <a:pt x="3984" y="279"/>
                              </a:cubicBezTo>
                              <a:cubicBezTo>
                                <a:pt x="3984" y="251"/>
                                <a:pt x="3980" y="219"/>
                                <a:pt x="3975" y="204"/>
                              </a:cubicBezTo>
                              <a:cubicBezTo>
                                <a:pt x="3970" y="190"/>
                                <a:pt x="3962" y="185"/>
                                <a:pt x="3945" y="184"/>
                              </a:cubicBezTo>
                              <a:cubicBezTo>
                                <a:pt x="3933" y="184"/>
                                <a:pt x="3931" y="183"/>
                                <a:pt x="3931" y="177"/>
                              </a:cubicBezTo>
                              <a:cubicBezTo>
                                <a:pt x="3931" y="167"/>
                                <a:pt x="3931" y="167"/>
                                <a:pt x="3931" y="167"/>
                              </a:cubicBezTo>
                              <a:cubicBezTo>
                                <a:pt x="3931" y="159"/>
                                <a:pt x="3933" y="157"/>
                                <a:pt x="3941" y="156"/>
                              </a:cubicBezTo>
                              <a:cubicBezTo>
                                <a:pt x="4021" y="143"/>
                                <a:pt x="4021" y="143"/>
                                <a:pt x="4021" y="143"/>
                              </a:cubicBezTo>
                              <a:cubicBezTo>
                                <a:pt x="4026" y="143"/>
                                <a:pt x="4026" y="143"/>
                                <a:pt x="4026" y="143"/>
                              </a:cubicBezTo>
                              <a:cubicBezTo>
                                <a:pt x="4028" y="142"/>
                                <a:pt x="4029" y="142"/>
                                <a:pt x="4030" y="142"/>
                              </a:cubicBezTo>
                              <a:cubicBezTo>
                                <a:pt x="4034" y="142"/>
                                <a:pt x="4036" y="146"/>
                                <a:pt x="4036" y="152"/>
                              </a:cubicBezTo>
                              <a:cubicBezTo>
                                <a:pt x="4036" y="177"/>
                                <a:pt x="4036" y="177"/>
                                <a:pt x="4036" y="177"/>
                              </a:cubicBezTo>
                              <a:cubicBezTo>
                                <a:pt x="4036" y="201"/>
                                <a:pt x="4036" y="204"/>
                                <a:pt x="4041" y="204"/>
                              </a:cubicBezTo>
                              <a:cubicBezTo>
                                <a:pt x="4043" y="204"/>
                                <a:pt x="4047" y="201"/>
                                <a:pt x="4051" y="196"/>
                              </a:cubicBezTo>
                              <a:cubicBezTo>
                                <a:pt x="4060" y="186"/>
                                <a:pt x="4060" y="186"/>
                                <a:pt x="4073" y="171"/>
                              </a:cubicBezTo>
                              <a:cubicBezTo>
                                <a:pt x="4088" y="154"/>
                                <a:pt x="4094" y="150"/>
                                <a:pt x="4110" y="146"/>
                              </a:cubicBezTo>
                              <a:cubicBezTo>
                                <a:pt x="4118" y="143"/>
                                <a:pt x="4126" y="142"/>
                                <a:pt x="4136" y="142"/>
                              </a:cubicBezTo>
                              <a:cubicBezTo>
                                <a:pt x="4150" y="142"/>
                                <a:pt x="4156" y="146"/>
                                <a:pt x="4156" y="155"/>
                              </a:cubicBezTo>
                              <a:close/>
                              <a:moveTo>
                                <a:pt x="4395" y="345"/>
                              </a:moveTo>
                              <a:cubicBezTo>
                                <a:pt x="4395" y="396"/>
                                <a:pt x="4350" y="430"/>
                                <a:pt x="4280" y="430"/>
                              </a:cubicBezTo>
                              <a:cubicBezTo>
                                <a:pt x="4254" y="430"/>
                                <a:pt x="4227" y="424"/>
                                <a:pt x="4209" y="415"/>
                              </a:cubicBezTo>
                              <a:cubicBezTo>
                                <a:pt x="4202" y="411"/>
                                <a:pt x="4200" y="408"/>
                                <a:pt x="4200" y="399"/>
                              </a:cubicBezTo>
                              <a:cubicBezTo>
                                <a:pt x="4204" y="361"/>
                                <a:pt x="4204" y="361"/>
                                <a:pt x="4204" y="361"/>
                              </a:cubicBezTo>
                              <a:cubicBezTo>
                                <a:pt x="4204" y="354"/>
                                <a:pt x="4207" y="351"/>
                                <a:pt x="4213" y="351"/>
                              </a:cubicBezTo>
                              <a:cubicBezTo>
                                <a:pt x="4222" y="351"/>
                                <a:pt x="4222" y="351"/>
                                <a:pt x="4222" y="351"/>
                              </a:cubicBezTo>
                              <a:cubicBezTo>
                                <a:pt x="4229" y="351"/>
                                <a:pt x="4229" y="351"/>
                                <a:pt x="4232" y="366"/>
                              </a:cubicBezTo>
                              <a:cubicBezTo>
                                <a:pt x="4237" y="385"/>
                                <a:pt x="4261" y="400"/>
                                <a:pt x="4287" y="400"/>
                              </a:cubicBezTo>
                              <a:cubicBezTo>
                                <a:pt x="4315" y="400"/>
                                <a:pt x="4334" y="384"/>
                                <a:pt x="4334" y="363"/>
                              </a:cubicBezTo>
                              <a:cubicBezTo>
                                <a:pt x="4334" y="346"/>
                                <a:pt x="4325" y="337"/>
                                <a:pt x="4295" y="323"/>
                              </a:cubicBezTo>
                              <a:cubicBezTo>
                                <a:pt x="4225" y="291"/>
                                <a:pt x="4207" y="271"/>
                                <a:pt x="4207" y="230"/>
                              </a:cubicBezTo>
                              <a:cubicBezTo>
                                <a:pt x="4207" y="175"/>
                                <a:pt x="4247" y="142"/>
                                <a:pt x="4315" y="142"/>
                              </a:cubicBezTo>
                              <a:cubicBezTo>
                                <a:pt x="4336" y="142"/>
                                <a:pt x="4358" y="146"/>
                                <a:pt x="4372" y="152"/>
                              </a:cubicBezTo>
                              <a:cubicBezTo>
                                <a:pt x="4380" y="155"/>
                                <a:pt x="4383" y="158"/>
                                <a:pt x="4383" y="165"/>
                              </a:cubicBezTo>
                              <a:cubicBezTo>
                                <a:pt x="4383" y="166"/>
                                <a:pt x="4383" y="166"/>
                                <a:pt x="4383" y="166"/>
                              </a:cubicBezTo>
                              <a:cubicBezTo>
                                <a:pt x="4379" y="200"/>
                                <a:pt x="4379" y="200"/>
                                <a:pt x="4379" y="200"/>
                              </a:cubicBezTo>
                              <a:cubicBezTo>
                                <a:pt x="4378" y="209"/>
                                <a:pt x="4377" y="210"/>
                                <a:pt x="4371" y="210"/>
                              </a:cubicBezTo>
                              <a:cubicBezTo>
                                <a:pt x="4362" y="210"/>
                                <a:pt x="4362" y="210"/>
                                <a:pt x="4362" y="210"/>
                              </a:cubicBezTo>
                              <a:cubicBezTo>
                                <a:pt x="4357" y="210"/>
                                <a:pt x="4357" y="210"/>
                                <a:pt x="4351" y="196"/>
                              </a:cubicBezTo>
                              <a:cubicBezTo>
                                <a:pt x="4345" y="181"/>
                                <a:pt x="4328" y="173"/>
                                <a:pt x="4304" y="173"/>
                              </a:cubicBezTo>
                              <a:cubicBezTo>
                                <a:pt x="4278" y="173"/>
                                <a:pt x="4260" y="187"/>
                                <a:pt x="4260" y="209"/>
                              </a:cubicBezTo>
                              <a:cubicBezTo>
                                <a:pt x="4260" y="224"/>
                                <a:pt x="4268" y="234"/>
                                <a:pt x="4289" y="247"/>
                              </a:cubicBezTo>
                              <a:cubicBezTo>
                                <a:pt x="4302" y="254"/>
                                <a:pt x="4302" y="254"/>
                                <a:pt x="4339" y="271"/>
                              </a:cubicBezTo>
                              <a:cubicBezTo>
                                <a:pt x="4374" y="287"/>
                                <a:pt x="4395" y="314"/>
                                <a:pt x="4395" y="345"/>
                              </a:cubicBezTo>
                              <a:close/>
                              <a:moveTo>
                                <a:pt x="4584" y="408"/>
                              </a:moveTo>
                              <a:cubicBezTo>
                                <a:pt x="4584" y="416"/>
                                <a:pt x="4584" y="416"/>
                                <a:pt x="4584" y="416"/>
                              </a:cubicBezTo>
                              <a:cubicBezTo>
                                <a:pt x="4584" y="422"/>
                                <a:pt x="4583" y="424"/>
                                <a:pt x="4578" y="424"/>
                              </a:cubicBezTo>
                              <a:cubicBezTo>
                                <a:pt x="4574" y="424"/>
                                <a:pt x="4574" y="424"/>
                                <a:pt x="4574" y="424"/>
                              </a:cubicBezTo>
                              <a:cubicBezTo>
                                <a:pt x="4560" y="423"/>
                                <a:pt x="4535" y="422"/>
                                <a:pt x="4515" y="422"/>
                              </a:cubicBezTo>
                              <a:cubicBezTo>
                                <a:pt x="4495" y="422"/>
                                <a:pt x="4468" y="423"/>
                                <a:pt x="4454" y="424"/>
                              </a:cubicBezTo>
                              <a:cubicBezTo>
                                <a:pt x="4451" y="424"/>
                                <a:pt x="4451" y="424"/>
                                <a:pt x="4451" y="424"/>
                              </a:cubicBezTo>
                              <a:cubicBezTo>
                                <a:pt x="4446" y="424"/>
                                <a:pt x="4444" y="422"/>
                                <a:pt x="4444" y="416"/>
                              </a:cubicBezTo>
                              <a:cubicBezTo>
                                <a:pt x="4444" y="408"/>
                                <a:pt x="4444" y="408"/>
                                <a:pt x="4444" y="408"/>
                              </a:cubicBezTo>
                              <a:cubicBezTo>
                                <a:pt x="4444" y="400"/>
                                <a:pt x="4444" y="400"/>
                                <a:pt x="4462" y="394"/>
                              </a:cubicBezTo>
                              <a:cubicBezTo>
                                <a:pt x="4479" y="388"/>
                                <a:pt x="4481" y="386"/>
                                <a:pt x="4482" y="374"/>
                              </a:cubicBezTo>
                              <a:cubicBezTo>
                                <a:pt x="4483" y="359"/>
                                <a:pt x="4483" y="333"/>
                                <a:pt x="4483" y="298"/>
                              </a:cubicBezTo>
                              <a:cubicBezTo>
                                <a:pt x="4483" y="252"/>
                                <a:pt x="4483" y="252"/>
                                <a:pt x="4483" y="252"/>
                              </a:cubicBezTo>
                              <a:cubicBezTo>
                                <a:pt x="4483" y="185"/>
                                <a:pt x="4482" y="182"/>
                                <a:pt x="4460" y="179"/>
                              </a:cubicBezTo>
                              <a:cubicBezTo>
                                <a:pt x="4447" y="178"/>
                                <a:pt x="4444" y="176"/>
                                <a:pt x="4444" y="170"/>
                              </a:cubicBezTo>
                              <a:cubicBezTo>
                                <a:pt x="4444" y="160"/>
                                <a:pt x="4444" y="160"/>
                                <a:pt x="4444" y="160"/>
                              </a:cubicBezTo>
                              <a:cubicBezTo>
                                <a:pt x="4444" y="154"/>
                                <a:pt x="4446" y="153"/>
                                <a:pt x="4454" y="152"/>
                              </a:cubicBezTo>
                              <a:cubicBezTo>
                                <a:pt x="4532" y="143"/>
                                <a:pt x="4532" y="143"/>
                                <a:pt x="4532" y="143"/>
                              </a:cubicBezTo>
                              <a:cubicBezTo>
                                <a:pt x="4536" y="143"/>
                                <a:pt x="4536" y="143"/>
                                <a:pt x="4536" y="143"/>
                              </a:cubicBezTo>
                              <a:cubicBezTo>
                                <a:pt x="4538" y="142"/>
                                <a:pt x="4539" y="142"/>
                                <a:pt x="4540" y="142"/>
                              </a:cubicBezTo>
                              <a:cubicBezTo>
                                <a:pt x="4545" y="142"/>
                                <a:pt x="4548" y="146"/>
                                <a:pt x="4548" y="153"/>
                              </a:cubicBezTo>
                              <a:cubicBezTo>
                                <a:pt x="4548" y="154"/>
                                <a:pt x="4548" y="154"/>
                                <a:pt x="4547" y="175"/>
                              </a:cubicBezTo>
                              <a:cubicBezTo>
                                <a:pt x="4547" y="184"/>
                                <a:pt x="4546" y="239"/>
                                <a:pt x="4546" y="270"/>
                              </a:cubicBezTo>
                              <a:cubicBezTo>
                                <a:pt x="4546" y="298"/>
                                <a:pt x="4546" y="298"/>
                                <a:pt x="4546" y="298"/>
                              </a:cubicBezTo>
                              <a:cubicBezTo>
                                <a:pt x="4546" y="331"/>
                                <a:pt x="4547" y="360"/>
                                <a:pt x="4547" y="374"/>
                              </a:cubicBezTo>
                              <a:cubicBezTo>
                                <a:pt x="4548" y="386"/>
                                <a:pt x="4551" y="389"/>
                                <a:pt x="4567" y="394"/>
                              </a:cubicBezTo>
                              <a:cubicBezTo>
                                <a:pt x="4584" y="399"/>
                                <a:pt x="4584" y="400"/>
                                <a:pt x="4584" y="408"/>
                              </a:cubicBezTo>
                              <a:close/>
                              <a:moveTo>
                                <a:pt x="4466" y="61"/>
                              </a:moveTo>
                              <a:cubicBezTo>
                                <a:pt x="4466" y="37"/>
                                <a:pt x="4484" y="21"/>
                                <a:pt x="4511" y="21"/>
                              </a:cubicBezTo>
                              <a:cubicBezTo>
                                <a:pt x="4534" y="21"/>
                                <a:pt x="4551" y="37"/>
                                <a:pt x="4551" y="60"/>
                              </a:cubicBezTo>
                              <a:cubicBezTo>
                                <a:pt x="4551" y="83"/>
                                <a:pt x="4532" y="102"/>
                                <a:pt x="4509" y="102"/>
                              </a:cubicBezTo>
                              <a:cubicBezTo>
                                <a:pt x="4485" y="102"/>
                                <a:pt x="4466" y="84"/>
                                <a:pt x="4466" y="61"/>
                              </a:cubicBezTo>
                              <a:close/>
                              <a:moveTo>
                                <a:pt x="4730" y="213"/>
                              </a:moveTo>
                              <a:cubicBezTo>
                                <a:pt x="4730" y="299"/>
                                <a:pt x="4730" y="299"/>
                                <a:pt x="4730" y="299"/>
                              </a:cubicBezTo>
                              <a:cubicBezTo>
                                <a:pt x="4730" y="343"/>
                                <a:pt x="4731" y="357"/>
                                <a:pt x="4737" y="368"/>
                              </a:cubicBezTo>
                              <a:cubicBezTo>
                                <a:pt x="4742" y="379"/>
                                <a:pt x="4753" y="384"/>
                                <a:pt x="4770" y="384"/>
                              </a:cubicBezTo>
                              <a:cubicBezTo>
                                <a:pt x="4782" y="384"/>
                                <a:pt x="4795" y="382"/>
                                <a:pt x="4814" y="377"/>
                              </a:cubicBezTo>
                              <a:cubicBezTo>
                                <a:pt x="4818" y="376"/>
                                <a:pt x="4820" y="375"/>
                                <a:pt x="4821" y="375"/>
                              </a:cubicBezTo>
                              <a:cubicBezTo>
                                <a:pt x="4824" y="375"/>
                                <a:pt x="4825" y="377"/>
                                <a:pt x="4825" y="380"/>
                              </a:cubicBezTo>
                              <a:cubicBezTo>
                                <a:pt x="4825" y="388"/>
                                <a:pt x="4821" y="415"/>
                                <a:pt x="4819" y="417"/>
                              </a:cubicBezTo>
                              <a:cubicBezTo>
                                <a:pt x="4815" y="423"/>
                                <a:pt x="4777" y="430"/>
                                <a:pt x="4752" y="430"/>
                              </a:cubicBezTo>
                              <a:cubicBezTo>
                                <a:pt x="4689" y="430"/>
                                <a:pt x="4665" y="411"/>
                                <a:pt x="4665" y="363"/>
                              </a:cubicBezTo>
                              <a:cubicBezTo>
                                <a:pt x="4666" y="329"/>
                                <a:pt x="4666" y="329"/>
                                <a:pt x="4666" y="329"/>
                              </a:cubicBezTo>
                              <a:cubicBezTo>
                                <a:pt x="4666" y="316"/>
                                <a:pt x="4667" y="306"/>
                                <a:pt x="4667" y="299"/>
                              </a:cubicBezTo>
                              <a:cubicBezTo>
                                <a:pt x="4667" y="223"/>
                                <a:pt x="4667" y="223"/>
                                <a:pt x="4667" y="223"/>
                              </a:cubicBezTo>
                              <a:cubicBezTo>
                                <a:pt x="4666" y="191"/>
                                <a:pt x="4666" y="190"/>
                                <a:pt x="4653" y="190"/>
                              </a:cubicBezTo>
                              <a:cubicBezTo>
                                <a:pt x="4651" y="190"/>
                                <a:pt x="4651" y="190"/>
                                <a:pt x="4643" y="191"/>
                              </a:cubicBezTo>
                              <a:cubicBezTo>
                                <a:pt x="4629" y="191"/>
                                <a:pt x="4629" y="191"/>
                                <a:pt x="4629" y="191"/>
                              </a:cubicBezTo>
                              <a:cubicBezTo>
                                <a:pt x="4624" y="191"/>
                                <a:pt x="4621" y="191"/>
                                <a:pt x="4621" y="191"/>
                              </a:cubicBezTo>
                              <a:cubicBezTo>
                                <a:pt x="4617" y="191"/>
                                <a:pt x="4615" y="189"/>
                                <a:pt x="4615" y="188"/>
                              </a:cubicBezTo>
                              <a:cubicBezTo>
                                <a:pt x="4615" y="187"/>
                                <a:pt x="4616" y="184"/>
                                <a:pt x="4617" y="181"/>
                              </a:cubicBezTo>
                              <a:cubicBezTo>
                                <a:pt x="4624" y="162"/>
                                <a:pt x="4624" y="162"/>
                                <a:pt x="4624" y="162"/>
                              </a:cubicBezTo>
                              <a:cubicBezTo>
                                <a:pt x="4628" y="150"/>
                                <a:pt x="4629" y="149"/>
                                <a:pt x="4635" y="149"/>
                              </a:cubicBezTo>
                              <a:cubicBezTo>
                                <a:pt x="4637" y="149"/>
                                <a:pt x="4641" y="149"/>
                                <a:pt x="4648" y="150"/>
                              </a:cubicBezTo>
                              <a:cubicBezTo>
                                <a:pt x="4650" y="150"/>
                                <a:pt x="4653" y="150"/>
                                <a:pt x="4655" y="150"/>
                              </a:cubicBezTo>
                              <a:cubicBezTo>
                                <a:pt x="4665" y="150"/>
                                <a:pt x="4668" y="147"/>
                                <a:pt x="4668" y="138"/>
                              </a:cubicBezTo>
                              <a:cubicBezTo>
                                <a:pt x="4668" y="136"/>
                                <a:pt x="4668" y="118"/>
                                <a:pt x="4667" y="101"/>
                              </a:cubicBezTo>
                              <a:cubicBezTo>
                                <a:pt x="4666" y="92"/>
                                <a:pt x="4666" y="84"/>
                                <a:pt x="4666" y="78"/>
                              </a:cubicBezTo>
                              <a:cubicBezTo>
                                <a:pt x="4666" y="65"/>
                                <a:pt x="4669" y="61"/>
                                <a:pt x="4682" y="56"/>
                              </a:cubicBezTo>
                              <a:cubicBezTo>
                                <a:pt x="4716" y="44"/>
                                <a:pt x="4716" y="44"/>
                                <a:pt x="4716" y="44"/>
                              </a:cubicBezTo>
                              <a:cubicBezTo>
                                <a:pt x="4727" y="40"/>
                                <a:pt x="4727" y="40"/>
                                <a:pt x="4729" y="40"/>
                              </a:cubicBezTo>
                              <a:cubicBezTo>
                                <a:pt x="4732" y="40"/>
                                <a:pt x="4735" y="44"/>
                                <a:pt x="4735" y="48"/>
                              </a:cubicBezTo>
                              <a:cubicBezTo>
                                <a:pt x="4735" y="52"/>
                                <a:pt x="4734" y="58"/>
                                <a:pt x="4733" y="65"/>
                              </a:cubicBezTo>
                              <a:cubicBezTo>
                                <a:pt x="4731" y="79"/>
                                <a:pt x="4727" y="126"/>
                                <a:pt x="4727" y="137"/>
                              </a:cubicBezTo>
                              <a:cubicBezTo>
                                <a:pt x="4727" y="147"/>
                                <a:pt x="4730" y="149"/>
                                <a:pt x="4746" y="149"/>
                              </a:cubicBezTo>
                              <a:cubicBezTo>
                                <a:pt x="4791" y="149"/>
                                <a:pt x="4791" y="149"/>
                                <a:pt x="4791" y="149"/>
                              </a:cubicBezTo>
                              <a:cubicBezTo>
                                <a:pt x="4804" y="149"/>
                                <a:pt x="4811" y="148"/>
                                <a:pt x="4819" y="147"/>
                              </a:cubicBezTo>
                              <a:cubicBezTo>
                                <a:pt x="4822" y="147"/>
                                <a:pt x="4822" y="147"/>
                                <a:pt x="4822" y="147"/>
                              </a:cubicBezTo>
                              <a:cubicBezTo>
                                <a:pt x="4825" y="147"/>
                                <a:pt x="4827" y="149"/>
                                <a:pt x="4827" y="151"/>
                              </a:cubicBezTo>
                              <a:cubicBezTo>
                                <a:pt x="4827" y="155"/>
                                <a:pt x="4825" y="160"/>
                                <a:pt x="4820" y="177"/>
                              </a:cubicBezTo>
                              <a:cubicBezTo>
                                <a:pt x="4817" y="189"/>
                                <a:pt x="4815" y="191"/>
                                <a:pt x="4806" y="191"/>
                              </a:cubicBezTo>
                              <a:cubicBezTo>
                                <a:pt x="4804" y="191"/>
                                <a:pt x="4804" y="191"/>
                                <a:pt x="4790" y="190"/>
                              </a:cubicBezTo>
                              <a:cubicBezTo>
                                <a:pt x="4786" y="190"/>
                                <a:pt x="4779" y="189"/>
                                <a:pt x="4769" y="189"/>
                              </a:cubicBezTo>
                              <a:cubicBezTo>
                                <a:pt x="4756" y="188"/>
                                <a:pt x="4753" y="188"/>
                                <a:pt x="4748" y="188"/>
                              </a:cubicBezTo>
                              <a:cubicBezTo>
                                <a:pt x="4730" y="188"/>
                                <a:pt x="4730" y="188"/>
                                <a:pt x="4730" y="213"/>
                              </a:cubicBezTo>
                              <a:close/>
                              <a:moveTo>
                                <a:pt x="4942" y="266"/>
                              </a:moveTo>
                              <a:cubicBezTo>
                                <a:pt x="5070" y="266"/>
                                <a:pt x="5070" y="266"/>
                                <a:pt x="5070" y="266"/>
                              </a:cubicBezTo>
                              <a:cubicBezTo>
                                <a:pt x="5091" y="266"/>
                                <a:pt x="5097" y="261"/>
                                <a:pt x="5097" y="246"/>
                              </a:cubicBezTo>
                              <a:cubicBezTo>
                                <a:pt x="5097" y="179"/>
                                <a:pt x="5061" y="142"/>
                                <a:pt x="4996" y="142"/>
                              </a:cubicBezTo>
                              <a:cubicBezTo>
                                <a:pt x="4916" y="142"/>
                                <a:pt x="4857" y="207"/>
                                <a:pt x="4857" y="294"/>
                              </a:cubicBezTo>
                              <a:cubicBezTo>
                                <a:pt x="4857" y="374"/>
                                <a:pt x="4913" y="430"/>
                                <a:pt x="4994" y="430"/>
                              </a:cubicBezTo>
                              <a:cubicBezTo>
                                <a:pt x="5016" y="430"/>
                                <a:pt x="5043" y="425"/>
                                <a:pt x="5063" y="417"/>
                              </a:cubicBezTo>
                              <a:cubicBezTo>
                                <a:pt x="5078" y="411"/>
                                <a:pt x="5084" y="408"/>
                                <a:pt x="5086" y="404"/>
                              </a:cubicBezTo>
                              <a:cubicBezTo>
                                <a:pt x="5087" y="400"/>
                                <a:pt x="5092" y="363"/>
                                <a:pt x="5092" y="355"/>
                              </a:cubicBezTo>
                              <a:cubicBezTo>
                                <a:pt x="5092" y="352"/>
                                <a:pt x="5090" y="350"/>
                                <a:pt x="5089" y="350"/>
                              </a:cubicBezTo>
                              <a:cubicBezTo>
                                <a:pt x="5088" y="350"/>
                                <a:pt x="5088" y="350"/>
                                <a:pt x="5086" y="351"/>
                              </a:cubicBezTo>
                              <a:cubicBezTo>
                                <a:pt x="5068" y="366"/>
                                <a:pt x="5029" y="380"/>
                                <a:pt x="5001" y="380"/>
                              </a:cubicBezTo>
                              <a:cubicBezTo>
                                <a:pt x="4954" y="380"/>
                                <a:pt x="4919" y="340"/>
                                <a:pt x="4919" y="287"/>
                              </a:cubicBezTo>
                              <a:cubicBezTo>
                                <a:pt x="4919" y="267"/>
                                <a:pt x="4921" y="266"/>
                                <a:pt x="4942" y="266"/>
                              </a:cubicBezTo>
                              <a:close/>
                              <a:moveTo>
                                <a:pt x="4946" y="196"/>
                              </a:moveTo>
                              <a:cubicBezTo>
                                <a:pt x="4956" y="183"/>
                                <a:pt x="4974" y="175"/>
                                <a:pt x="4992" y="175"/>
                              </a:cubicBezTo>
                              <a:cubicBezTo>
                                <a:pt x="5007" y="175"/>
                                <a:pt x="5018" y="180"/>
                                <a:pt x="5024" y="189"/>
                              </a:cubicBezTo>
                              <a:cubicBezTo>
                                <a:pt x="5031" y="198"/>
                                <a:pt x="5035" y="210"/>
                                <a:pt x="5035" y="220"/>
                              </a:cubicBezTo>
                              <a:cubicBezTo>
                                <a:pt x="5035" y="228"/>
                                <a:pt x="5031" y="231"/>
                                <a:pt x="5023" y="232"/>
                              </a:cubicBezTo>
                              <a:cubicBezTo>
                                <a:pt x="5013" y="233"/>
                                <a:pt x="4986" y="235"/>
                                <a:pt x="4976" y="236"/>
                              </a:cubicBezTo>
                              <a:cubicBezTo>
                                <a:pt x="4951" y="238"/>
                                <a:pt x="4951" y="238"/>
                                <a:pt x="4951" y="238"/>
                              </a:cubicBezTo>
                              <a:cubicBezTo>
                                <a:pt x="4939" y="239"/>
                                <a:pt x="4939" y="239"/>
                                <a:pt x="4939" y="239"/>
                              </a:cubicBezTo>
                              <a:cubicBezTo>
                                <a:pt x="4933" y="239"/>
                                <a:pt x="4931" y="237"/>
                                <a:pt x="4931" y="233"/>
                              </a:cubicBezTo>
                              <a:cubicBezTo>
                                <a:pt x="4931" y="223"/>
                                <a:pt x="4938" y="207"/>
                                <a:pt x="4946" y="196"/>
                              </a:cubicBezTo>
                              <a:close/>
                              <a:moveTo>
                                <a:pt x="5285" y="408"/>
                              </a:moveTo>
                              <a:cubicBezTo>
                                <a:pt x="5285" y="416"/>
                                <a:pt x="5285" y="416"/>
                                <a:pt x="5285" y="416"/>
                              </a:cubicBezTo>
                              <a:cubicBezTo>
                                <a:pt x="5285" y="422"/>
                                <a:pt x="5283" y="424"/>
                                <a:pt x="5279" y="424"/>
                              </a:cubicBezTo>
                              <a:cubicBezTo>
                                <a:pt x="5275" y="424"/>
                                <a:pt x="5275" y="424"/>
                                <a:pt x="5275" y="424"/>
                              </a:cubicBezTo>
                              <a:cubicBezTo>
                                <a:pt x="5261" y="423"/>
                                <a:pt x="5236" y="422"/>
                                <a:pt x="5215" y="422"/>
                              </a:cubicBezTo>
                              <a:cubicBezTo>
                                <a:pt x="5194" y="422"/>
                                <a:pt x="5168" y="423"/>
                                <a:pt x="5154" y="424"/>
                              </a:cubicBezTo>
                              <a:cubicBezTo>
                                <a:pt x="5150" y="424"/>
                                <a:pt x="5150" y="424"/>
                                <a:pt x="5150" y="424"/>
                              </a:cubicBezTo>
                              <a:cubicBezTo>
                                <a:pt x="5145" y="424"/>
                                <a:pt x="5144" y="422"/>
                                <a:pt x="5144" y="416"/>
                              </a:cubicBezTo>
                              <a:cubicBezTo>
                                <a:pt x="5144" y="408"/>
                                <a:pt x="5144" y="408"/>
                                <a:pt x="5144" y="408"/>
                              </a:cubicBezTo>
                              <a:cubicBezTo>
                                <a:pt x="5144" y="400"/>
                                <a:pt x="5144" y="400"/>
                                <a:pt x="5161" y="394"/>
                              </a:cubicBezTo>
                              <a:cubicBezTo>
                                <a:pt x="5178" y="388"/>
                                <a:pt x="5181" y="386"/>
                                <a:pt x="5182" y="374"/>
                              </a:cubicBezTo>
                              <a:cubicBezTo>
                                <a:pt x="5183" y="359"/>
                                <a:pt x="5183" y="333"/>
                                <a:pt x="5183" y="298"/>
                              </a:cubicBezTo>
                              <a:cubicBezTo>
                                <a:pt x="5183" y="252"/>
                                <a:pt x="5183" y="252"/>
                                <a:pt x="5183" y="252"/>
                              </a:cubicBezTo>
                              <a:cubicBezTo>
                                <a:pt x="5183" y="185"/>
                                <a:pt x="5182" y="182"/>
                                <a:pt x="5160" y="179"/>
                              </a:cubicBezTo>
                              <a:cubicBezTo>
                                <a:pt x="5147" y="178"/>
                                <a:pt x="5144" y="176"/>
                                <a:pt x="5144" y="170"/>
                              </a:cubicBezTo>
                              <a:cubicBezTo>
                                <a:pt x="5144" y="160"/>
                                <a:pt x="5144" y="160"/>
                                <a:pt x="5144" y="160"/>
                              </a:cubicBezTo>
                              <a:cubicBezTo>
                                <a:pt x="5144" y="154"/>
                                <a:pt x="5146" y="153"/>
                                <a:pt x="5154" y="152"/>
                              </a:cubicBezTo>
                              <a:cubicBezTo>
                                <a:pt x="5232" y="143"/>
                                <a:pt x="5232" y="143"/>
                                <a:pt x="5232" y="143"/>
                              </a:cubicBezTo>
                              <a:cubicBezTo>
                                <a:pt x="5237" y="143"/>
                                <a:pt x="5237" y="143"/>
                                <a:pt x="5237" y="143"/>
                              </a:cubicBezTo>
                              <a:cubicBezTo>
                                <a:pt x="5238" y="142"/>
                                <a:pt x="5240" y="142"/>
                                <a:pt x="5241" y="142"/>
                              </a:cubicBezTo>
                              <a:cubicBezTo>
                                <a:pt x="5246" y="142"/>
                                <a:pt x="5248" y="146"/>
                                <a:pt x="5248" y="153"/>
                              </a:cubicBezTo>
                              <a:cubicBezTo>
                                <a:pt x="5248" y="154"/>
                                <a:pt x="5248" y="154"/>
                                <a:pt x="5248" y="175"/>
                              </a:cubicBezTo>
                              <a:cubicBezTo>
                                <a:pt x="5247" y="184"/>
                                <a:pt x="5246" y="239"/>
                                <a:pt x="5246" y="270"/>
                              </a:cubicBezTo>
                              <a:cubicBezTo>
                                <a:pt x="5246" y="298"/>
                                <a:pt x="5246" y="298"/>
                                <a:pt x="5246" y="298"/>
                              </a:cubicBezTo>
                              <a:cubicBezTo>
                                <a:pt x="5246" y="331"/>
                                <a:pt x="5247" y="360"/>
                                <a:pt x="5248" y="374"/>
                              </a:cubicBezTo>
                              <a:cubicBezTo>
                                <a:pt x="5249" y="386"/>
                                <a:pt x="5252" y="389"/>
                                <a:pt x="5268" y="394"/>
                              </a:cubicBezTo>
                              <a:cubicBezTo>
                                <a:pt x="5285" y="399"/>
                                <a:pt x="5285" y="400"/>
                                <a:pt x="5285" y="408"/>
                              </a:cubicBezTo>
                              <a:close/>
                              <a:moveTo>
                                <a:pt x="5166" y="61"/>
                              </a:moveTo>
                              <a:cubicBezTo>
                                <a:pt x="5166" y="37"/>
                                <a:pt x="5184" y="21"/>
                                <a:pt x="5211" y="21"/>
                              </a:cubicBezTo>
                              <a:cubicBezTo>
                                <a:pt x="5235" y="21"/>
                                <a:pt x="5252" y="37"/>
                                <a:pt x="5252" y="60"/>
                              </a:cubicBezTo>
                              <a:cubicBezTo>
                                <a:pt x="5252" y="83"/>
                                <a:pt x="5233" y="102"/>
                                <a:pt x="5209" y="102"/>
                              </a:cubicBezTo>
                              <a:cubicBezTo>
                                <a:pt x="5185" y="102"/>
                                <a:pt x="5166" y="84"/>
                                <a:pt x="5166" y="61"/>
                              </a:cubicBezTo>
                              <a:close/>
                              <a:moveTo>
                                <a:pt x="5526" y="380"/>
                              </a:moveTo>
                              <a:cubicBezTo>
                                <a:pt x="5526" y="388"/>
                                <a:pt x="5522" y="415"/>
                                <a:pt x="5520" y="417"/>
                              </a:cubicBezTo>
                              <a:cubicBezTo>
                                <a:pt x="5515" y="423"/>
                                <a:pt x="5477" y="430"/>
                                <a:pt x="5451" y="430"/>
                              </a:cubicBezTo>
                              <a:cubicBezTo>
                                <a:pt x="5389" y="430"/>
                                <a:pt x="5366" y="411"/>
                                <a:pt x="5366" y="363"/>
                              </a:cubicBezTo>
                              <a:cubicBezTo>
                                <a:pt x="5367" y="329"/>
                                <a:pt x="5367" y="329"/>
                                <a:pt x="5367" y="329"/>
                              </a:cubicBezTo>
                              <a:cubicBezTo>
                                <a:pt x="5367" y="316"/>
                                <a:pt x="5368" y="306"/>
                                <a:pt x="5368" y="299"/>
                              </a:cubicBezTo>
                              <a:cubicBezTo>
                                <a:pt x="5368" y="223"/>
                                <a:pt x="5368" y="223"/>
                                <a:pt x="5368" y="223"/>
                              </a:cubicBezTo>
                              <a:cubicBezTo>
                                <a:pt x="5367" y="191"/>
                                <a:pt x="5367" y="190"/>
                                <a:pt x="5354" y="190"/>
                              </a:cubicBezTo>
                              <a:cubicBezTo>
                                <a:pt x="5352" y="190"/>
                                <a:pt x="5352" y="190"/>
                                <a:pt x="5344" y="191"/>
                              </a:cubicBezTo>
                              <a:cubicBezTo>
                                <a:pt x="5330" y="191"/>
                                <a:pt x="5330" y="191"/>
                                <a:pt x="5330" y="191"/>
                              </a:cubicBezTo>
                              <a:cubicBezTo>
                                <a:pt x="5325" y="191"/>
                                <a:pt x="5322" y="191"/>
                                <a:pt x="5321" y="191"/>
                              </a:cubicBezTo>
                              <a:cubicBezTo>
                                <a:pt x="5318" y="191"/>
                                <a:pt x="5316" y="189"/>
                                <a:pt x="5316" y="188"/>
                              </a:cubicBezTo>
                              <a:cubicBezTo>
                                <a:pt x="5316" y="187"/>
                                <a:pt x="5317" y="184"/>
                                <a:pt x="5318" y="181"/>
                              </a:cubicBezTo>
                              <a:cubicBezTo>
                                <a:pt x="5325" y="162"/>
                                <a:pt x="5325" y="162"/>
                                <a:pt x="5325" y="162"/>
                              </a:cubicBezTo>
                              <a:cubicBezTo>
                                <a:pt x="5329" y="150"/>
                                <a:pt x="5330" y="149"/>
                                <a:pt x="5336" y="149"/>
                              </a:cubicBezTo>
                              <a:cubicBezTo>
                                <a:pt x="5337" y="149"/>
                                <a:pt x="5342" y="149"/>
                                <a:pt x="5349" y="150"/>
                              </a:cubicBezTo>
                              <a:cubicBezTo>
                                <a:pt x="5351" y="150"/>
                                <a:pt x="5353" y="150"/>
                                <a:pt x="5356" y="150"/>
                              </a:cubicBezTo>
                              <a:cubicBezTo>
                                <a:pt x="5365" y="150"/>
                                <a:pt x="5369" y="147"/>
                                <a:pt x="5369" y="138"/>
                              </a:cubicBezTo>
                              <a:cubicBezTo>
                                <a:pt x="5369" y="136"/>
                                <a:pt x="5369" y="118"/>
                                <a:pt x="5368" y="101"/>
                              </a:cubicBezTo>
                              <a:cubicBezTo>
                                <a:pt x="5367" y="92"/>
                                <a:pt x="5367" y="84"/>
                                <a:pt x="5367" y="78"/>
                              </a:cubicBezTo>
                              <a:cubicBezTo>
                                <a:pt x="5367" y="65"/>
                                <a:pt x="5370" y="61"/>
                                <a:pt x="5382" y="56"/>
                              </a:cubicBezTo>
                              <a:cubicBezTo>
                                <a:pt x="5416" y="44"/>
                                <a:pt x="5416" y="44"/>
                                <a:pt x="5416" y="44"/>
                              </a:cubicBezTo>
                              <a:cubicBezTo>
                                <a:pt x="5427" y="40"/>
                                <a:pt x="5427" y="40"/>
                                <a:pt x="5429" y="40"/>
                              </a:cubicBezTo>
                              <a:cubicBezTo>
                                <a:pt x="5432" y="40"/>
                                <a:pt x="5434" y="44"/>
                                <a:pt x="5434" y="48"/>
                              </a:cubicBezTo>
                              <a:cubicBezTo>
                                <a:pt x="5434" y="52"/>
                                <a:pt x="5434" y="58"/>
                                <a:pt x="5433" y="65"/>
                              </a:cubicBezTo>
                              <a:cubicBezTo>
                                <a:pt x="5431" y="79"/>
                                <a:pt x="5427" y="126"/>
                                <a:pt x="5427" y="137"/>
                              </a:cubicBezTo>
                              <a:cubicBezTo>
                                <a:pt x="5427" y="147"/>
                                <a:pt x="5430" y="149"/>
                                <a:pt x="5446" y="149"/>
                              </a:cubicBezTo>
                              <a:cubicBezTo>
                                <a:pt x="5491" y="149"/>
                                <a:pt x="5491" y="149"/>
                                <a:pt x="5491" y="149"/>
                              </a:cubicBezTo>
                              <a:cubicBezTo>
                                <a:pt x="5504" y="149"/>
                                <a:pt x="5511" y="148"/>
                                <a:pt x="5520" y="147"/>
                              </a:cubicBezTo>
                              <a:cubicBezTo>
                                <a:pt x="5523" y="147"/>
                                <a:pt x="5523" y="147"/>
                                <a:pt x="5523" y="147"/>
                              </a:cubicBezTo>
                              <a:cubicBezTo>
                                <a:pt x="5526" y="147"/>
                                <a:pt x="5527" y="149"/>
                                <a:pt x="5527" y="151"/>
                              </a:cubicBezTo>
                              <a:cubicBezTo>
                                <a:pt x="5527" y="155"/>
                                <a:pt x="5526" y="160"/>
                                <a:pt x="5521" y="177"/>
                              </a:cubicBezTo>
                              <a:cubicBezTo>
                                <a:pt x="5517" y="189"/>
                                <a:pt x="5515" y="191"/>
                                <a:pt x="5506" y="191"/>
                              </a:cubicBezTo>
                              <a:cubicBezTo>
                                <a:pt x="5504" y="191"/>
                                <a:pt x="5504" y="191"/>
                                <a:pt x="5489" y="190"/>
                              </a:cubicBezTo>
                              <a:cubicBezTo>
                                <a:pt x="5485" y="190"/>
                                <a:pt x="5479" y="189"/>
                                <a:pt x="5468" y="189"/>
                              </a:cubicBezTo>
                              <a:cubicBezTo>
                                <a:pt x="5456" y="188"/>
                                <a:pt x="5453" y="188"/>
                                <a:pt x="5448" y="188"/>
                              </a:cubicBezTo>
                              <a:cubicBezTo>
                                <a:pt x="5430" y="188"/>
                                <a:pt x="5430" y="188"/>
                                <a:pt x="5430" y="213"/>
                              </a:cubicBezTo>
                              <a:cubicBezTo>
                                <a:pt x="5430" y="299"/>
                                <a:pt x="5430" y="299"/>
                                <a:pt x="5430" y="299"/>
                              </a:cubicBezTo>
                              <a:cubicBezTo>
                                <a:pt x="5430" y="343"/>
                                <a:pt x="5431" y="357"/>
                                <a:pt x="5437" y="368"/>
                              </a:cubicBezTo>
                              <a:cubicBezTo>
                                <a:pt x="5442" y="379"/>
                                <a:pt x="5453" y="384"/>
                                <a:pt x="5469" y="384"/>
                              </a:cubicBezTo>
                              <a:cubicBezTo>
                                <a:pt x="5481" y="384"/>
                                <a:pt x="5495" y="382"/>
                                <a:pt x="5514" y="377"/>
                              </a:cubicBezTo>
                              <a:cubicBezTo>
                                <a:pt x="5518" y="376"/>
                                <a:pt x="5521" y="375"/>
                                <a:pt x="5522" y="375"/>
                              </a:cubicBezTo>
                              <a:cubicBezTo>
                                <a:pt x="5525" y="375"/>
                                <a:pt x="5526" y="377"/>
                                <a:pt x="5526" y="3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31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2C3CC" id="JE2003051342Ju radboud jaarversla(JU-LOCK)" o:spid="_x0000_s1026" style="position:absolute;margin-left:0;margin-top:0;width:841.65pt;height:89.6pt;z-index:-251656192;mso-position-horizontal-relative:page;mso-position-vertical-relative:page" coordsize="106889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">
              <o:lock v:ext="edit" selection="t"/>
              <v:rect id="Rechthoek 4" o:spid="_x0000_s1027" style="position:absolute;width:106889;height:1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shape id="Freeform 4" o:spid="_x0000_s1028" style="position:absolute;left:51634;top:3346;width:3708;height:4752;visibility:visible;mso-wrap-style:square;v-text-anchor:top" coordsize="116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" path="m61,973v33,-2,49,-33,51,-62c115,863,115,863,115,863v-7,,-7,,-7,c105,870,105,870,105,870,13,868,13,868,13,868,7,860,7,860,7,860v-6,,-6,,-6,c1,916,1,916,1,916v-1,26,25,57,60,57xm15,891v84,3,84,3,84,3c98,903,99,908,97,919v-3,12,-18,28,-35,30c37,950,16,929,14,912v-1,-16,1,-21,1,-21xm59,1152v2,10,2,10,2,10c58,1164,58,1164,58,1164,40,1128,40,1128,40,1128v5,,5,,5,c52,1133,52,1133,52,1133v82,-36,82,-36,82,-36c134,1087,134,1087,134,1087v5,-2,5,-2,5,-2c155,1117,155,1117,155,1117v-7,3,-7,3,-7,3c143,1115,143,1115,143,1115r-84,37xm43,1100c29,1090,23,1081,19,1065v-8,-32,,-61,41,-72c103,980,120,1007,130,1040v2,9,3,16,4,27c111,1073,111,1073,111,1073v-3,-5,-3,-5,-3,-5c117,1060,120,1048,117,1037v-4,-18,-25,-28,-41,-21c88,1068,88,1068,88,1068v9,4,9,4,9,4c99,1077,99,1077,99,1077v-25,6,-25,6,-25,6c73,1078,73,1078,73,1078v3,-5,3,-5,3,-5c63,1020,63,1020,63,1020v-20,1,-35,22,-31,42c35,1075,50,1089,67,1091v,4,,4,,4l43,1100xm72,826v3,7,,14,-6,19c60,848,52,845,49,839v-3,-7,,-14,7,-17c62,819,70,821,72,826xm144,1161v3,7,,14,-6,17c131,1181,124,1178,121,1172v-3,-7,,-14,4,-17c131,1152,139,1155,144,1161xm780,1406v2,7,,14,-7,17c767,1426,759,1423,756,1417v-3,-7,,-14,7,-17c770,1397,777,1400,780,1406xm61,668v-4,-2,-4,-2,-4,-2c75,631,75,631,75,631v4,3,4,3,4,3c80,643,80,643,80,643v77,41,77,41,77,41c165,679,165,679,165,679v5,2,5,2,5,2c155,713,155,713,155,713v-7,-3,-7,-3,-7,-3c150,703,150,703,150,703,69,661,69,661,69,661r-8,7xm112,803c15,782,15,782,15,782v4,-14,4,-14,4,-14c112,732,112,732,112,732,54,710,54,710,54,710v-7,3,-7,3,-7,3c39,711,39,711,39,711,49,683,49,683,49,683v6,2,6,2,6,2c56,692,56,692,56,692v81,33,81,33,81,33c143,722,143,722,143,722v7,2,7,2,7,2c142,744,142,744,142,744,55,777,55,777,55,777v61,13,61,13,61,13c120,786,120,786,120,786v5,2,5,2,5,2c119,810,119,810,119,810v-3,-2,-3,-2,-3,-2l112,803xm217,1371v,,,,,c217,1371,217,1371,217,1371xm311,1329v1,-15,-2,-28,-12,-39c297,1289,297,1289,297,1289v,-1,,-1,,-1c296,1288,296,1288,296,1288v-1,-1,-1,-1,-1,-1c294,1286,294,1286,294,1286v-11,-9,-24,-13,-39,-11c239,1277,223,1285,213,1300v-17,22,-17,50,4,71c217,1371,217,1371,217,1371v22,19,51,18,72,c302,1360,310,1345,311,1329xm244,1366v-6,1,-11,-1,-16,-6c227,1358,227,1358,227,1358v-5,-3,-7,-7,-7,-13c219,1333,229,1317,237,1309v6,-6,29,-30,47,-14c287,1298,287,1298,287,1298v17,17,-6,46,-11,52c272,1353,258,1366,244,1366xm465,1376v34,6,34,6,34,6c499,1390,499,1390,499,1390v-9,1,-9,1,-9,1c473,1479,473,1479,473,1479v8,6,8,6,8,6c481,1490,481,1490,481,1490v-38,-8,-38,-8,-38,-8c445,1477,445,1477,445,1477v10,-3,10,-3,10,-3c472,1388,472,1388,472,1388v-9,-6,-9,-6,-9,-6l465,1376xm734,1441v8,23,8,23,8,23c732,1477,722,1484,706,1487v-32,7,-60,,-70,-40c622,1404,650,1387,683,1377v10,-3,16,-3,27,-4c716,1396,716,1396,716,1396v-5,3,-5,3,-5,3c703,1390,691,1387,680,1389v-18,5,-29,26,-23,43c710,1420,710,1420,710,1420v4,-10,4,-10,4,-10c719,1409,719,1409,719,1409v6,24,6,24,6,24c719,1435,719,1435,719,1435v-5,-4,-5,-4,-5,-4c663,1443,663,1443,663,1443v,20,20,35,41,31c717,1471,731,1457,730,1441r4,xm233,1246v-71,71,-71,71,-71,71c152,1306,152,1306,152,1306v21,-96,21,-96,21,-96c123,1246,123,1246,123,1246v-1,7,-1,7,-1,7c116,1259,116,1259,116,1259,97,1234,97,1234,97,1234v4,-4,4,-4,4,-4c108,1234,108,1234,108,1234v73,-50,73,-50,73,-50c182,1177,182,1177,182,1177v5,-4,5,-4,5,-4c199,1190,199,1190,199,1190v-20,90,-20,90,-20,90c224,1235,224,1235,224,1235v-1,-6,-1,-6,-1,-6c227,1226,227,1226,227,1226v15,17,15,17,15,17c239,1245,239,1245,239,1245r-6,1xm606,1401v8,97,8,97,8,97c600,1499,600,1499,600,1499v-62,-79,-62,-79,-62,-79c534,1482,534,1482,534,1482v5,5,5,5,5,5c539,1495,539,1495,539,1495v-30,,-30,,-30,c510,1489,510,1489,510,1489v7,-3,7,-3,7,-3c524,1397,524,1397,524,1397v-4,-5,-4,-5,-4,-5c520,1385,520,1385,520,1385v20,2,20,2,20,2c598,1463,598,1463,598,1463v-6,-63,-6,-63,-6,-63c587,1397,587,1397,587,1397v,-6,,-6,,-6c610,1391,610,1391,610,1391v,4,,4,,4l606,1401xm405,1353v26,11,26,11,26,11c431,1370,431,1370,431,1370v-5,3,-5,3,-5,3c414,1463,414,1463,414,1463v7,7,7,7,7,7c419,1476,419,1476,419,1476v-31,-14,-31,-14,-31,-14c390,1455,390,1455,390,1455v5,-1,5,-1,5,-1c404,1383,404,1383,404,1383v-55,65,-55,65,-55,65c338,1445,338,1445,338,1445v8,-82,8,-82,8,-82c301,1416,301,1416,301,1416v4,7,4,7,4,7c303,1427,303,1427,303,1427v-24,-14,-24,-14,-24,-14c282,1407,282,1407,282,1407v8,1,8,1,8,1c349,1341,349,1341,349,1341v-3,-7,-3,-7,-3,-7c351,1328,351,1328,351,1328v18,8,18,8,18,8c366,1402,366,1402,366,1402v37,-43,37,-43,37,-43c402,1355,402,1355,402,1355r3,-2xm978,1294v16,19,16,19,16,19c992,1330,987,1340,974,1351v-24,23,-53,30,-82,-1c861,1317,877,1288,902,1265v7,-7,13,-10,22,-17c940,1266,940,1266,940,1266v-2,5,-2,5,-2,5c926,1266,914,1270,905,1278v-13,12,-13,35,1,46c947,1289,947,1289,947,1289v-1,-10,-1,-10,-1,-10c949,1275,949,1275,949,1275v17,17,17,17,17,17c962,1296,962,1296,962,1296v-6,,-6,,-6,c915,1334,915,1334,915,1334v10,17,35,21,51,6c976,1332,981,1312,975,1296r3,-2xm1127,737v14,10,20,19,23,35c1158,804,1150,833,1110,843v-42,13,-61,-14,-70,-47c1037,787,1037,780,1036,769v23,-6,23,-6,23,-6c1062,768,1062,768,1062,768v-9,7,-13,20,-10,31c1057,817,1077,827,1094,821v-12,-53,-12,-53,-12,-53c1072,764,1072,764,1072,764v-1,-5,-1,-5,-1,-5c1096,753,1096,753,1096,753v1,4,1,4,1,4c1093,764,1093,764,1093,764v14,52,14,52,14,52c1127,816,1142,795,1138,775v-3,-13,-18,-27,-35,-29c1103,742,1103,742,1103,742r24,-5xm1027,751v8,-4,8,-4,8,-4c1036,742,1036,742,1036,742v82,-42,82,-42,82,-42c1124,704,1124,704,1124,704v4,-1,4,-1,4,-1c1116,679,1116,679,1116,679v-27,13,-27,13,-27,13c1089,671,1095,648,1092,636v-4,-17,-9,-21,-23,-33c1066,607,1066,607,1066,607v3,6,5,6,8,17c1077,638,1077,647,1073,662v-7,-15,-25,-21,-43,-16c1007,653,994,676,1004,698r23,53xm1037,665v23,-6,37,16,40,34c1025,725,1025,725,1025,725v-11,-21,-16,-53,12,-60xm1168,935v-2,,-2,,-2,c1162,927,1162,927,1162,927v-92,2,-92,2,-92,2c1070,939,1068,954,1071,956v1,1,3,2,5,3c1052,975,1052,975,1052,975v5,-17,5,-17,5,-17c1058,874,1058,874,1058,874v-7,-23,-7,-23,-7,-23c1080,869,1080,869,1080,869v-3,1,-6,2,-8,3c1069,875,1069,888,1069,907v93,-1,93,-1,93,-1c1163,901,1163,901,1163,901v5,1,5,1,5,1l1168,935xm1157,1000v5,,5,,5,c1154,1038,1154,1038,1154,1038v-5,-2,-5,-2,-5,-2c1146,1028,1146,1028,1146,1028v-87,-15,-87,-15,-87,-15c1054,1020,1054,1020,1054,1020v-6,-1,-6,-1,-6,-1c1053,984,1053,984,1053,984v7,1,7,1,7,1c1061,992,1061,992,1061,992v90,15,90,15,90,15l1157,1000xm1140,1063v4,18,4,30,-4,46c1121,1138,1099,1158,1057,1140v-40,-18,-36,-51,-22,-83c1039,1048,1043,1043,1048,1033v23,9,23,9,23,9c1070,1049,1070,1049,1070,1049v-13,,-21,6,-27,17c1035,1083,1048,1099,1064,1111v16,12,51,7,60,-11c1130,1088,1127,1070,1115,1058v4,-4,4,-4,4,-4l1140,1063xm1099,1184v4,,4,,4,c1084,1218,1084,1218,1084,1218v-3,-3,-3,-3,-3,-3c1080,1206,1080,1206,1080,1206v-77,-43,-77,-43,-77,-43c995,1168,995,1168,995,1168v-5,-3,-5,-3,-5,-3c1003,1134,1003,1134,1003,1134v7,3,7,3,7,3c1008,1143,1008,1143,1008,1143v83,46,83,46,83,46l1099,1184xm1062,1213v12,29,12,29,12,29c1020,1304,1020,1304,1020,1304v-3,-4,-3,-4,-3,-4c1019,1292,1019,1292,1019,1292v-68,-57,-68,-57,-68,-57c943,1238,943,1238,943,1238v-6,-4,-6,-4,-6,-4c961,1204,961,1204,961,1204v6,4,6,4,6,4c964,1215,964,1215,964,1215v70,58,70,58,70,58c1034,1273,1054,1255,1056,1240v1,-7,-1,-19,-1,-19l1062,1213xm860,1368v-11,3,-29,15,-29,15c852,1425,852,1425,852,1425v8,1,8,1,8,1c863,1430,863,1430,863,1430v-29,16,-29,16,-29,16c830,1441,830,1441,830,1441v2,-7,2,-7,2,-7c791,1352,791,1352,791,1352v-9,,-9,,-9,c780,1346,780,1346,780,1346v86,-50,86,-50,86,-50c866,1296,860,1304,858,1310v-1,3,-1,9,-1,9c857,1319,849,1321,844,1322v-13,4,-33,18,-33,18c825,1371,825,1371,825,1371v,,21,-7,30,-15c858,1352,863,1346,863,1346v11,21,11,21,11,21c874,1367,865,1367,860,1368xm950,501v,-44,-5,-84,-17,-121c928,366,928,366,928,366v-100,,-100,,-100,c828,274,828,274,828,274v,-25,-13,-52,-47,-63c756,182,723,157,684,141v,-84,,-84,,-84c627,57,627,57,627,57,627,,627,,627,,584,,584,,584,v,,,,,c542,,542,,542,v,57,,57,,57c485,57,485,57,485,57v,84,,84,,84c447,157,413,182,389,211v-33,11,-46,38,-46,63c343,366,343,366,343,366v-100,,-100,,-100,c239,380,239,380,239,380v-13,37,-18,77,-18,121c221,637,271,796,320,919v75,188,174,357,225,413c557,1345,567,1355,583,1356v,,1,,1,c584,1356,584,1356,584,1356v1,,1,,1,c602,1355,612,1345,624,1332v53,-56,152,-225,226,-413c900,796,950,637,950,501xm876,718c663,621,663,621,663,621v75,12,184,29,228,36c887,677,882,697,876,718xm778,718v-93,,-93,,-93,c643,655,643,655,643,655r135,63xm788,274v,92,,92,,92c698,366,698,366,698,366v,-96,,-96,,-96c698,258,701,256,703,254v5,-3,17,-8,45,-8c784,246,788,262,788,274xm723,208v-14,2,-28,5,-39,11c671,199,652,185,627,178v,-13,,-13,,-13c663,171,696,186,723,208xm658,270v,96,,96,,96c584,366,584,366,584,366v,,,,,c512,366,512,366,512,366v-1,-96,-1,-96,-1,-96c511,242,530,210,584,210v,,,,,c639,210,658,242,658,270xm516,87v57,,57,,57,c573,31,573,31,573,31v11,,11,,11,c584,31,584,31,584,31v12,,12,,12,c596,87,596,87,596,87v58,,58,,58,c654,112,654,112,654,112v-58,,-58,,-58,c596,170,596,170,596,170v-12,,-12,,-12,c584,170,584,170,584,170v-11,,-11,,-11,c573,112,573,112,573,112v-57,,-57,,-57,l516,87xm542,165v,13,,13,,13c518,185,499,199,485,219v-10,-6,-24,-9,-38,-11c474,186,507,171,542,165xm383,274v,-12,4,-28,39,-28c450,246,462,251,466,254v3,2,6,4,6,16c472,270,472,333,472,366v-89,,-89,,-89,l383,274xm272,406v312,,312,,312,c584,406,584,406,584,406v315,,315,,315,c901,412,902,418,903,425v-148,,-148,,-148,c692,425,665,440,665,477v,11,7,23,17,32c675,512,644,523,640,524v-3,-4,-10,-10,-11,-20c632,499,638,489,638,475v,-23,-15,-46,-55,-47c565,429,554,434,544,442v,,-1,1,-1,1c526,448,516,459,516,474v,15,,15,,15c516,489,523,490,527,492v6,2,8,5,9,7c541,506,537,520,528,524v-4,-1,-34,-12,-42,-15c496,500,503,488,503,477v,-37,-27,-52,-90,-52c268,425,268,425,268,425v1,-7,2,-13,4,-19xm261,500v,-13,1,-25,2,-37c413,463,413,463,413,463v41,,45,5,46,6c462,472,463,479,459,482v-9,5,-23,12,-23,32c436,515,436,515,436,515v,16,15,23,49,36c495,555,529,569,529,569v7,-5,7,-5,7,-5c548,558,574,541,574,512v,-4,,-7,-1,-10c572,498,571,495,569,492v,,,,,c563,481,557,478,557,478v,,3,-14,23,-15c580,463,580,463,580,463v1,,2,-1,3,-1c584,462,584,462,584,462v10,,17,9,17,19c601,493,593,495,593,512v,29,26,46,37,52c638,569,638,569,638,569v,,35,-14,45,-18c718,538,732,531,732,515v,-1,,-1,,-1c732,494,718,487,709,482v-4,-3,-3,-10,,-13c711,468,714,463,755,463v154,,154,,154,c910,475,910,487,910,500v,35,-4,75,-11,118c647,578,647,578,647,578v3,8,5,17,5,25c652,640,623,669,586,669v,,-1,,-2,c584,669,584,669,584,669v-1,,-1,,-2,c546,669,518,640,518,603v,-8,2,-17,5,-25c272,618,272,618,272,618,265,575,261,535,261,500xm638,718v-34,,-34,,-34,c604,668,604,668,604,668r34,50xm564,668v,50,,50,,50c531,718,531,718,531,718r33,-50xm527,655v-43,63,-43,63,-43,63c393,718,393,718,393,718l527,655xm280,657v44,-7,151,-24,227,-36c295,718,295,718,295,718v-6,-21,-11,-41,-15,-61xm306,758v191,,191,,191,c497,850,497,850,497,850v-161,,-161,,-161,c325,818,315,788,306,758xm497,1193v-29,-48,-60,-108,-90,-172c497,1021,497,1021,497,1021r,172xm673,1193v,-172,,-172,,-172c763,1021,763,1021,763,1021v-30,64,-61,124,-90,172xm814,904v-11,27,-22,52,-33,77c653,981,653,981,653,981v-20,,-20,,-20,c633,1255,633,1255,633,1255v-14,22,-27,39,-38,50c592,1308,587,1313,584,1315v-3,-2,-7,-7,-10,-10c563,1294,550,1277,535,1255v,-274,,-274,,-274c517,981,517,981,517,981v-127,,-127,,-127,c378,956,367,931,357,904v-2,-5,-4,-10,-6,-15c535,889,535,889,535,889v,-131,,-131,,-131c584,758,584,758,584,758v,,,,,c633,758,633,758,633,758v,131,,131,,131c820,889,820,889,820,889v-2,5,-4,10,-6,15xm673,850v,-92,,-92,,-92c865,758,865,758,865,758v-9,30,-19,60,-30,92l673,850xe" fillcolor="black" stroked="f">
                <v:path arrowok="t" o:connecttype="custom" o:connectlocs="19365,308452;12699,357589;13651,348712;30794,339836;22858,261851;247623,445718;49842,216836;6032,243465;47620,229516;68890,434623;67620,412115;90160,410530;152701,472347;201908,458715;230163,454277;54922,383584;63176,377243;190479,475200;165082,439061;136828,432403;110796,459032;109843,422893;283179,427965;306672,409579;330164,252341;348260,239978;354927,221908;326990,204789;339688,294504;368895,287212;334609,323352;328577,335081;348895,375341;320005,362344;297465,391192;270481,451741;272386,415285;296196,120464;185400,0;70160,158823;278100,227614;221591,116026;208892,85593;181908,27580;185400,53892;172066,52307;185400,128707;172701,140119;85081,134730;167939,180379;185400,146459;239687,146776;164447,191158;168574,227614;97145,240295;213654,323669;182225,413700;185400,240295" o:connectangles="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32981;top:5219;width:17568;height:1404;visibility:visible;mso-wrap-style:square;v-text-anchor:top" coordsize="552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" path="m329,393v-16,-4,-23,-10,-39,-31c271,336,235,271,223,244v-2,-5,-5,-10,-9,-17c213,225,212,224,212,224v,-3,1,-4,13,-7c261,207,288,167,288,124,288,99,277,73,260,55,242,36,217,27,178,27v-9,,-19,,-30,1c97,29,97,29,70,29v-18,,-31,,-40,-1c20,28,12,27,6,27,1,27,,29,,36,,47,,47,,47v,9,2,11,15,13c33,65,37,69,38,83v,22,1,63,1,98c39,271,39,271,39,271v,35,-1,75,-1,97c37,382,33,386,15,391,2,393,,395,,404v,11,,11,,11c,421,1,424,7,424v4,,13,-1,23,-1c41,422,54,421,75,421v17,,32,1,43,2c127,423,136,424,140,424v5,,7,-3,7,-9c147,404,147,404,147,404v,-9,-2,-11,-15,-13c114,386,110,382,109,368v,-18,-1,-67,-1,-97c108,244,108,244,108,244v,-6,3,-10,6,-10c123,235,123,235,123,235v,,2,,4,-1c131,234,131,234,131,234v13,,15,2,25,22c175,298,213,377,218,389v13,35,13,35,23,35c250,424,250,424,250,424v12,-1,24,-1,32,-1c295,423,315,423,327,424v5,,5,,5,c337,424,341,421,341,416v,-10,,-10,,-10c341,397,340,396,329,393xm120,202v-10,,-12,-2,-11,-14c108,173,108,173,108,173v,-20,,-20,,-20c109,86,109,86,109,86v,-12,,-12,,-12c109,66,111,65,123,65v21,,36,1,47,4c197,76,214,100,214,132v,22,-9,42,-24,55c177,197,156,202,120,202xm621,394v-13,-1,-18,-3,-24,-7c591,381,591,380,591,324v2,-102,2,-102,2,-102c593,168,560,142,491,142v-21,,-52,4,-71,9c403,155,399,160,397,175v-4,29,-4,29,-4,29c393,207,393,207,393,207v,5,2,7,4,7c399,214,401,214,405,211v21,-12,53,-22,76,-22c518,189,532,204,532,242v,10,,10,,10c532,269,529,271,497,278v-72,15,-72,15,-72,15c396,298,395,299,391,305v-8,11,-14,35,-14,54c377,399,404,430,439,430v19,,40,-6,54,-15c501,411,524,395,527,391v2,-1,3,-2,4,-2c533,389,535,393,535,404v-1,4,,18,2,22c538,432,541,434,546,434v5,,9,,13,-1c624,422,624,422,624,422v10,-2,12,-3,12,-9c636,404,636,404,636,404v,-7,-4,-9,-15,-10xm532,326v,20,-2,29,-11,38c509,377,491,385,475,385v-19,,-32,-12,-32,-31c443,338,450,327,466,318v12,-7,22,-9,52,-15c524,302,524,302,524,302v2,-1,3,-1,4,-1c532,301,532,303,532,310r,16xm941,395v-24,-3,-28,-5,-33,-16c905,372,904,354,904,282v,-100,,-100,,-100c908,11,908,11,908,11,908,4,905,1,900,1v-1,,-4,,-6,c814,12,814,12,814,12v-8,1,-11,3,-11,8c803,30,803,30,803,30v,8,3,10,13,11c839,45,841,47,841,76v,60,,60,,60c842,146,842,146,842,146v,5,-2,9,-4,9c837,155,835,155,834,153v-7,-4,-36,-11,-50,-11c709,142,657,204,657,296v,78,43,134,104,134c779,430,793,425,810,414v10,-7,24,-19,28,-23c840,388,843,387,843,387v4,,4,1,5,14c850,425,850,425,850,425v,8,2,10,6,10c858,435,862,435,866,434v71,-14,71,-14,71,-14c947,419,949,417,949,411v,-10,,-10,,-10c949,397,946,395,941,395xm787,383v-39,,-65,-43,-65,-104c722,221,749,182,787,182v20,,36,10,46,28c841,225,845,248,845,283v,67,-19,100,-58,100xm1153,142v-27,,-40,6,-57,25c1083,181,1076,187,1074,187v-2,,-3,-2,-3,-4c1071,179,1071,179,1071,179v,-9,,-9,,-9c1072,154,1072,127,1072,92v1,-45,2,-61,2,-75c1075,14,1075,11,1075,10v,-6,-3,-10,-7,-10c1058,2,1058,2,1058,2,977,14,977,14,977,14v-7,1,-9,2,-9,7c968,30,968,30,968,30v,7,3,9,17,10c1000,42,1006,47,1008,60v1,10,1,66,1,114c1009,205,1009,205,1009,205v,70,-1,128,-2,176c1007,387,1007,387,1007,387v,10,3,14,10,19c1041,420,1080,430,1109,430v88,,147,-64,147,-158c1256,192,1216,142,1153,142xm1117,394v-16,,-35,-10,-41,-21c1072,363,1070,347,1070,305v,-35,3,-58,9,-73c1089,206,1109,189,1130,189v37,,61,39,61,98c1191,348,1159,394,1117,394xm1441,142v-43,,-74,13,-100,41c1316,211,1301,250,1301,294v,83,51,136,130,136c1478,430,1516,414,1541,382v22,-27,35,-65,35,-103c1576,251,1569,223,1556,201v-21,-38,-63,-59,-115,-59xm1441,387v-44,,-75,-45,-75,-104c1366,225,1395,184,1436,184v43,,74,45,74,108c1510,345,1480,387,1441,387xm1921,402v,8,,8,,8c1921,417,1920,419,1912,420v-75,10,-75,10,-75,10c1833,430,1830,431,1829,431v-6,,-6,,-10,-39c1818,384,1817,380,1813,380v-1,,-4,2,-11,9c1765,424,1754,430,1724,430v-21,,-42,-6,-56,-15c1650,404,1642,384,1642,354v,-5,,-14,1,-25c1643,301,1643,301,1643,301v,-49,,-49,,-49c1643,186,1641,181,1619,179v-12,-1,-15,-3,-15,-9c1604,160,1604,160,1604,160v,-6,1,-7,9,-9c1694,143,1694,143,1694,143v5,,9,-1,10,-1c1707,142,1709,145,1709,149v,3,,7,,12c1706,188,1705,224,1705,251v,43,,43,,43c1705,345,1706,353,1715,365v7,10,19,15,34,15c1775,380,1798,368,1808,348v7,-12,9,-27,9,-69c1817,251,1817,251,1817,251v,-21,-1,-51,-2,-56c1812,184,1807,180,1793,178v-12,-1,-15,-3,-15,-8c1778,160,1778,160,1778,160v,-6,2,-8,9,-9c1866,143,1866,143,1866,143v4,-1,7,-1,9,-1c1881,142,1882,144,1882,149v,15,,15,,15c1881,178,1881,178,1881,203v-1,10,-1,22,-1,36c1880,279,1880,279,1880,279v1,52,1,82,2,92c1885,386,1890,390,1911,393v9,1,10,3,10,9xm2237,395v-24,-3,-28,-5,-33,-16c2200,372,2200,354,2200,282v,-100,,-100,,-100c2204,11,2204,11,2204,11v,-7,-3,-10,-8,-10c2195,1,2192,1,2189,1v-80,11,-80,11,-80,11c2100,13,2098,15,2098,20v,10,,10,,10c2098,38,2100,40,2110,41v25,4,27,6,27,35c2137,136,2137,136,2137,136v1,10,1,10,1,10c2138,151,2135,155,2133,155v,,-2,,-4,-2c2122,149,2093,142,2078,142v-75,,-126,62,-126,154c1952,374,1995,430,2055,430v19,,33,-5,49,-16c2115,407,2129,395,2134,391v2,-3,4,-4,5,-4c2143,387,2143,388,2144,401v1,24,1,24,1,24c2146,433,2148,435,2152,435v2,,5,,10,-1c2233,420,2233,420,2233,420v10,-1,11,-3,11,-9c2244,401,2244,401,2244,401v,-4,-2,-6,-7,-6xm2081,383v-38,,-65,-43,-65,-104c2016,221,2043,182,2082,182v19,,36,10,46,28c2137,225,2140,248,2140,283v,67,-19,100,-59,100xm2801,36v,11,,11,,11c2801,56,2799,58,2786,60v-19,5,-23,9,-23,23c2762,102,2762,150,2762,181v,54,,54,,54c2762,301,2761,317,2756,336v-14,62,-66,94,-154,94c2535,430,2488,408,2467,368v-11,-24,-14,-50,-14,-131c2453,181,2453,181,2453,181v,-35,-1,-76,-2,-98c2451,69,2446,65,2428,60v-12,-2,-15,-4,-15,-13c2413,36,2413,36,2413,36v,-7,2,-9,8,-9c2424,27,2434,28,2443,28v11,1,26,1,43,1c2506,29,2520,29,2531,28v8,,18,-1,21,-1c2558,27,2559,29,2559,36v,11,,11,,11c2559,56,2557,58,2545,60v-18,5,-22,9,-22,23c2522,101,2522,151,2522,181v,59,,59,,59c2522,304,2524,329,2534,347v14,27,45,42,84,42c2664,389,2696,370,2708,336v8,-21,8,-29,8,-99c2716,181,2716,181,2716,181v,-34,,-77,-1,-98c2715,69,2711,65,2692,60v-13,-2,-15,-4,-15,-13c2677,36,2677,36,2677,36v,-7,2,-9,7,-9c2688,27,2697,28,2707,28v10,1,21,1,31,1c2750,29,2760,29,2771,28v9,,19,-1,23,-1c2799,27,2801,29,2801,36xm3145,408v,8,,8,,8c3145,422,3144,424,3139,424v-3,,-3,,-3,c3121,423,3096,422,3076,422v-21,,-47,1,-61,2c3011,424,3011,424,3011,424v-4,,-6,-2,-6,-8c3005,408,3005,408,3005,408v,-8,1,-9,17,-14c3039,389,3042,386,3043,374v,-13,1,-44,1,-76c3044,279,3044,279,3044,279v,-35,-2,-50,-6,-62c3032,202,3017,193,2997,193v-23,,-44,11,-56,29c2931,235,2929,247,2929,283v,15,,15,,15c2929,332,2930,361,2930,374v1,12,5,15,21,20c2967,400,2968,400,2968,408v,8,,8,,8c2968,422,2966,424,2961,424v-3,,-3,,-3,c2944,423,2919,422,2898,422v-21,,-48,1,-61,2c2833,424,2833,424,2833,424v-5,,-6,-2,-6,-8c2827,408,2827,408,2827,408v,-8,,-9,17,-14c2860,389,2864,386,2865,374v,-12,1,-42,1,-76c2866,278,2866,278,2866,278v,-27,-3,-71,-7,-81c2856,187,2851,184,2834,183v-13,-1,-15,-2,-15,-7c2819,164,2819,164,2819,164v,-8,1,-10,7,-11c2904,143,2904,143,2904,143v5,,9,-1,10,-1c2918,142,2921,146,2922,153v,5,1,31,1,34c2924,193,2926,199,2929,199v1,,3,-2,6,-4c2940,188,2940,188,2940,188v11,-10,11,-10,11,-10c2977,149,2991,142,3023,142v39,,68,16,79,42c3107,197,3107,197,3107,279v,19,,19,,19c3107,331,3107,363,3108,374v1,12,4,15,20,20c3145,399,3145,400,3145,408xm3211,61v,-24,19,-40,46,-40c3281,21,3298,37,3298,60v,23,-19,42,-44,42c3231,102,3211,84,3211,61xm3331,408v,8,,8,,8c3331,422,3329,424,3325,424v-4,,-4,,-4,c3307,423,3282,422,3261,422v-21,,-47,1,-61,2c3196,424,3196,424,3196,424v-5,,-6,-2,-6,-8c3190,408,3190,408,3190,408v,-8,,-8,17,-14c3224,388,3227,386,3228,374v,-15,1,-41,1,-76c3229,252,3229,252,3229,252v,-67,-1,-70,-24,-73c3193,178,3190,176,3190,170v,-10,,-10,,-10c3190,154,3192,153,3199,152v79,-9,79,-9,79,-9c3283,143,3283,143,3283,143v1,-1,3,-1,4,-1c3292,142,3294,146,3294,153v,1,,1,-1,22c3293,184,3292,239,3292,270v,28,,28,,28c3292,331,3293,360,3293,374v2,12,5,15,21,20c3330,399,3331,400,3331,408xm3630,150v,10,,10,,10c3630,168,3630,168,3620,170v-7,4,-11,9,-20,33c3594,219,3594,219,3547,334v-18,44,-22,54,-26,65c3517,413,3517,413,3514,416v-1,3,-3,4,-11,5c3498,422,3496,422,3477,425v-2,1,-5,1,-6,1c3465,426,3465,425,3459,407v-8,-19,-12,-32,-38,-101c3395,234,3385,205,3376,183v-4,-9,-5,-10,-18,-14c3355,168,3353,164,3353,160v,-10,,-10,,-10c3353,144,3355,142,3362,142v2,,2,,27,1c3394,144,3404,144,3417,144v26,,42,-1,59,-2c3482,142,3482,142,3482,142v6,,8,2,8,8c3490,160,3490,160,3490,160v,7,-1,7,-15,11c3459,175,3453,179,3453,187v,2,,6,2,11c3458,206,3460,215,3463,223v13,44,13,44,13,44c3493,323,3505,358,3506,358v1,,1,-3,2,-6c3511,344,3511,344,3511,344v4,-15,4,-15,4,-15c3518,320,3522,309,3525,298v16,-44,16,-44,16,-44c3558,205,3563,190,3563,184v,-7,-9,-13,-23,-16c3534,166,3532,165,3532,160v,-10,,-10,,-10c3532,145,3534,142,3539,142v1,,3,,6,1c3551,143,3574,144,3585,144v10,,23,-1,34,-2c3624,142,3624,142,3624,142v5,,6,2,6,8xm3731,266v128,,128,,128,c3880,266,3886,261,3886,246v,-67,-36,-104,-101,-104c3705,142,3647,207,3647,294v,80,55,136,135,136c3805,430,3832,425,3852,417v15,-6,21,-9,23,-13c3876,400,3881,363,3881,355v,-3,-2,-5,-4,-5c3877,350,3876,350,3875,351v-18,15,-57,29,-85,29c3743,380,3708,340,3708,287v,-20,2,-21,23,-21xm3736,196v9,-13,27,-21,45,-21c3796,175,3807,180,3813,189v7,9,11,21,11,31c3824,228,3820,231,3812,232v-10,1,-37,3,-47,4c3740,238,3740,238,3740,238v-12,1,-12,1,-12,1c3722,239,3720,237,3720,233v,-10,7,-26,16,-37xm4156,155v,1,,1,,1c4154,195,4154,195,4154,195v-1,10,-3,14,-8,14c4145,209,4143,208,4141,208v-7,-2,-19,-4,-32,-4c4089,204,4073,210,4062,220v-12,13,-15,24,-15,80c4047,324,4047,324,4047,324v2,36,2,36,2,36c4049,379,4050,383,4058,387v4,2,5,2,29,8c4103,399,4104,399,4104,407v,8,,8,,8c4104,420,4101,424,4097,424v-3,,-3,,-3,c4078,423,4034,422,4012,422v-17,,-43,1,-56,2c3952,424,3952,424,3952,424v-4,,-6,-3,-6,-8c3946,407,3946,407,3946,407v,-7,,-7,16,-13c3979,388,3982,386,3983,374v1,-14,1,-40,1,-76c3984,279,3984,279,3984,279v,-28,-4,-60,-9,-75c3970,190,3962,185,3945,184v-12,,-14,-1,-14,-7c3931,167,3931,167,3931,167v,-8,2,-10,10,-11c4021,143,4021,143,4021,143v5,,5,,5,c4028,142,4029,142,4030,142v4,,6,4,6,10c4036,177,4036,177,4036,177v,24,,27,5,27c4043,204,4047,201,4051,196v9,-10,9,-10,22,-25c4088,154,4094,150,4110,146v8,-3,16,-4,26,-4c4150,142,4156,146,4156,155xm4395,345v,51,-45,85,-115,85c4254,430,4227,424,4209,415v-7,-4,-9,-7,-9,-16c4204,361,4204,361,4204,361v,-7,3,-10,9,-10c4222,351,4222,351,4222,351v7,,7,,10,15c4237,385,4261,400,4287,400v28,,47,-16,47,-37c4334,346,4325,337,4295,323v-70,-32,-88,-52,-88,-93c4207,175,4247,142,4315,142v21,,43,4,57,10c4380,155,4383,158,4383,165v,1,,1,,1c4379,200,4379,200,4379,200v-1,9,-2,10,-8,10c4362,210,4362,210,4362,210v-5,,-5,,-11,-14c4345,181,4328,173,4304,173v-26,,-44,14,-44,36c4260,224,4268,234,4289,247v13,7,13,7,50,24c4374,287,4395,314,4395,345xm4584,408v,8,,8,,8c4584,422,4583,424,4578,424v-4,,-4,,-4,c4560,423,4535,422,4515,422v-20,,-47,1,-61,2c4451,424,4451,424,4451,424v-5,,-7,-2,-7,-8c4444,408,4444,408,4444,408v,-8,,-8,18,-14c4479,388,4481,386,4482,374v1,-15,1,-41,1,-76c4483,252,4483,252,4483,252v,-67,-1,-70,-23,-73c4447,178,4444,176,4444,170v,-10,,-10,,-10c4444,154,4446,153,4454,152v78,-9,78,-9,78,-9c4536,143,4536,143,4536,143v2,-1,3,-1,4,-1c4545,142,4548,146,4548,153v,1,,1,-1,22c4547,184,4546,239,4546,270v,28,,28,,28c4546,331,4547,360,4547,374v1,12,4,15,20,20c4584,399,4584,400,4584,408xm4466,61v,-24,18,-40,45,-40c4534,21,4551,37,4551,60v,23,-19,42,-42,42c4485,102,4466,84,4466,61xm4730,213v,86,,86,,86c4730,343,4731,357,4737,368v5,11,16,16,33,16c4782,384,4795,382,4814,377v4,-1,6,-2,7,-2c4824,375,4825,377,4825,380v,8,-4,35,-6,37c4815,423,4777,430,4752,430v-63,,-87,-19,-87,-67c4666,329,4666,329,4666,329v,-13,1,-23,1,-30c4667,223,4667,223,4667,223v-1,-32,-1,-33,-14,-33c4651,190,4651,190,4643,191v-14,,-14,,-14,c4624,191,4621,191,4621,191v-4,,-6,-2,-6,-3c4615,187,4616,184,4617,181v7,-19,7,-19,7,-19c4628,150,4629,149,4635,149v2,,6,,13,1c4650,150,4653,150,4655,150v10,,13,-3,13,-12c4668,136,4668,118,4667,101v-1,-9,-1,-17,-1,-23c4666,65,4669,61,4682,56v34,-12,34,-12,34,-12c4727,40,4727,40,4729,40v3,,6,4,6,8c4735,52,4734,58,4733,65v-2,14,-6,61,-6,72c4727,147,4730,149,4746,149v45,,45,,45,c4804,149,4811,148,4819,147v3,,3,,3,c4825,147,4827,149,4827,151v,4,-2,9,-7,26c4817,189,4815,191,4806,191v-2,,-2,,-16,-1c4786,190,4779,189,4769,189v-13,-1,-16,-1,-21,-1c4730,188,4730,188,4730,213xm4942,266v128,,128,,128,c5091,266,5097,261,5097,246v,-67,-36,-104,-101,-104c4916,142,4857,207,4857,294v,80,56,136,137,136c5016,430,5043,425,5063,417v15,-6,21,-9,23,-13c5087,400,5092,363,5092,355v,-3,-2,-5,-3,-5c5088,350,5088,350,5086,351v-18,15,-57,29,-85,29c4954,380,4919,340,4919,287v,-20,2,-21,23,-21xm4946,196v10,-13,28,-21,46,-21c5007,175,5018,180,5024,189v7,9,11,21,11,31c5035,228,5031,231,5023,232v-10,1,-37,3,-47,4c4951,238,4951,238,4951,238v-12,1,-12,1,-12,1c4933,239,4931,237,4931,233v,-10,7,-26,15,-37xm5285,408v,8,,8,,8c5285,422,5283,424,5279,424v-4,,-4,,-4,c5261,423,5236,422,5215,422v-21,,-47,1,-61,2c5150,424,5150,424,5150,424v-5,,-6,-2,-6,-8c5144,408,5144,408,5144,408v,-8,,-8,17,-14c5178,388,5181,386,5182,374v1,-15,1,-41,1,-76c5183,252,5183,252,5183,252v,-67,-1,-70,-23,-73c5147,178,5144,176,5144,170v,-10,,-10,,-10c5144,154,5146,153,5154,152v78,-9,78,-9,78,-9c5237,143,5237,143,5237,143v1,-1,3,-1,4,-1c5246,142,5248,146,5248,153v,1,,1,,22c5247,184,5246,239,5246,270v,28,,28,,28c5246,331,5247,360,5248,374v1,12,4,15,20,20c5285,399,5285,400,5285,408xm5166,61v,-24,18,-40,45,-40c5235,21,5252,37,5252,60v,23,-19,42,-43,42c5185,102,5166,84,5166,61xm5526,380v,8,-4,35,-6,37c5515,423,5477,430,5451,430v-62,,-85,-19,-85,-67c5367,329,5367,329,5367,329v,-13,1,-23,1,-30c5368,223,5368,223,5368,223v-1,-32,-1,-33,-14,-33c5352,190,5352,190,5344,191v-14,,-14,,-14,c5325,191,5322,191,5321,191v-3,,-5,-2,-5,-3c5316,187,5317,184,5318,181v7,-19,7,-19,7,-19c5329,150,5330,149,5336,149v1,,6,,13,1c5351,150,5353,150,5356,150v9,,13,-3,13,-12c5369,136,5369,118,5368,101v-1,-9,-1,-17,-1,-23c5367,65,5370,61,5382,56v34,-12,34,-12,34,-12c5427,40,5427,40,5429,40v3,,5,4,5,8c5434,52,5434,58,5433,65v-2,14,-6,61,-6,72c5427,147,5430,149,5446,149v45,,45,,45,c5504,149,5511,148,5520,147v3,,3,,3,c5526,147,5527,149,5527,151v,4,-1,9,-6,26c5517,189,5515,191,5506,191v-2,,-2,,-17,-1c5485,190,5479,189,5468,189v-12,-1,-15,-1,-20,-1c5430,188,5430,188,5430,213v,86,,86,,86c5430,343,5431,357,5437,368v5,11,16,16,32,16c5481,384,5495,382,5514,377v4,-1,7,-2,8,-2c5525,375,5526,377,5526,380xe" fillcolor="#be3119" stroked="f">
                <v:path arrowok="t" o:connecttype="custom" o:connectlocs="22250,9360;0,130394;34329,87468;103939,136850;39097,20979;126190,56483;119832,115870;202158,130394;169100,105219;259372,13233;267954,124908;250154,58742;341379,5487;320083,122971;378569,92632;434194,91341;572780,125553;538451,46154;576912,62938;597573,90050;670362,3873;653198,138786;711048,127490;877923,58419;769534,8714;805452,111997;870295,9360;955163,134268;931323,120712;903988,127167;928780,49382;994259,127167;1036534,136204;1013966,51641;1058784,131686;1099470,131363;1109324,48414;1120449,96182;1153824,48414;1231699,113288;1184974,77139;1286370,104574;1254267,134268;1278106,46154;1396985,111352;1337228,74234;1363292,79721;1412560,131686;1443074,45832;1433221,32921;1482807,117161;1473271,48091;1502514,44218;1503467,68748;1616625,113288;1569900,77139;1635060,131686;1665893,45832;1655721,32921;1694182,61647;1710711,18074;1754893,57128;1756482,122648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980F" w14:textId="77777777" w:rsidR="000357D4" w:rsidRDefault="000357D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0700" w14:textId="5331F847" w:rsidR="00C52E67" w:rsidRDefault="00C52E67" w:rsidP="00FF035A">
    <w:pPr>
      <w:pStyle w:val="Koptekst"/>
    </w:pPr>
  </w:p>
  <w:tbl>
    <w:tblPr>
      <w:tblpPr w:bottomFromText="238" w:vertAnchor="page" w:horzAnchor="page" w:tblpX="7502" w:tblpY="574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"/>
      <w:gridCol w:w="175"/>
      <w:gridCol w:w="4800"/>
    </w:tblGrid>
    <w:tr w:rsidR="004B6898" w:rsidRPr="003C7E7F" w14:paraId="20F0DB0F" w14:textId="77777777" w:rsidTr="00E8298C">
      <w:trPr>
        <w:trHeight w:hRule="exact" w:val="260"/>
      </w:trPr>
      <w:tc>
        <w:tcPr>
          <w:tcW w:w="747" w:type="dxa"/>
          <w:shd w:val="clear" w:color="auto" w:fill="auto"/>
        </w:tcPr>
        <w:p w14:paraId="7540936E" w14:textId="1B4B1AAF" w:rsidR="004B6898" w:rsidRPr="003C7E7F" w:rsidRDefault="00854356" w:rsidP="00E8298C">
          <w:pPr>
            <w:pStyle w:val="DocumentdataheadingRU"/>
          </w:pPr>
          <w:r w:rsidRPr="00854356">
            <w:t>Date</w:t>
          </w:r>
        </w:p>
      </w:tc>
      <w:tc>
        <w:tcPr>
          <w:tcW w:w="175" w:type="dxa"/>
          <w:shd w:val="clear" w:color="auto" w:fill="auto"/>
        </w:tcPr>
        <w:p w14:paraId="4964D53A" w14:textId="77777777" w:rsidR="004B6898" w:rsidRPr="003C7E7F" w:rsidRDefault="004B6898" w:rsidP="00E8298C">
          <w:pPr>
            <w:pStyle w:val="HeadertextRU"/>
            <w:jc w:val="right"/>
          </w:pPr>
        </w:p>
      </w:tc>
      <w:tc>
        <w:tcPr>
          <w:tcW w:w="4800" w:type="dxa"/>
          <w:shd w:val="clear" w:color="auto" w:fill="auto"/>
        </w:tcPr>
        <w:p w14:paraId="3C54EC0F" w14:textId="695BEF98" w:rsidR="004B6898" w:rsidRPr="00EB16FA" w:rsidRDefault="002B4900" w:rsidP="00E8298C">
          <w:pPr>
            <w:pStyle w:val="HeadertextRU"/>
          </w:pPr>
          <w:sdt>
            <w:sdtPr>
              <w:tag w:val="Datum"/>
              <w:id w:val="695191909"/>
              <w:placeholder>
                <w:docPart w:val="741DE9121E9D41468F7D750182B910C6"/>
              </w:placeholder>
              <w:showingPlcHdr/>
              <w:dataBinding w:prefixMappings="xmlns:ns0='http://www.joulesunlimited.com/ccmappings' " w:xpath="/ns0:ju[1]/ns0:Datum[1]" w:storeItemID="{6A7F5CF3-64DA-48F0-B4CC-7FDAF75C9977}"/>
              <w:date w:fullDate="2020-08-28T00:00:00Z">
                <w:dateFormat w:val="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B16FA">
                <w:fldChar w:fldCharType="begin"/>
              </w:r>
              <w:r w:rsidR="00EB16FA">
                <w:instrText xml:space="preserve">  \* MERGEFORMAT </w:instrText>
              </w:r>
              <w:r w:rsidR="00EB16FA">
                <w:fldChar w:fldCharType="end"/>
              </w:r>
              <w:r w:rsidR="00EB16FA">
                <w:t xml:space="preserve">     </w:t>
              </w:r>
            </w:sdtContent>
          </w:sdt>
        </w:p>
      </w:tc>
    </w:tr>
    <w:tr w:rsidR="004B6898" w:rsidRPr="003C7E7F" w14:paraId="2763FD87" w14:textId="77777777" w:rsidTr="00E8298C">
      <w:trPr>
        <w:trHeight w:hRule="exact" w:val="260"/>
      </w:trPr>
      <w:tc>
        <w:tcPr>
          <w:tcW w:w="747" w:type="dxa"/>
          <w:shd w:val="clear" w:color="auto" w:fill="auto"/>
        </w:tcPr>
        <w:p w14:paraId="53109F99" w14:textId="4BBDC7AA" w:rsidR="004B6898" w:rsidRPr="003C7E7F" w:rsidRDefault="00854356" w:rsidP="00E8298C">
          <w:pPr>
            <w:pStyle w:val="DocumentdataheadingRU"/>
          </w:pPr>
          <w:r w:rsidRPr="00854356">
            <w:t>Reference</w:t>
          </w:r>
        </w:p>
      </w:tc>
      <w:tc>
        <w:tcPr>
          <w:tcW w:w="175" w:type="dxa"/>
          <w:shd w:val="clear" w:color="auto" w:fill="auto"/>
        </w:tcPr>
        <w:p w14:paraId="3FC77F8F" w14:textId="77777777" w:rsidR="004B6898" w:rsidRPr="003C7E7F" w:rsidRDefault="004B6898" w:rsidP="00E8298C">
          <w:pPr>
            <w:pStyle w:val="HeadertextRU"/>
            <w:jc w:val="right"/>
          </w:pPr>
        </w:p>
      </w:tc>
      <w:tc>
        <w:tcPr>
          <w:tcW w:w="4800" w:type="dxa"/>
          <w:shd w:val="clear" w:color="auto" w:fill="auto"/>
        </w:tcPr>
        <w:p w14:paraId="637555A8" w14:textId="63598A69" w:rsidR="004B6898" w:rsidRPr="0060055F" w:rsidRDefault="002B4900" w:rsidP="00E8298C">
          <w:pPr>
            <w:pStyle w:val="HeadertextRU"/>
          </w:pPr>
          <w:sdt>
            <w:sdtPr>
              <w:tag w:val="Referentie"/>
              <w:id w:val="1514736697"/>
              <w:placeholder>
                <w:docPart w:val="C26A8811A80E4A3B87789285836681C7"/>
              </w:placeholder>
              <w:showingPlcHdr/>
              <w:dataBinding w:prefixMappings="xmlns:ns0='http://www.joulesunlimited.com/ccmappings' " w:xpath="/ns0:ju[1]/ns0:Referentie[1]" w:storeItemID="{6A7F5CF3-64DA-48F0-B4CC-7FDAF75C9977}"/>
              <w:text/>
            </w:sdtPr>
            <w:sdtEndPr/>
            <w:sdtContent>
              <w:r w:rsidR="0060055F">
                <w:fldChar w:fldCharType="begin"/>
              </w:r>
              <w:r w:rsidR="0060055F">
                <w:instrText xml:space="preserve">  \* MERGEFORMAT </w:instrText>
              </w:r>
              <w:r w:rsidR="0060055F">
                <w:fldChar w:fldCharType="end"/>
              </w:r>
              <w:r w:rsidR="0060055F">
                <w:t xml:space="preserve">     </w:t>
              </w:r>
            </w:sdtContent>
          </w:sdt>
        </w:p>
      </w:tc>
    </w:tr>
    <w:tr w:rsidR="004B6898" w:rsidRPr="003C7E7F" w14:paraId="4A227665" w14:textId="77777777" w:rsidTr="00E8298C">
      <w:trPr>
        <w:trHeight w:hRule="exact" w:val="280"/>
      </w:trPr>
      <w:tc>
        <w:tcPr>
          <w:tcW w:w="747" w:type="dxa"/>
          <w:shd w:val="clear" w:color="auto" w:fill="auto"/>
        </w:tcPr>
        <w:p w14:paraId="4201E24F" w14:textId="364CC3FA" w:rsidR="004B6898" w:rsidRPr="003C7E7F" w:rsidRDefault="004B6898" w:rsidP="00E8298C">
          <w:pPr>
            <w:pStyle w:val="DocumentdataheadingRU"/>
          </w:pPr>
          <w:r w:rsidRPr="003C7E7F">
            <w:t>Pag</w:t>
          </w:r>
          <w:r w:rsidR="00854356">
            <w:t>e</w:t>
          </w:r>
        </w:p>
      </w:tc>
      <w:tc>
        <w:tcPr>
          <w:tcW w:w="175" w:type="dxa"/>
          <w:shd w:val="clear" w:color="auto" w:fill="auto"/>
        </w:tcPr>
        <w:p w14:paraId="5D53C85D" w14:textId="77777777" w:rsidR="004B6898" w:rsidRPr="003C7E7F" w:rsidRDefault="004B6898" w:rsidP="00E8298C">
          <w:pPr>
            <w:pStyle w:val="HeadertextRU"/>
            <w:jc w:val="right"/>
          </w:pPr>
        </w:p>
      </w:tc>
      <w:tc>
        <w:tcPr>
          <w:tcW w:w="4800" w:type="dxa"/>
          <w:shd w:val="clear" w:color="auto" w:fill="auto"/>
        </w:tcPr>
        <w:p w14:paraId="723A858D" w14:textId="77777777" w:rsidR="004B6898" w:rsidRPr="00163AC3" w:rsidRDefault="004B6898" w:rsidP="00E8298C">
          <w:pPr>
            <w:pStyle w:val="HeadertextRU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</w:tbl>
  <w:p w14:paraId="782E4775" w14:textId="77777777" w:rsidR="004B6898" w:rsidRPr="004B6898" w:rsidRDefault="004B6898" w:rsidP="004B68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BCD00CD0"/>
    <w:numStyleLink w:val="ListlowercaseletterRU"/>
  </w:abstractNum>
  <w:abstractNum w:abstractNumId="11" w15:restartNumberingAfterBreak="0">
    <w:nsid w:val="06FB0A3D"/>
    <w:multiLevelType w:val="multilevel"/>
    <w:tmpl w:val="2FF4153E"/>
    <w:styleLink w:val="ListbulletRU"/>
    <w:lvl w:ilvl="0">
      <w:start w:val="1"/>
      <w:numFmt w:val="bullet"/>
      <w:pStyle w:val="Listbullet1stlevelRU"/>
      <w:lvlText w:val="•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pStyle w:val="Listbullet2ndlevelRU"/>
      <w:lvlText w:val="•"/>
      <w:lvlJc w:val="left"/>
      <w:pPr>
        <w:ind w:left="510" w:hanging="255"/>
      </w:pPr>
      <w:rPr>
        <w:rFonts w:hint="default"/>
      </w:rPr>
    </w:lvl>
    <w:lvl w:ilvl="2">
      <w:start w:val="1"/>
      <w:numFmt w:val="bullet"/>
      <w:pStyle w:val="Listbullet3rdlevelRU"/>
      <w:lvlText w:val="•"/>
      <w:lvlJc w:val="left"/>
      <w:pPr>
        <w:ind w:left="765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6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1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96" w:hanging="255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2223F7A"/>
    <w:styleLink w:val="ListdashRU"/>
    <w:lvl w:ilvl="0">
      <w:start w:val="1"/>
      <w:numFmt w:val="bullet"/>
      <w:pStyle w:val="Listdash1stlevelRU"/>
      <w:lvlText w:val="–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pStyle w:val="Listdash2ndlevelRU"/>
      <w:lvlText w:val="–"/>
      <w:lvlJc w:val="left"/>
      <w:pPr>
        <w:ind w:left="510" w:hanging="255"/>
      </w:pPr>
      <w:rPr>
        <w:rFonts w:hint="default"/>
      </w:rPr>
    </w:lvl>
    <w:lvl w:ilvl="2">
      <w:start w:val="1"/>
      <w:numFmt w:val="bullet"/>
      <w:pStyle w:val="Listdash3rdlevelRU"/>
      <w:lvlText w:val="–"/>
      <w:lvlJc w:val="left"/>
      <w:pPr>
        <w:ind w:left="765" w:hanging="255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020" w:hanging="25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276" w:hanging="256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531" w:hanging="255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786" w:hanging="255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041" w:hanging="255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296" w:hanging="255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2E403D"/>
    <w:multiLevelType w:val="multilevel"/>
    <w:tmpl w:val="BCD00CD0"/>
    <w:styleLink w:val="ListlowercaseletterRU"/>
    <w:lvl w:ilvl="0">
      <w:start w:val="1"/>
      <w:numFmt w:val="none"/>
      <w:pStyle w:val="ListlowercaseletterbodytextRU"/>
      <w:lvlText w:val="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pStyle w:val="Listlowercaseletter1stlevelRU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lowerLetter"/>
      <w:pStyle w:val="Listlowercaseletter2ndlevelRU"/>
      <w:lvlText w:val="%3"/>
      <w:lvlJc w:val="left"/>
      <w:pPr>
        <w:ind w:left="765" w:hanging="255"/>
      </w:pPr>
      <w:rPr>
        <w:rFonts w:hint="default"/>
      </w:rPr>
    </w:lvl>
    <w:lvl w:ilvl="3">
      <w:start w:val="1"/>
      <w:numFmt w:val="lowerLetter"/>
      <w:pStyle w:val="Listlowercaseletter3rdlevelRU"/>
      <w:lvlText w:val="%4"/>
      <w:lvlJc w:val="left"/>
      <w:pPr>
        <w:ind w:left="1020" w:hanging="25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276" w:hanging="256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1531" w:hanging="25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786" w:hanging="25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041" w:hanging="25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296" w:hanging="255"/>
      </w:pPr>
      <w:rPr>
        <w:rFonts w:hint="default"/>
      </w:rPr>
    </w:lvl>
  </w:abstractNum>
  <w:abstractNum w:abstractNumId="16" w15:restartNumberingAfterBreak="0">
    <w:nsid w:val="19BB55E7"/>
    <w:multiLevelType w:val="multilevel"/>
    <w:tmpl w:val="D610CB08"/>
    <w:numStyleLink w:val="HeadingnumberingRU"/>
  </w:abstractNum>
  <w:abstractNum w:abstractNumId="17" w15:restartNumberingAfterBreak="0">
    <w:nsid w:val="1FD44AD1"/>
    <w:multiLevelType w:val="multilevel"/>
    <w:tmpl w:val="D610CB08"/>
    <w:numStyleLink w:val="HeadingnumberingRU"/>
  </w:abstractNum>
  <w:abstractNum w:abstractNumId="18" w15:restartNumberingAfterBreak="0">
    <w:nsid w:val="216B34C8"/>
    <w:multiLevelType w:val="multilevel"/>
    <w:tmpl w:val="46245A64"/>
    <w:numStyleLink w:val="AppendixnumberingRU"/>
  </w:abstractNum>
  <w:abstractNum w:abstractNumId="19" w15:restartNumberingAfterBreak="0">
    <w:nsid w:val="2D665843"/>
    <w:multiLevelType w:val="multilevel"/>
    <w:tmpl w:val="46245A64"/>
    <w:styleLink w:val="AppendixnumberingRU"/>
    <w:lvl w:ilvl="0">
      <w:start w:val="1"/>
      <w:numFmt w:val="decimal"/>
      <w:pStyle w:val="Appendixheading1RU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Appendixheading2RU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34C7753A"/>
    <w:multiLevelType w:val="multilevel"/>
    <w:tmpl w:val="D610CB08"/>
    <w:numStyleLink w:val="HeadingnumberingRU"/>
  </w:abstractNum>
  <w:abstractNum w:abstractNumId="21" w15:restartNumberingAfterBreak="0">
    <w:nsid w:val="40EF61F8"/>
    <w:multiLevelType w:val="multilevel"/>
    <w:tmpl w:val="D610CB08"/>
    <w:styleLink w:val="HeadingnumberingRU"/>
    <w:lvl w:ilvl="0">
      <w:start w:val="1"/>
      <w:numFmt w:val="decimal"/>
      <w:pStyle w:val="Kop1"/>
      <w:lvlText w:val="%1"/>
      <w:lvlJc w:val="left"/>
      <w:pPr>
        <w:ind w:left="981" w:hanging="981"/>
      </w:pPr>
      <w:rPr>
        <w:rFonts w:hint="default"/>
        <w:color w:val="BE311A" w:themeColor="accent2"/>
      </w:rPr>
    </w:lvl>
    <w:lvl w:ilvl="1">
      <w:start w:val="1"/>
      <w:numFmt w:val="decimal"/>
      <w:pStyle w:val="Kop2"/>
      <w:lvlText w:val="%1.%2"/>
      <w:lvlJc w:val="left"/>
      <w:pPr>
        <w:ind w:left="964" w:hanging="964"/>
      </w:pPr>
      <w:rPr>
        <w:rFonts w:ascii="Open Sans ExtraBold" w:hAnsi="Open Sans ExtraBold" w:hint="default"/>
        <w:b w:val="0"/>
        <w:i w:val="0"/>
        <w:color w:val="BE311A" w:themeColor="accent2"/>
        <w:sz w:val="28"/>
      </w:rPr>
    </w:lvl>
    <w:lvl w:ilvl="2">
      <w:start w:val="1"/>
      <w:numFmt w:val="decimal"/>
      <w:pStyle w:val="Kop3"/>
      <w:lvlText w:val="%1.%2.%3"/>
      <w:lvlJc w:val="left"/>
      <w:pPr>
        <w:ind w:left="964" w:hanging="964"/>
      </w:pPr>
      <w:rPr>
        <w:rFonts w:ascii="Open Sans" w:hAnsi="Open Sans" w:hint="default"/>
        <w:b w:val="0"/>
        <w:i w:val="0"/>
        <w:color w:val="BE311A" w:themeColor="accent2"/>
        <w:sz w:val="28"/>
      </w:rPr>
    </w:lvl>
    <w:lvl w:ilvl="3">
      <w:start w:val="1"/>
      <w:numFmt w:val="decimal"/>
      <w:pStyle w:val="Kop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964" w:hanging="96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964" w:hanging="96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964" w:hanging="964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4D58B9C0"/>
    <w:styleLink w:val="ListopenbulletRU"/>
    <w:lvl w:ilvl="0">
      <w:start w:val="1"/>
      <w:numFmt w:val="bullet"/>
      <w:pStyle w:val="Listopenbullet1stlevelRU"/>
      <w:lvlText w:val="○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pStyle w:val="Listopenbullet2ndlevelRU"/>
      <w:lvlText w:val="○"/>
      <w:lvlJc w:val="left"/>
      <w:pPr>
        <w:ind w:left="510" w:hanging="255"/>
      </w:pPr>
      <w:rPr>
        <w:rFonts w:hint="default"/>
      </w:rPr>
    </w:lvl>
    <w:lvl w:ilvl="2">
      <w:start w:val="1"/>
      <w:numFmt w:val="bullet"/>
      <w:pStyle w:val="Listopenbullet3rdlevelRU"/>
      <w:lvlText w:val="○"/>
      <w:lvlJc w:val="left"/>
      <w:pPr>
        <w:ind w:left="765" w:hanging="255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020" w:hanging="255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276" w:hanging="256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531" w:hanging="255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786" w:hanging="255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041" w:hanging="255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296" w:hanging="255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itemlistRU"/>
    <w:lvl w:ilvl="0">
      <w:start w:val="1"/>
      <w:numFmt w:val="decimal"/>
      <w:pStyle w:val="AgendaitemRU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DC2AA9"/>
    <w:multiLevelType w:val="multilevel"/>
    <w:tmpl w:val="D610CB08"/>
    <w:numStyleLink w:val="HeadingnumberingRU"/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584C52"/>
    <w:multiLevelType w:val="multilevel"/>
    <w:tmpl w:val="CE6CAA7A"/>
    <w:numStyleLink w:val="ListstandardRU"/>
  </w:abstractNum>
  <w:abstractNum w:abstractNumId="27" w15:restartNumberingAfterBreak="0">
    <w:nsid w:val="4F04143C"/>
    <w:multiLevelType w:val="multilevel"/>
    <w:tmpl w:val="D610CB08"/>
    <w:numStyleLink w:val="HeadingnumberingRU"/>
  </w:abstractNum>
  <w:abstractNum w:abstractNumId="28" w15:restartNumberingAfterBreak="0">
    <w:nsid w:val="4FF95A5C"/>
    <w:multiLevelType w:val="multilevel"/>
    <w:tmpl w:val="633695EE"/>
    <w:styleLink w:val="OpsommingnummerRU"/>
    <w:lvl w:ilvl="0">
      <w:start w:val="1"/>
      <w:numFmt w:val="none"/>
      <w:pStyle w:val="ListnumberbodytextRU"/>
      <w:lvlText w:val="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pStyle w:val="Listnumber1stlevelRU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pStyle w:val="Listnumber2ndlevelRU"/>
      <w:lvlText w:val="%3"/>
      <w:lvlJc w:val="left"/>
      <w:pPr>
        <w:ind w:left="765" w:hanging="255"/>
      </w:pPr>
      <w:rPr>
        <w:rFonts w:hint="default"/>
      </w:rPr>
    </w:lvl>
    <w:lvl w:ilvl="3">
      <w:start w:val="1"/>
      <w:numFmt w:val="decimal"/>
      <w:pStyle w:val="Listnumber3rdlevelRU"/>
      <w:lvlText w:val="%4"/>
      <w:lvlJc w:val="left"/>
      <w:pPr>
        <w:ind w:left="1020" w:hanging="25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276" w:hanging="25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531" w:hanging="25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786" w:hanging="25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041" w:hanging="25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296" w:hanging="255"/>
      </w:pPr>
      <w:rPr>
        <w:rFonts w:hint="default"/>
      </w:rPr>
    </w:lvl>
  </w:abstractNum>
  <w:abstractNum w:abstractNumId="29" w15:restartNumberingAfterBreak="0">
    <w:nsid w:val="533B3E31"/>
    <w:multiLevelType w:val="multilevel"/>
    <w:tmpl w:val="D610CB08"/>
    <w:numStyleLink w:val="HeadingnumberingRU"/>
  </w:abstractNum>
  <w:abstractNum w:abstractNumId="30" w15:restartNumberingAfterBreak="0">
    <w:nsid w:val="62B74F67"/>
    <w:multiLevelType w:val="multilevel"/>
    <w:tmpl w:val="D610CB08"/>
    <w:numStyleLink w:val="HeadingnumberingRU"/>
  </w:abstractNum>
  <w:abstractNum w:abstractNumId="31" w15:restartNumberingAfterBreak="0">
    <w:nsid w:val="63F335A0"/>
    <w:multiLevelType w:val="multilevel"/>
    <w:tmpl w:val="CE6CAA7A"/>
    <w:styleLink w:val="ListstandardRU"/>
    <w:lvl w:ilvl="0">
      <w:start w:val="1"/>
      <w:numFmt w:val="bullet"/>
      <w:pStyle w:val="Liststandard1stlevelRU"/>
      <w:lvlText w:val="•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pStyle w:val="Liststandard2ndlevelRU"/>
      <w:lvlText w:val="–"/>
      <w:lvlJc w:val="left"/>
      <w:pPr>
        <w:ind w:left="510" w:hanging="255"/>
      </w:pPr>
      <w:rPr>
        <w:rFonts w:hint="default"/>
      </w:rPr>
    </w:lvl>
    <w:lvl w:ilvl="2">
      <w:start w:val="1"/>
      <w:numFmt w:val="bullet"/>
      <w:pStyle w:val="Liststandard3rdlevelRU"/>
      <w:lvlText w:val="&gt;"/>
      <w:lvlJc w:val="left"/>
      <w:pPr>
        <w:ind w:left="765" w:hanging="255"/>
      </w:pPr>
      <w:rPr>
        <w:rFonts w:hint="default"/>
      </w:rPr>
    </w:lvl>
    <w:lvl w:ilvl="3">
      <w:start w:val="1"/>
      <w:numFmt w:val="bullet"/>
      <w:lvlText w:val="»"/>
      <w:lvlJc w:val="left"/>
      <w:pPr>
        <w:ind w:left="1020" w:hanging="255"/>
      </w:pPr>
      <w:rPr>
        <w:rFonts w:hint="default"/>
      </w:rPr>
    </w:lvl>
    <w:lvl w:ilvl="4">
      <w:start w:val="1"/>
      <w:numFmt w:val="bullet"/>
      <w:lvlText w:val="-"/>
      <w:lvlJc w:val="left"/>
      <w:pPr>
        <w:ind w:left="1276" w:hanging="256"/>
      </w:pPr>
      <w:rPr>
        <w:rFonts w:hint="default"/>
      </w:rPr>
    </w:lvl>
    <w:lvl w:ilvl="5">
      <w:start w:val="1"/>
      <w:numFmt w:val="bullet"/>
      <w:lvlText w:val="-"/>
      <w:lvlJc w:val="left"/>
      <w:pPr>
        <w:ind w:left="1531" w:hanging="255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786" w:hanging="255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041" w:hanging="255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296" w:hanging="255"/>
      </w:pPr>
      <w:rPr>
        <w:rFonts w:hint="default"/>
        <w:color w:val="000000" w:themeColor="text1"/>
      </w:rPr>
    </w:lvl>
  </w:abstractNum>
  <w:abstractNum w:abstractNumId="32" w15:restartNumberingAfterBreak="0">
    <w:nsid w:val="6ABC7D5D"/>
    <w:multiLevelType w:val="multilevel"/>
    <w:tmpl w:val="D610CB08"/>
    <w:numStyleLink w:val="HeadingnumberingRU"/>
  </w:abstractNum>
  <w:abstractNum w:abstractNumId="33" w15:restartNumberingAfterBreak="0">
    <w:nsid w:val="6C6644DD"/>
    <w:multiLevelType w:val="multilevel"/>
    <w:tmpl w:val="2FF4153E"/>
    <w:numStyleLink w:val="ListbulletRU"/>
  </w:abstractNum>
  <w:abstractNum w:abstractNumId="34" w15:restartNumberingAfterBreak="0">
    <w:nsid w:val="6CAB1E63"/>
    <w:multiLevelType w:val="multilevel"/>
    <w:tmpl w:val="7FB6E594"/>
    <w:numStyleLink w:val="AgendaitemlistRU"/>
  </w:abstractNum>
  <w:abstractNum w:abstractNumId="35" w15:restartNumberingAfterBreak="0">
    <w:nsid w:val="70EC4E8C"/>
    <w:multiLevelType w:val="multilevel"/>
    <w:tmpl w:val="4D58B9C0"/>
    <w:numStyleLink w:val="ListopenbulletRU"/>
  </w:abstractNum>
  <w:abstractNum w:abstractNumId="36" w15:restartNumberingAfterBreak="0">
    <w:nsid w:val="734D22B2"/>
    <w:multiLevelType w:val="multilevel"/>
    <w:tmpl w:val="D610CB08"/>
    <w:numStyleLink w:val="HeadingnumberingRU"/>
  </w:abstractNum>
  <w:abstractNum w:abstractNumId="37" w15:restartNumberingAfterBreak="0">
    <w:nsid w:val="79AE6CDF"/>
    <w:multiLevelType w:val="multilevel"/>
    <w:tmpl w:val="B2223F7A"/>
    <w:numStyleLink w:val="ListdashRU"/>
  </w:abstractNum>
  <w:num w:numId="1">
    <w:abstractNumId w:val="11"/>
  </w:num>
  <w:num w:numId="2">
    <w:abstractNumId w:val="22"/>
  </w:num>
  <w:num w:numId="3">
    <w:abstractNumId w:val="12"/>
  </w:num>
  <w:num w:numId="4">
    <w:abstractNumId w:val="25"/>
  </w:num>
  <w:num w:numId="5">
    <w:abstractNumId w:val="14"/>
  </w:num>
  <w:num w:numId="6">
    <w:abstractNumId w:val="13"/>
  </w:num>
  <w:num w:numId="7">
    <w:abstractNumId w:val="21"/>
  </w:num>
  <w:num w:numId="8">
    <w:abstractNumId w:val="31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4"/>
  </w:num>
  <w:num w:numId="22">
    <w:abstractNumId w:val="33"/>
  </w:num>
  <w:num w:numId="23">
    <w:abstractNumId w:val="35"/>
  </w:num>
  <w:num w:numId="24">
    <w:abstractNumId w:val="37"/>
  </w:num>
  <w:num w:numId="25">
    <w:abstractNumId w:val="26"/>
  </w:num>
  <w:num w:numId="26">
    <w:abstractNumId w:val="15"/>
  </w:num>
  <w:num w:numId="27">
    <w:abstractNumId w:val="28"/>
  </w:num>
  <w:num w:numId="28">
    <w:abstractNumId w:val="10"/>
  </w:num>
  <w:num w:numId="29">
    <w:abstractNumId w:val="18"/>
  </w:num>
  <w:num w:numId="30">
    <w:abstractNumId w:val="32"/>
  </w:num>
  <w:num w:numId="31">
    <w:abstractNumId w:val="16"/>
  </w:num>
  <w:num w:numId="32">
    <w:abstractNumId w:val="30"/>
  </w:num>
  <w:num w:numId="33">
    <w:abstractNumId w:val="24"/>
  </w:num>
  <w:num w:numId="34">
    <w:abstractNumId w:val="20"/>
  </w:num>
  <w:num w:numId="35">
    <w:abstractNumId w:val="27"/>
  </w:num>
  <w:num w:numId="36">
    <w:abstractNumId w:val="36"/>
  </w:num>
  <w:num w:numId="37">
    <w:abstractNumId w:val="17"/>
  </w:num>
  <w:num w:numId="38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defaultTableStyle w:val="TablestyleformatedRU"/>
  <w:characterSpacingControl w:val="doNotCompress"/>
  <w:hdrShapeDefaults>
    <o:shapedefaults v:ext="edit" spidmax="120833"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B"/>
    <w:rsid w:val="000021A4"/>
    <w:rsid w:val="00004562"/>
    <w:rsid w:val="00005320"/>
    <w:rsid w:val="00006237"/>
    <w:rsid w:val="00006345"/>
    <w:rsid w:val="0000663D"/>
    <w:rsid w:val="00010D95"/>
    <w:rsid w:val="00011BFA"/>
    <w:rsid w:val="00012581"/>
    <w:rsid w:val="00013722"/>
    <w:rsid w:val="00015216"/>
    <w:rsid w:val="000179D6"/>
    <w:rsid w:val="000200A9"/>
    <w:rsid w:val="00021FDA"/>
    <w:rsid w:val="000255E2"/>
    <w:rsid w:val="0002562D"/>
    <w:rsid w:val="00027799"/>
    <w:rsid w:val="0003377A"/>
    <w:rsid w:val="00035232"/>
    <w:rsid w:val="000357D4"/>
    <w:rsid w:val="000418EF"/>
    <w:rsid w:val="00041970"/>
    <w:rsid w:val="0004513F"/>
    <w:rsid w:val="00050D4B"/>
    <w:rsid w:val="0005205D"/>
    <w:rsid w:val="00052426"/>
    <w:rsid w:val="00052FF4"/>
    <w:rsid w:val="00053E43"/>
    <w:rsid w:val="0005430B"/>
    <w:rsid w:val="00056704"/>
    <w:rsid w:val="0005732F"/>
    <w:rsid w:val="00060FFE"/>
    <w:rsid w:val="00061BC6"/>
    <w:rsid w:val="0006277F"/>
    <w:rsid w:val="00066DF0"/>
    <w:rsid w:val="00071AEE"/>
    <w:rsid w:val="000721F1"/>
    <w:rsid w:val="00074DAC"/>
    <w:rsid w:val="0007714E"/>
    <w:rsid w:val="00077C55"/>
    <w:rsid w:val="00082A2F"/>
    <w:rsid w:val="00091718"/>
    <w:rsid w:val="000950F5"/>
    <w:rsid w:val="0009698A"/>
    <w:rsid w:val="000A0F6D"/>
    <w:rsid w:val="000A107E"/>
    <w:rsid w:val="000A1B78"/>
    <w:rsid w:val="000A240E"/>
    <w:rsid w:val="000B00C8"/>
    <w:rsid w:val="000B3D56"/>
    <w:rsid w:val="000B5CC9"/>
    <w:rsid w:val="000C0969"/>
    <w:rsid w:val="000C1A1A"/>
    <w:rsid w:val="000D6AB7"/>
    <w:rsid w:val="000D70E2"/>
    <w:rsid w:val="000E1539"/>
    <w:rsid w:val="000E2CE2"/>
    <w:rsid w:val="000E55A1"/>
    <w:rsid w:val="000E6E43"/>
    <w:rsid w:val="000E7791"/>
    <w:rsid w:val="000F1C2D"/>
    <w:rsid w:val="000F213A"/>
    <w:rsid w:val="000F2242"/>
    <w:rsid w:val="000F27FF"/>
    <w:rsid w:val="000F2D93"/>
    <w:rsid w:val="000F650E"/>
    <w:rsid w:val="00100B98"/>
    <w:rsid w:val="00102D68"/>
    <w:rsid w:val="00104111"/>
    <w:rsid w:val="00106601"/>
    <w:rsid w:val="00110A9F"/>
    <w:rsid w:val="00111B06"/>
    <w:rsid w:val="00114480"/>
    <w:rsid w:val="001170AE"/>
    <w:rsid w:val="00122DED"/>
    <w:rsid w:val="00123EF0"/>
    <w:rsid w:val="0012661E"/>
    <w:rsid w:val="00132265"/>
    <w:rsid w:val="00134D20"/>
    <w:rsid w:val="00134E43"/>
    <w:rsid w:val="00135A2A"/>
    <w:rsid w:val="00135E7B"/>
    <w:rsid w:val="00137CBB"/>
    <w:rsid w:val="00140E6A"/>
    <w:rsid w:val="00144D6B"/>
    <w:rsid w:val="00145736"/>
    <w:rsid w:val="00145B8E"/>
    <w:rsid w:val="0014640F"/>
    <w:rsid w:val="00147BF8"/>
    <w:rsid w:val="00152E4D"/>
    <w:rsid w:val="001579D8"/>
    <w:rsid w:val="0016365E"/>
    <w:rsid w:val="001639F5"/>
    <w:rsid w:val="00163AC3"/>
    <w:rsid w:val="00164072"/>
    <w:rsid w:val="0017363E"/>
    <w:rsid w:val="00176FF7"/>
    <w:rsid w:val="0018093D"/>
    <w:rsid w:val="00187A59"/>
    <w:rsid w:val="0019042B"/>
    <w:rsid w:val="001A0615"/>
    <w:rsid w:val="001A190D"/>
    <w:rsid w:val="001A2065"/>
    <w:rsid w:val="001A5D0C"/>
    <w:rsid w:val="001A6E2B"/>
    <w:rsid w:val="001B1B37"/>
    <w:rsid w:val="001B4C7E"/>
    <w:rsid w:val="001B5675"/>
    <w:rsid w:val="001C11BE"/>
    <w:rsid w:val="001C33D7"/>
    <w:rsid w:val="001C611D"/>
    <w:rsid w:val="001C6232"/>
    <w:rsid w:val="001C63E7"/>
    <w:rsid w:val="001D2384"/>
    <w:rsid w:val="001D2A06"/>
    <w:rsid w:val="001D3E3B"/>
    <w:rsid w:val="001D4CC0"/>
    <w:rsid w:val="001E2293"/>
    <w:rsid w:val="001E34AC"/>
    <w:rsid w:val="001E5F7F"/>
    <w:rsid w:val="001E6C49"/>
    <w:rsid w:val="001F09EC"/>
    <w:rsid w:val="001F1584"/>
    <w:rsid w:val="001F5B4F"/>
    <w:rsid w:val="001F5C28"/>
    <w:rsid w:val="001F6547"/>
    <w:rsid w:val="002008C2"/>
    <w:rsid w:val="0020548B"/>
    <w:rsid w:val="0020607F"/>
    <w:rsid w:val="00206438"/>
    <w:rsid w:val="00206E2A"/>
    <w:rsid w:val="00206FF8"/>
    <w:rsid w:val="002074B2"/>
    <w:rsid w:val="00207D16"/>
    <w:rsid w:val="00216489"/>
    <w:rsid w:val="00220939"/>
    <w:rsid w:val="00220A9C"/>
    <w:rsid w:val="002245B9"/>
    <w:rsid w:val="00225889"/>
    <w:rsid w:val="002258E0"/>
    <w:rsid w:val="00230B64"/>
    <w:rsid w:val="00236DE9"/>
    <w:rsid w:val="00242226"/>
    <w:rsid w:val="00247BBC"/>
    <w:rsid w:val="002518D2"/>
    <w:rsid w:val="00252B9A"/>
    <w:rsid w:val="00252E1E"/>
    <w:rsid w:val="00253143"/>
    <w:rsid w:val="00254088"/>
    <w:rsid w:val="00256039"/>
    <w:rsid w:val="00257AA9"/>
    <w:rsid w:val="00262D4E"/>
    <w:rsid w:val="002646C8"/>
    <w:rsid w:val="00280D1D"/>
    <w:rsid w:val="00281560"/>
    <w:rsid w:val="00282B5D"/>
    <w:rsid w:val="00283592"/>
    <w:rsid w:val="002856C9"/>
    <w:rsid w:val="00286914"/>
    <w:rsid w:val="00286E7A"/>
    <w:rsid w:val="00290560"/>
    <w:rsid w:val="00292330"/>
    <w:rsid w:val="00294CD2"/>
    <w:rsid w:val="002A0108"/>
    <w:rsid w:val="002A2221"/>
    <w:rsid w:val="002A2E44"/>
    <w:rsid w:val="002A452F"/>
    <w:rsid w:val="002A6A2C"/>
    <w:rsid w:val="002B08A4"/>
    <w:rsid w:val="002B2998"/>
    <w:rsid w:val="002B2FA3"/>
    <w:rsid w:val="002B4900"/>
    <w:rsid w:val="002B64EE"/>
    <w:rsid w:val="002C291B"/>
    <w:rsid w:val="002C37F0"/>
    <w:rsid w:val="002C46FB"/>
    <w:rsid w:val="002C49D6"/>
    <w:rsid w:val="002C6C31"/>
    <w:rsid w:val="002C71ED"/>
    <w:rsid w:val="002C7F47"/>
    <w:rsid w:val="002D0E88"/>
    <w:rsid w:val="002D1747"/>
    <w:rsid w:val="002D2424"/>
    <w:rsid w:val="002D2870"/>
    <w:rsid w:val="002D52B2"/>
    <w:rsid w:val="002D69D9"/>
    <w:rsid w:val="002E2611"/>
    <w:rsid w:val="002E274E"/>
    <w:rsid w:val="002E68CD"/>
    <w:rsid w:val="002E704D"/>
    <w:rsid w:val="002F2EFA"/>
    <w:rsid w:val="002F2FB1"/>
    <w:rsid w:val="002F678C"/>
    <w:rsid w:val="002F7B77"/>
    <w:rsid w:val="003063C0"/>
    <w:rsid w:val="003077BA"/>
    <w:rsid w:val="00311DDC"/>
    <w:rsid w:val="00312D26"/>
    <w:rsid w:val="00317DEA"/>
    <w:rsid w:val="0032284C"/>
    <w:rsid w:val="00322A9F"/>
    <w:rsid w:val="00323121"/>
    <w:rsid w:val="003272C7"/>
    <w:rsid w:val="00334D4B"/>
    <w:rsid w:val="00335B5E"/>
    <w:rsid w:val="00337DDE"/>
    <w:rsid w:val="0034382D"/>
    <w:rsid w:val="00343CD3"/>
    <w:rsid w:val="003442B4"/>
    <w:rsid w:val="00345315"/>
    <w:rsid w:val="00346631"/>
    <w:rsid w:val="00347094"/>
    <w:rsid w:val="00350E36"/>
    <w:rsid w:val="00351BCA"/>
    <w:rsid w:val="003541FC"/>
    <w:rsid w:val="00357C62"/>
    <w:rsid w:val="00357D5E"/>
    <w:rsid w:val="0036336D"/>
    <w:rsid w:val="00363EA5"/>
    <w:rsid w:val="00364B2C"/>
    <w:rsid w:val="00364BC6"/>
    <w:rsid w:val="00364E1D"/>
    <w:rsid w:val="00365254"/>
    <w:rsid w:val="00365327"/>
    <w:rsid w:val="00370007"/>
    <w:rsid w:val="00370EAF"/>
    <w:rsid w:val="00374C23"/>
    <w:rsid w:val="00374D9A"/>
    <w:rsid w:val="00377612"/>
    <w:rsid w:val="00382603"/>
    <w:rsid w:val="00383954"/>
    <w:rsid w:val="003907AE"/>
    <w:rsid w:val="0039126D"/>
    <w:rsid w:val="00394DA2"/>
    <w:rsid w:val="00394F82"/>
    <w:rsid w:val="003964D4"/>
    <w:rsid w:val="0039656A"/>
    <w:rsid w:val="00396EF5"/>
    <w:rsid w:val="003A1609"/>
    <w:rsid w:val="003A5ED3"/>
    <w:rsid w:val="003A6677"/>
    <w:rsid w:val="003B1463"/>
    <w:rsid w:val="003B14A0"/>
    <w:rsid w:val="003B595E"/>
    <w:rsid w:val="003B6B0A"/>
    <w:rsid w:val="003B74BF"/>
    <w:rsid w:val="003C225C"/>
    <w:rsid w:val="003C7E7F"/>
    <w:rsid w:val="003D04B7"/>
    <w:rsid w:val="003D09E4"/>
    <w:rsid w:val="003D414A"/>
    <w:rsid w:val="003D49E5"/>
    <w:rsid w:val="003D6EAA"/>
    <w:rsid w:val="003E30F2"/>
    <w:rsid w:val="003E3B7D"/>
    <w:rsid w:val="003E57C9"/>
    <w:rsid w:val="003E5B5F"/>
    <w:rsid w:val="003E766F"/>
    <w:rsid w:val="003F2747"/>
    <w:rsid w:val="003F4804"/>
    <w:rsid w:val="003F768C"/>
    <w:rsid w:val="004001AF"/>
    <w:rsid w:val="00400EC2"/>
    <w:rsid w:val="00410F28"/>
    <w:rsid w:val="0041674F"/>
    <w:rsid w:val="004172F0"/>
    <w:rsid w:val="0042284E"/>
    <w:rsid w:val="00425592"/>
    <w:rsid w:val="0042594D"/>
    <w:rsid w:val="0042716D"/>
    <w:rsid w:val="004304C1"/>
    <w:rsid w:val="00441382"/>
    <w:rsid w:val="00443784"/>
    <w:rsid w:val="0044704B"/>
    <w:rsid w:val="00451FDB"/>
    <w:rsid w:val="004564A6"/>
    <w:rsid w:val="00460433"/>
    <w:rsid w:val="004656F6"/>
    <w:rsid w:val="004659D3"/>
    <w:rsid w:val="00466D71"/>
    <w:rsid w:val="00467F5B"/>
    <w:rsid w:val="00471C0F"/>
    <w:rsid w:val="00472E5E"/>
    <w:rsid w:val="004733C3"/>
    <w:rsid w:val="0047392D"/>
    <w:rsid w:val="0047518D"/>
    <w:rsid w:val="004775CF"/>
    <w:rsid w:val="004804E1"/>
    <w:rsid w:val="00484817"/>
    <w:rsid w:val="004848EA"/>
    <w:rsid w:val="00484C8E"/>
    <w:rsid w:val="004855E7"/>
    <w:rsid w:val="00485EC7"/>
    <w:rsid w:val="00486319"/>
    <w:rsid w:val="00486B03"/>
    <w:rsid w:val="00487543"/>
    <w:rsid w:val="004875E2"/>
    <w:rsid w:val="00490BBD"/>
    <w:rsid w:val="00495327"/>
    <w:rsid w:val="004960AC"/>
    <w:rsid w:val="004B1126"/>
    <w:rsid w:val="004B2C90"/>
    <w:rsid w:val="004B2D9E"/>
    <w:rsid w:val="004B4E57"/>
    <w:rsid w:val="004B6898"/>
    <w:rsid w:val="004C51F8"/>
    <w:rsid w:val="004C5F91"/>
    <w:rsid w:val="004C7CE9"/>
    <w:rsid w:val="004D1B77"/>
    <w:rsid w:val="004D2412"/>
    <w:rsid w:val="004E07D2"/>
    <w:rsid w:val="004E72AE"/>
    <w:rsid w:val="004F014F"/>
    <w:rsid w:val="004F19A2"/>
    <w:rsid w:val="004F4A4D"/>
    <w:rsid w:val="004F6511"/>
    <w:rsid w:val="004F6A99"/>
    <w:rsid w:val="005017F3"/>
    <w:rsid w:val="00501A64"/>
    <w:rsid w:val="00503BFD"/>
    <w:rsid w:val="005043E5"/>
    <w:rsid w:val="005054BB"/>
    <w:rsid w:val="00513D36"/>
    <w:rsid w:val="00514F37"/>
    <w:rsid w:val="00515E2F"/>
    <w:rsid w:val="005169C4"/>
    <w:rsid w:val="00521726"/>
    <w:rsid w:val="00522ACD"/>
    <w:rsid w:val="00526530"/>
    <w:rsid w:val="00526ED2"/>
    <w:rsid w:val="00527D1F"/>
    <w:rsid w:val="005317A5"/>
    <w:rsid w:val="0053325D"/>
    <w:rsid w:val="0053645C"/>
    <w:rsid w:val="00540EB6"/>
    <w:rsid w:val="00541694"/>
    <w:rsid w:val="00541C45"/>
    <w:rsid w:val="00542B98"/>
    <w:rsid w:val="00543D5E"/>
    <w:rsid w:val="00545244"/>
    <w:rsid w:val="00547FA9"/>
    <w:rsid w:val="00550E91"/>
    <w:rsid w:val="00553801"/>
    <w:rsid w:val="005615BE"/>
    <w:rsid w:val="0056180A"/>
    <w:rsid w:val="00562E3D"/>
    <w:rsid w:val="00565C3C"/>
    <w:rsid w:val="00572ED9"/>
    <w:rsid w:val="00575FFC"/>
    <w:rsid w:val="00577602"/>
    <w:rsid w:val="005818B8"/>
    <w:rsid w:val="00584702"/>
    <w:rsid w:val="0059027A"/>
    <w:rsid w:val="005904E5"/>
    <w:rsid w:val="00590FA6"/>
    <w:rsid w:val="005A1BD7"/>
    <w:rsid w:val="005A1F0F"/>
    <w:rsid w:val="005A2BEC"/>
    <w:rsid w:val="005B4FAF"/>
    <w:rsid w:val="005B7AD6"/>
    <w:rsid w:val="005C5603"/>
    <w:rsid w:val="005C6668"/>
    <w:rsid w:val="005C7447"/>
    <w:rsid w:val="005D4151"/>
    <w:rsid w:val="005D5E21"/>
    <w:rsid w:val="005E02CD"/>
    <w:rsid w:val="005E16E7"/>
    <w:rsid w:val="005E3E58"/>
    <w:rsid w:val="005E62F1"/>
    <w:rsid w:val="005F113C"/>
    <w:rsid w:val="005F1E97"/>
    <w:rsid w:val="005F5654"/>
    <w:rsid w:val="0060055F"/>
    <w:rsid w:val="006033C8"/>
    <w:rsid w:val="006040DB"/>
    <w:rsid w:val="00604775"/>
    <w:rsid w:val="00606D41"/>
    <w:rsid w:val="00610FF8"/>
    <w:rsid w:val="00612C22"/>
    <w:rsid w:val="006208ED"/>
    <w:rsid w:val="00621579"/>
    <w:rsid w:val="00624485"/>
    <w:rsid w:val="006276CC"/>
    <w:rsid w:val="00635406"/>
    <w:rsid w:val="00641E45"/>
    <w:rsid w:val="00644E9B"/>
    <w:rsid w:val="00647A67"/>
    <w:rsid w:val="00653D01"/>
    <w:rsid w:val="00664EE1"/>
    <w:rsid w:val="006662ED"/>
    <w:rsid w:val="00670274"/>
    <w:rsid w:val="006767B2"/>
    <w:rsid w:val="006838E8"/>
    <w:rsid w:val="00685EED"/>
    <w:rsid w:val="00686412"/>
    <w:rsid w:val="00691781"/>
    <w:rsid w:val="006953A2"/>
    <w:rsid w:val="006953E1"/>
    <w:rsid w:val="00695A38"/>
    <w:rsid w:val="006A655E"/>
    <w:rsid w:val="006B0F13"/>
    <w:rsid w:val="006B6044"/>
    <w:rsid w:val="006C327F"/>
    <w:rsid w:val="006C6A9D"/>
    <w:rsid w:val="006D1154"/>
    <w:rsid w:val="006D2ECD"/>
    <w:rsid w:val="006D5E2F"/>
    <w:rsid w:val="006D7980"/>
    <w:rsid w:val="006E70CE"/>
    <w:rsid w:val="006F2497"/>
    <w:rsid w:val="006F2D44"/>
    <w:rsid w:val="006F4BCE"/>
    <w:rsid w:val="006F6BB5"/>
    <w:rsid w:val="00701159"/>
    <w:rsid w:val="00703BD3"/>
    <w:rsid w:val="00705849"/>
    <w:rsid w:val="00706308"/>
    <w:rsid w:val="007120CC"/>
    <w:rsid w:val="00712665"/>
    <w:rsid w:val="0071386B"/>
    <w:rsid w:val="0072479C"/>
    <w:rsid w:val="00724F69"/>
    <w:rsid w:val="00725273"/>
    <w:rsid w:val="00727A5B"/>
    <w:rsid w:val="00731D24"/>
    <w:rsid w:val="0073292E"/>
    <w:rsid w:val="00734C82"/>
    <w:rsid w:val="007358BA"/>
    <w:rsid w:val="007361EE"/>
    <w:rsid w:val="00743326"/>
    <w:rsid w:val="00750733"/>
    <w:rsid w:val="00750780"/>
    <w:rsid w:val="007525D1"/>
    <w:rsid w:val="00752725"/>
    <w:rsid w:val="00752F8D"/>
    <w:rsid w:val="00756C31"/>
    <w:rsid w:val="00756D79"/>
    <w:rsid w:val="007574D0"/>
    <w:rsid w:val="00760A65"/>
    <w:rsid w:val="007628B1"/>
    <w:rsid w:val="00763B35"/>
    <w:rsid w:val="00764AF2"/>
    <w:rsid w:val="007652A9"/>
    <w:rsid w:val="00766E99"/>
    <w:rsid w:val="00770652"/>
    <w:rsid w:val="00772136"/>
    <w:rsid w:val="00775717"/>
    <w:rsid w:val="007761F1"/>
    <w:rsid w:val="00776618"/>
    <w:rsid w:val="00776B47"/>
    <w:rsid w:val="00780814"/>
    <w:rsid w:val="007841A3"/>
    <w:rsid w:val="00785CFD"/>
    <w:rsid w:val="007865DD"/>
    <w:rsid w:val="00787B55"/>
    <w:rsid w:val="00791568"/>
    <w:rsid w:val="0079179F"/>
    <w:rsid w:val="00791BFF"/>
    <w:rsid w:val="00792FC0"/>
    <w:rsid w:val="00793E98"/>
    <w:rsid w:val="00796A8D"/>
    <w:rsid w:val="007A0BE4"/>
    <w:rsid w:val="007B0C68"/>
    <w:rsid w:val="007B3114"/>
    <w:rsid w:val="007B5373"/>
    <w:rsid w:val="007C0010"/>
    <w:rsid w:val="007C037C"/>
    <w:rsid w:val="007C14A9"/>
    <w:rsid w:val="007C2026"/>
    <w:rsid w:val="007C5347"/>
    <w:rsid w:val="007D08F7"/>
    <w:rsid w:val="007D0E0A"/>
    <w:rsid w:val="007D1005"/>
    <w:rsid w:val="007D238E"/>
    <w:rsid w:val="007D4A7D"/>
    <w:rsid w:val="007D4DCE"/>
    <w:rsid w:val="007E7724"/>
    <w:rsid w:val="007F01BB"/>
    <w:rsid w:val="007F0A2A"/>
    <w:rsid w:val="007F1417"/>
    <w:rsid w:val="007F48F0"/>
    <w:rsid w:val="007F653F"/>
    <w:rsid w:val="007F7A1C"/>
    <w:rsid w:val="008034A5"/>
    <w:rsid w:val="008064EE"/>
    <w:rsid w:val="00806546"/>
    <w:rsid w:val="00810585"/>
    <w:rsid w:val="00816CCA"/>
    <w:rsid w:val="008222EE"/>
    <w:rsid w:val="00823AC1"/>
    <w:rsid w:val="00824E38"/>
    <w:rsid w:val="008250EF"/>
    <w:rsid w:val="00826EA4"/>
    <w:rsid w:val="0083206F"/>
    <w:rsid w:val="00832239"/>
    <w:rsid w:val="00843B35"/>
    <w:rsid w:val="008468D2"/>
    <w:rsid w:val="00847F42"/>
    <w:rsid w:val="008508BF"/>
    <w:rsid w:val="008510FA"/>
    <w:rsid w:val="0085231F"/>
    <w:rsid w:val="00854356"/>
    <w:rsid w:val="00854B34"/>
    <w:rsid w:val="0086137E"/>
    <w:rsid w:val="008664DD"/>
    <w:rsid w:val="00866E6D"/>
    <w:rsid w:val="008736AE"/>
    <w:rsid w:val="008775D3"/>
    <w:rsid w:val="00877BD5"/>
    <w:rsid w:val="008802D3"/>
    <w:rsid w:val="008854EF"/>
    <w:rsid w:val="00886BB9"/>
    <w:rsid w:val="008870F0"/>
    <w:rsid w:val="008931CF"/>
    <w:rsid w:val="00893934"/>
    <w:rsid w:val="008A2A1D"/>
    <w:rsid w:val="008A5E5E"/>
    <w:rsid w:val="008B5CD1"/>
    <w:rsid w:val="008B6220"/>
    <w:rsid w:val="008C2F90"/>
    <w:rsid w:val="008C5825"/>
    <w:rsid w:val="008C5834"/>
    <w:rsid w:val="008C6251"/>
    <w:rsid w:val="008C7723"/>
    <w:rsid w:val="008D7BDD"/>
    <w:rsid w:val="008E6D65"/>
    <w:rsid w:val="008F3845"/>
    <w:rsid w:val="008F7B1F"/>
    <w:rsid w:val="00902456"/>
    <w:rsid w:val="0090254C"/>
    <w:rsid w:val="009055C5"/>
    <w:rsid w:val="0090614B"/>
    <w:rsid w:val="0090724E"/>
    <w:rsid w:val="00907888"/>
    <w:rsid w:val="00910D57"/>
    <w:rsid w:val="00911243"/>
    <w:rsid w:val="009145A7"/>
    <w:rsid w:val="00917C9E"/>
    <w:rsid w:val="009221AC"/>
    <w:rsid w:val="009225D7"/>
    <w:rsid w:val="009248C1"/>
    <w:rsid w:val="009261FD"/>
    <w:rsid w:val="00932BCC"/>
    <w:rsid w:val="00934750"/>
    <w:rsid w:val="00934E30"/>
    <w:rsid w:val="00935271"/>
    <w:rsid w:val="00942E9C"/>
    <w:rsid w:val="00943209"/>
    <w:rsid w:val="00943E52"/>
    <w:rsid w:val="00944FDB"/>
    <w:rsid w:val="0094509D"/>
    <w:rsid w:val="00945318"/>
    <w:rsid w:val="009464C6"/>
    <w:rsid w:val="009474C8"/>
    <w:rsid w:val="00947D33"/>
    <w:rsid w:val="00950DB4"/>
    <w:rsid w:val="009534C6"/>
    <w:rsid w:val="00957CCB"/>
    <w:rsid w:val="009606EB"/>
    <w:rsid w:val="009634EC"/>
    <w:rsid w:val="00963973"/>
    <w:rsid w:val="00971786"/>
    <w:rsid w:val="00971B3B"/>
    <w:rsid w:val="00976A68"/>
    <w:rsid w:val="00985E07"/>
    <w:rsid w:val="00995072"/>
    <w:rsid w:val="00995F94"/>
    <w:rsid w:val="00997069"/>
    <w:rsid w:val="009B18A8"/>
    <w:rsid w:val="009B4B23"/>
    <w:rsid w:val="009B4D8F"/>
    <w:rsid w:val="009B526E"/>
    <w:rsid w:val="009B727B"/>
    <w:rsid w:val="009C1976"/>
    <w:rsid w:val="009C2791"/>
    <w:rsid w:val="009C2F70"/>
    <w:rsid w:val="009C2F9E"/>
    <w:rsid w:val="009C4B7C"/>
    <w:rsid w:val="009C7618"/>
    <w:rsid w:val="009D1081"/>
    <w:rsid w:val="009D449B"/>
    <w:rsid w:val="009D5AE2"/>
    <w:rsid w:val="009E0F30"/>
    <w:rsid w:val="009E5A0F"/>
    <w:rsid w:val="009F2061"/>
    <w:rsid w:val="009F41C4"/>
    <w:rsid w:val="009F74CD"/>
    <w:rsid w:val="00A00FC7"/>
    <w:rsid w:val="00A0137B"/>
    <w:rsid w:val="00A01657"/>
    <w:rsid w:val="00A07FEF"/>
    <w:rsid w:val="00A11878"/>
    <w:rsid w:val="00A13BD1"/>
    <w:rsid w:val="00A1497C"/>
    <w:rsid w:val="00A21956"/>
    <w:rsid w:val="00A316FD"/>
    <w:rsid w:val="00A3234E"/>
    <w:rsid w:val="00A42EEC"/>
    <w:rsid w:val="00A42F89"/>
    <w:rsid w:val="00A463DC"/>
    <w:rsid w:val="00A50406"/>
    <w:rsid w:val="00A50767"/>
    <w:rsid w:val="00A50801"/>
    <w:rsid w:val="00A60A58"/>
    <w:rsid w:val="00A610B0"/>
    <w:rsid w:val="00A61B21"/>
    <w:rsid w:val="00A62D68"/>
    <w:rsid w:val="00A65B09"/>
    <w:rsid w:val="00A670BB"/>
    <w:rsid w:val="00A71291"/>
    <w:rsid w:val="00A76E7C"/>
    <w:rsid w:val="00A80AE6"/>
    <w:rsid w:val="00A852D2"/>
    <w:rsid w:val="00A86767"/>
    <w:rsid w:val="00A871D6"/>
    <w:rsid w:val="00A902A8"/>
    <w:rsid w:val="00A94578"/>
    <w:rsid w:val="00A96DCC"/>
    <w:rsid w:val="00AA0C57"/>
    <w:rsid w:val="00AA2F6F"/>
    <w:rsid w:val="00AA6396"/>
    <w:rsid w:val="00AB02F3"/>
    <w:rsid w:val="00AB0D90"/>
    <w:rsid w:val="00AB1E21"/>
    <w:rsid w:val="00AB1E30"/>
    <w:rsid w:val="00AB2477"/>
    <w:rsid w:val="00AB3BA9"/>
    <w:rsid w:val="00AB4DEB"/>
    <w:rsid w:val="00AB56F0"/>
    <w:rsid w:val="00AB5DBD"/>
    <w:rsid w:val="00AB5F0C"/>
    <w:rsid w:val="00AB778B"/>
    <w:rsid w:val="00AB77BB"/>
    <w:rsid w:val="00AC13F2"/>
    <w:rsid w:val="00AC273E"/>
    <w:rsid w:val="00AC3232"/>
    <w:rsid w:val="00AC73B2"/>
    <w:rsid w:val="00AD1FD6"/>
    <w:rsid w:val="00AD24E6"/>
    <w:rsid w:val="00AD31A0"/>
    <w:rsid w:val="00AD42F3"/>
    <w:rsid w:val="00AD44F1"/>
    <w:rsid w:val="00AD4DF7"/>
    <w:rsid w:val="00AE0183"/>
    <w:rsid w:val="00AE2110"/>
    <w:rsid w:val="00AE25CD"/>
    <w:rsid w:val="00AE2EB1"/>
    <w:rsid w:val="00AE5309"/>
    <w:rsid w:val="00AF1330"/>
    <w:rsid w:val="00AF42FE"/>
    <w:rsid w:val="00B00F92"/>
    <w:rsid w:val="00B01DA1"/>
    <w:rsid w:val="00B03FCD"/>
    <w:rsid w:val="00B11A76"/>
    <w:rsid w:val="00B20342"/>
    <w:rsid w:val="00B2146D"/>
    <w:rsid w:val="00B233E3"/>
    <w:rsid w:val="00B23A39"/>
    <w:rsid w:val="00B2697B"/>
    <w:rsid w:val="00B30352"/>
    <w:rsid w:val="00B31BDE"/>
    <w:rsid w:val="00B346DF"/>
    <w:rsid w:val="00B37394"/>
    <w:rsid w:val="00B4514D"/>
    <w:rsid w:val="00B460C2"/>
    <w:rsid w:val="00B47460"/>
    <w:rsid w:val="00B47E26"/>
    <w:rsid w:val="00B54078"/>
    <w:rsid w:val="00B6264D"/>
    <w:rsid w:val="00B63EB9"/>
    <w:rsid w:val="00B671ED"/>
    <w:rsid w:val="00B75ED8"/>
    <w:rsid w:val="00B77809"/>
    <w:rsid w:val="00B824C3"/>
    <w:rsid w:val="00B82EDD"/>
    <w:rsid w:val="00B83B98"/>
    <w:rsid w:val="00B83FAC"/>
    <w:rsid w:val="00B850F4"/>
    <w:rsid w:val="00B860DC"/>
    <w:rsid w:val="00B90A26"/>
    <w:rsid w:val="00B9540B"/>
    <w:rsid w:val="00BA0FB0"/>
    <w:rsid w:val="00BA3794"/>
    <w:rsid w:val="00BA3F4D"/>
    <w:rsid w:val="00BA7071"/>
    <w:rsid w:val="00BA79E3"/>
    <w:rsid w:val="00BB1FC1"/>
    <w:rsid w:val="00BB239A"/>
    <w:rsid w:val="00BB31CE"/>
    <w:rsid w:val="00BB34C7"/>
    <w:rsid w:val="00BB7C4F"/>
    <w:rsid w:val="00BC0188"/>
    <w:rsid w:val="00BC0384"/>
    <w:rsid w:val="00BC1F4F"/>
    <w:rsid w:val="00BC6FB7"/>
    <w:rsid w:val="00BD0FC3"/>
    <w:rsid w:val="00BD5564"/>
    <w:rsid w:val="00BE2BF1"/>
    <w:rsid w:val="00BE44CD"/>
    <w:rsid w:val="00BE55A7"/>
    <w:rsid w:val="00BE64B3"/>
    <w:rsid w:val="00BE74D5"/>
    <w:rsid w:val="00BE772E"/>
    <w:rsid w:val="00BF26C5"/>
    <w:rsid w:val="00BF63F9"/>
    <w:rsid w:val="00BF6A7B"/>
    <w:rsid w:val="00BF6B3C"/>
    <w:rsid w:val="00C00878"/>
    <w:rsid w:val="00C0395C"/>
    <w:rsid w:val="00C06D9A"/>
    <w:rsid w:val="00C0702B"/>
    <w:rsid w:val="00C1190F"/>
    <w:rsid w:val="00C11B08"/>
    <w:rsid w:val="00C11C8D"/>
    <w:rsid w:val="00C12133"/>
    <w:rsid w:val="00C12A81"/>
    <w:rsid w:val="00C143DE"/>
    <w:rsid w:val="00C16413"/>
    <w:rsid w:val="00C17A25"/>
    <w:rsid w:val="00C201EB"/>
    <w:rsid w:val="00C220CD"/>
    <w:rsid w:val="00C2430A"/>
    <w:rsid w:val="00C33308"/>
    <w:rsid w:val="00C4003A"/>
    <w:rsid w:val="00C41422"/>
    <w:rsid w:val="00C50828"/>
    <w:rsid w:val="00C51137"/>
    <w:rsid w:val="00C52E67"/>
    <w:rsid w:val="00C54A83"/>
    <w:rsid w:val="00C55405"/>
    <w:rsid w:val="00C6206C"/>
    <w:rsid w:val="00C62814"/>
    <w:rsid w:val="00C715A3"/>
    <w:rsid w:val="00C72D11"/>
    <w:rsid w:val="00C863AE"/>
    <w:rsid w:val="00C86651"/>
    <w:rsid w:val="00C87372"/>
    <w:rsid w:val="00C87AB1"/>
    <w:rsid w:val="00C87C18"/>
    <w:rsid w:val="00C909E4"/>
    <w:rsid w:val="00C92E08"/>
    <w:rsid w:val="00C93473"/>
    <w:rsid w:val="00C971C1"/>
    <w:rsid w:val="00CA1FE3"/>
    <w:rsid w:val="00CA250B"/>
    <w:rsid w:val="00CA332D"/>
    <w:rsid w:val="00CA40A0"/>
    <w:rsid w:val="00CA5D73"/>
    <w:rsid w:val="00CB254D"/>
    <w:rsid w:val="00CB2D4F"/>
    <w:rsid w:val="00CB3533"/>
    <w:rsid w:val="00CB54EE"/>
    <w:rsid w:val="00CB7600"/>
    <w:rsid w:val="00CB7625"/>
    <w:rsid w:val="00CB7D61"/>
    <w:rsid w:val="00CC6A4B"/>
    <w:rsid w:val="00CC7680"/>
    <w:rsid w:val="00CD7A5A"/>
    <w:rsid w:val="00CD7AAF"/>
    <w:rsid w:val="00CE0350"/>
    <w:rsid w:val="00CE2BA6"/>
    <w:rsid w:val="00CE2D80"/>
    <w:rsid w:val="00CE564D"/>
    <w:rsid w:val="00CF181E"/>
    <w:rsid w:val="00CF26AE"/>
    <w:rsid w:val="00CF2B0C"/>
    <w:rsid w:val="00CF31B9"/>
    <w:rsid w:val="00CF3310"/>
    <w:rsid w:val="00CF5C54"/>
    <w:rsid w:val="00D00B63"/>
    <w:rsid w:val="00D0166C"/>
    <w:rsid w:val="00D023A0"/>
    <w:rsid w:val="00D076B0"/>
    <w:rsid w:val="00D1396A"/>
    <w:rsid w:val="00D13D14"/>
    <w:rsid w:val="00D14889"/>
    <w:rsid w:val="00D16E87"/>
    <w:rsid w:val="00D25AA0"/>
    <w:rsid w:val="00D27D0E"/>
    <w:rsid w:val="00D3085F"/>
    <w:rsid w:val="00D31ACA"/>
    <w:rsid w:val="00D31BE5"/>
    <w:rsid w:val="00D35DA7"/>
    <w:rsid w:val="00D36B57"/>
    <w:rsid w:val="00D41FF4"/>
    <w:rsid w:val="00D43DB9"/>
    <w:rsid w:val="00D47AD0"/>
    <w:rsid w:val="00D47CFD"/>
    <w:rsid w:val="00D56300"/>
    <w:rsid w:val="00D57A57"/>
    <w:rsid w:val="00D613A9"/>
    <w:rsid w:val="00D62DD8"/>
    <w:rsid w:val="00D64689"/>
    <w:rsid w:val="00D658D3"/>
    <w:rsid w:val="00D65FB6"/>
    <w:rsid w:val="00D70BE8"/>
    <w:rsid w:val="00D70EE4"/>
    <w:rsid w:val="00D7238E"/>
    <w:rsid w:val="00D73003"/>
    <w:rsid w:val="00D73C03"/>
    <w:rsid w:val="00D73C7A"/>
    <w:rsid w:val="00D77CF8"/>
    <w:rsid w:val="00D77F54"/>
    <w:rsid w:val="00D802A1"/>
    <w:rsid w:val="00D81A72"/>
    <w:rsid w:val="00D82165"/>
    <w:rsid w:val="00D85BE1"/>
    <w:rsid w:val="00D92EDA"/>
    <w:rsid w:val="00D9359B"/>
    <w:rsid w:val="00D94B0E"/>
    <w:rsid w:val="00D962C3"/>
    <w:rsid w:val="00DA0CD6"/>
    <w:rsid w:val="00DA3E28"/>
    <w:rsid w:val="00DA5661"/>
    <w:rsid w:val="00DA6E07"/>
    <w:rsid w:val="00DA7584"/>
    <w:rsid w:val="00DA7A62"/>
    <w:rsid w:val="00DB0413"/>
    <w:rsid w:val="00DB0F15"/>
    <w:rsid w:val="00DB2C98"/>
    <w:rsid w:val="00DB3292"/>
    <w:rsid w:val="00DB4331"/>
    <w:rsid w:val="00DC0B6D"/>
    <w:rsid w:val="00DC2F99"/>
    <w:rsid w:val="00DC3B21"/>
    <w:rsid w:val="00DC489D"/>
    <w:rsid w:val="00DC6A0D"/>
    <w:rsid w:val="00DD140B"/>
    <w:rsid w:val="00DD2123"/>
    <w:rsid w:val="00DD2A9E"/>
    <w:rsid w:val="00DD39B1"/>
    <w:rsid w:val="00DD509E"/>
    <w:rsid w:val="00DE14C5"/>
    <w:rsid w:val="00DE2331"/>
    <w:rsid w:val="00DE2FD1"/>
    <w:rsid w:val="00DE5157"/>
    <w:rsid w:val="00DF0F31"/>
    <w:rsid w:val="00DF1532"/>
    <w:rsid w:val="00DF1BBC"/>
    <w:rsid w:val="00DF38C6"/>
    <w:rsid w:val="00DF7AE5"/>
    <w:rsid w:val="00E054F9"/>
    <w:rsid w:val="00E05BA5"/>
    <w:rsid w:val="00E07762"/>
    <w:rsid w:val="00E1060D"/>
    <w:rsid w:val="00E10918"/>
    <w:rsid w:val="00E12CAA"/>
    <w:rsid w:val="00E153F2"/>
    <w:rsid w:val="00E239D8"/>
    <w:rsid w:val="00E2647E"/>
    <w:rsid w:val="00E26D9D"/>
    <w:rsid w:val="00E318F2"/>
    <w:rsid w:val="00E334BB"/>
    <w:rsid w:val="00E42DAD"/>
    <w:rsid w:val="00E4520C"/>
    <w:rsid w:val="00E4570F"/>
    <w:rsid w:val="00E45F90"/>
    <w:rsid w:val="00E47E3C"/>
    <w:rsid w:val="00E52291"/>
    <w:rsid w:val="00E527BE"/>
    <w:rsid w:val="00E54023"/>
    <w:rsid w:val="00E56EFE"/>
    <w:rsid w:val="00E60CE6"/>
    <w:rsid w:val="00E60EBF"/>
    <w:rsid w:val="00E61442"/>
    <w:rsid w:val="00E61D02"/>
    <w:rsid w:val="00E62D48"/>
    <w:rsid w:val="00E6431C"/>
    <w:rsid w:val="00E647B8"/>
    <w:rsid w:val="00E64BFF"/>
    <w:rsid w:val="00E65900"/>
    <w:rsid w:val="00E65D32"/>
    <w:rsid w:val="00E678A0"/>
    <w:rsid w:val="00E7078D"/>
    <w:rsid w:val="00E7085E"/>
    <w:rsid w:val="00E76843"/>
    <w:rsid w:val="00E81802"/>
    <w:rsid w:val="00E81F37"/>
    <w:rsid w:val="00E8298C"/>
    <w:rsid w:val="00E87FB4"/>
    <w:rsid w:val="00E93FCF"/>
    <w:rsid w:val="00E96BF0"/>
    <w:rsid w:val="00E9778E"/>
    <w:rsid w:val="00E97C63"/>
    <w:rsid w:val="00EB16FA"/>
    <w:rsid w:val="00EB6EE1"/>
    <w:rsid w:val="00EB7C66"/>
    <w:rsid w:val="00EC2425"/>
    <w:rsid w:val="00EC42E3"/>
    <w:rsid w:val="00EC72BE"/>
    <w:rsid w:val="00EC750D"/>
    <w:rsid w:val="00ED3899"/>
    <w:rsid w:val="00EE35E4"/>
    <w:rsid w:val="00EE688C"/>
    <w:rsid w:val="00EF0F49"/>
    <w:rsid w:val="00EF2AF4"/>
    <w:rsid w:val="00EF2EA3"/>
    <w:rsid w:val="00EF3133"/>
    <w:rsid w:val="00EF679F"/>
    <w:rsid w:val="00F004E4"/>
    <w:rsid w:val="00F005C9"/>
    <w:rsid w:val="00F02F33"/>
    <w:rsid w:val="00F04681"/>
    <w:rsid w:val="00F05C75"/>
    <w:rsid w:val="00F067F1"/>
    <w:rsid w:val="00F1404D"/>
    <w:rsid w:val="00F16B2B"/>
    <w:rsid w:val="00F16EDB"/>
    <w:rsid w:val="00F208DC"/>
    <w:rsid w:val="00F22CB3"/>
    <w:rsid w:val="00F234F5"/>
    <w:rsid w:val="00F26736"/>
    <w:rsid w:val="00F3166C"/>
    <w:rsid w:val="00F33259"/>
    <w:rsid w:val="00F33781"/>
    <w:rsid w:val="00F352FF"/>
    <w:rsid w:val="00F43355"/>
    <w:rsid w:val="00F442AF"/>
    <w:rsid w:val="00F44FB8"/>
    <w:rsid w:val="00F46429"/>
    <w:rsid w:val="00F502CA"/>
    <w:rsid w:val="00F519B9"/>
    <w:rsid w:val="00F55E8B"/>
    <w:rsid w:val="00F564F9"/>
    <w:rsid w:val="00F6225B"/>
    <w:rsid w:val="00F6350C"/>
    <w:rsid w:val="00F669BA"/>
    <w:rsid w:val="00F671D0"/>
    <w:rsid w:val="00F73F4E"/>
    <w:rsid w:val="00F74D93"/>
    <w:rsid w:val="00F7766C"/>
    <w:rsid w:val="00F81C80"/>
    <w:rsid w:val="00F82076"/>
    <w:rsid w:val="00F83726"/>
    <w:rsid w:val="00F87427"/>
    <w:rsid w:val="00F94FCC"/>
    <w:rsid w:val="00F9506D"/>
    <w:rsid w:val="00FA1AA5"/>
    <w:rsid w:val="00FA269F"/>
    <w:rsid w:val="00FB1314"/>
    <w:rsid w:val="00FB21F7"/>
    <w:rsid w:val="00FB22AF"/>
    <w:rsid w:val="00FB2AAE"/>
    <w:rsid w:val="00FB4AE8"/>
    <w:rsid w:val="00FB4E63"/>
    <w:rsid w:val="00FB7F9C"/>
    <w:rsid w:val="00FC25E1"/>
    <w:rsid w:val="00FC25E7"/>
    <w:rsid w:val="00FC282F"/>
    <w:rsid w:val="00FC3FA5"/>
    <w:rsid w:val="00FC6260"/>
    <w:rsid w:val="00FC64E8"/>
    <w:rsid w:val="00FC7DFD"/>
    <w:rsid w:val="00FD2C03"/>
    <w:rsid w:val="00FD63B3"/>
    <w:rsid w:val="00FE1BFD"/>
    <w:rsid w:val="00FE4C1B"/>
    <w:rsid w:val="00FE4D5D"/>
    <w:rsid w:val="00FE5B33"/>
    <w:rsid w:val="00FE7673"/>
    <w:rsid w:val="00FF035A"/>
    <w:rsid w:val="00FF181B"/>
    <w:rsid w:val="00FF5EF5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o:colormru v:ext="edit" colors="#ddd"/>
      <o:colormenu v:ext="edit" fillcolor="none"/>
    </o:shapedefaults>
    <o:shapelayout v:ext="edit">
      <o:idmap v:ext="edit" data="1"/>
    </o:shapelayout>
  </w:shapeDefaults>
  <w:decimalSymbol w:val=","/>
  <w:listSeparator w:val=";"/>
  <w14:docId w14:val="16536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Open Sans"/>
        <w:sz w:val="18"/>
        <w:szCs w:val="18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/>
    <w:lsdException w:name="heading 2" w:uiPriority="4"/>
    <w:lsdException w:name="heading 3" w:uiPriority="4"/>
    <w:lsdException w:name="heading 4" w:uiPriority="4"/>
    <w:lsdException w:name="heading 5" w:uiPriority="4"/>
    <w:lsdException w:name="heading 6" w:uiPriority="4"/>
    <w:lsdException w:name="heading 7" w:semiHidden="1" w:uiPriority="4"/>
    <w:lsdException w:name="heading 8" w:semiHidden="1" w:uiPriority="4"/>
    <w:lsdException w:name="heading 9" w:semiHidden="1" w:uiPriority="4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4"/>
    <w:lsdException w:name="Normal Indent" w:semiHidden="1"/>
    <w:lsdException w:name="footnote text" w:semiHidden="1" w:uiPriority="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4"/>
    <w:lsdException w:name="table of figures" w:semiHidden="1" w:uiPriority="4"/>
    <w:lsdException w:name="envelope address" w:semiHidden="1"/>
    <w:lsdException w:name="envelope return" w:semiHidden="1"/>
    <w:lsdException w:name="footnote reference" w:semiHidden="1" w:uiPriority="4"/>
    <w:lsdException w:name="annotation reference" w:semiHidden="1"/>
    <w:lsdException w:name="line number" w:semiHidden="1"/>
    <w:lsdException w:name="page number" w:semiHidden="1"/>
    <w:lsdException w:name="endnote reference" w:semiHidden="1" w:uiPriority="4"/>
    <w:lsdException w:name="endnote text" w:semiHidden="1" w:uiPriority="4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 w:uiPriority="4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RU"/>
    <w:uiPriority w:val="4"/>
    <w:rsid w:val="002B4900"/>
    <w:rPr>
      <w:lang w:val="en-GB"/>
    </w:rPr>
  </w:style>
  <w:style w:type="paragraph" w:styleId="Kop1">
    <w:name w:val="heading 1"/>
    <w:aliases w:val="Heading 1 RU"/>
    <w:basedOn w:val="ZsysbasisRU"/>
    <w:next w:val="BodytextRU"/>
    <w:uiPriority w:val="4"/>
    <w:rsid w:val="00D82165"/>
    <w:pPr>
      <w:keepNext/>
      <w:keepLines/>
      <w:pageBreakBefore/>
      <w:numPr>
        <w:numId w:val="38"/>
      </w:numPr>
      <w:spacing w:after="260" w:line="240" w:lineRule="auto"/>
      <w:outlineLvl w:val="0"/>
    </w:pPr>
    <w:rPr>
      <w:rFonts w:ascii="Open Sans ExtraBold" w:hAnsi="Open Sans ExtraBold" w:cs="Open Sans ExtraBold"/>
      <w:bCs/>
      <w:color w:val="BE311A" w:themeColor="accent2"/>
      <w:spacing w:val="-16"/>
      <w:sz w:val="60"/>
      <w:szCs w:val="32"/>
    </w:rPr>
  </w:style>
  <w:style w:type="paragraph" w:styleId="Kop2">
    <w:name w:val="heading 2"/>
    <w:aliases w:val="Heading 2 RU"/>
    <w:basedOn w:val="ZsysbasisRU"/>
    <w:next w:val="BodytextRU"/>
    <w:uiPriority w:val="4"/>
    <w:rsid w:val="00D82165"/>
    <w:pPr>
      <w:keepNext/>
      <w:keepLines/>
      <w:numPr>
        <w:ilvl w:val="1"/>
        <w:numId w:val="38"/>
      </w:numPr>
      <w:spacing w:before="300" w:after="240" w:line="520" w:lineRule="exact"/>
      <w:outlineLvl w:val="1"/>
    </w:pPr>
    <w:rPr>
      <w:rFonts w:ascii="Open Sans ExtraBold" w:hAnsi="Open Sans ExtraBold" w:cs="Open Sans ExtraBold"/>
      <w:b/>
      <w:bCs/>
      <w:color w:val="BE311A" w:themeColor="accent2"/>
      <w:spacing w:val="-8"/>
      <w:sz w:val="28"/>
      <w:szCs w:val="32"/>
    </w:rPr>
  </w:style>
  <w:style w:type="paragraph" w:styleId="Kop3">
    <w:name w:val="heading 3"/>
    <w:aliases w:val="Heading 3 RU"/>
    <w:basedOn w:val="ZsysbasisRU"/>
    <w:next w:val="BodytextRU"/>
    <w:uiPriority w:val="4"/>
    <w:rsid w:val="00D82165"/>
    <w:pPr>
      <w:keepNext/>
      <w:keepLines/>
      <w:numPr>
        <w:ilvl w:val="2"/>
        <w:numId w:val="38"/>
      </w:numPr>
      <w:spacing w:before="260" w:after="260" w:line="520" w:lineRule="exact"/>
      <w:outlineLvl w:val="2"/>
    </w:pPr>
    <w:rPr>
      <w:iCs/>
      <w:color w:val="BE311A" w:themeColor="accent2"/>
      <w:sz w:val="28"/>
    </w:rPr>
  </w:style>
  <w:style w:type="paragraph" w:styleId="Kop4">
    <w:name w:val="heading 4"/>
    <w:aliases w:val="Heading 4 RU"/>
    <w:basedOn w:val="ZsysbasisRU"/>
    <w:next w:val="BodytextRU"/>
    <w:uiPriority w:val="4"/>
    <w:rsid w:val="00D82165"/>
    <w:pPr>
      <w:keepNext/>
      <w:keepLines/>
      <w:numPr>
        <w:ilvl w:val="3"/>
        <w:numId w:val="38"/>
      </w:numPr>
      <w:outlineLvl w:val="3"/>
    </w:pPr>
    <w:rPr>
      <w:bCs/>
      <w:szCs w:val="24"/>
    </w:rPr>
  </w:style>
  <w:style w:type="paragraph" w:styleId="Kop5">
    <w:name w:val="heading 5"/>
    <w:aliases w:val="Heading 5 RU"/>
    <w:basedOn w:val="ZsysbasisRU"/>
    <w:next w:val="BodytextRU"/>
    <w:uiPriority w:val="4"/>
    <w:rsid w:val="00D82165"/>
    <w:pPr>
      <w:keepNext/>
      <w:keepLines/>
      <w:numPr>
        <w:ilvl w:val="4"/>
        <w:numId w:val="38"/>
      </w:numPr>
      <w:outlineLvl w:val="4"/>
    </w:pPr>
    <w:rPr>
      <w:bCs/>
      <w:iCs/>
      <w:szCs w:val="22"/>
    </w:rPr>
  </w:style>
  <w:style w:type="paragraph" w:styleId="Kop6">
    <w:name w:val="heading 6"/>
    <w:aliases w:val="Heading 6 RU"/>
    <w:basedOn w:val="ZsysbasisRU"/>
    <w:next w:val="BodytextRU"/>
    <w:uiPriority w:val="4"/>
    <w:rsid w:val="00D82165"/>
    <w:pPr>
      <w:keepNext/>
      <w:keepLines/>
      <w:numPr>
        <w:ilvl w:val="5"/>
        <w:numId w:val="38"/>
      </w:numPr>
      <w:outlineLvl w:val="5"/>
    </w:pPr>
  </w:style>
  <w:style w:type="paragraph" w:styleId="Kop7">
    <w:name w:val="heading 7"/>
    <w:aliases w:val="Heading 7 RU"/>
    <w:basedOn w:val="ZsysbasisRU"/>
    <w:next w:val="BodytextRU"/>
    <w:uiPriority w:val="4"/>
    <w:rsid w:val="00D82165"/>
    <w:pPr>
      <w:keepNext/>
      <w:keepLines/>
      <w:numPr>
        <w:ilvl w:val="6"/>
        <w:numId w:val="38"/>
      </w:numPr>
      <w:outlineLvl w:val="6"/>
    </w:pPr>
    <w:rPr>
      <w:bCs/>
      <w:szCs w:val="20"/>
    </w:rPr>
  </w:style>
  <w:style w:type="paragraph" w:styleId="Kop8">
    <w:name w:val="heading 8"/>
    <w:aliases w:val="Heading 8 RU"/>
    <w:basedOn w:val="ZsysbasisRU"/>
    <w:next w:val="BodytextRU"/>
    <w:uiPriority w:val="4"/>
    <w:rsid w:val="00D82165"/>
    <w:pPr>
      <w:keepNext/>
      <w:keepLines/>
      <w:numPr>
        <w:ilvl w:val="7"/>
        <w:numId w:val="38"/>
      </w:numPr>
      <w:outlineLvl w:val="7"/>
    </w:pPr>
    <w:rPr>
      <w:iCs/>
      <w:szCs w:val="20"/>
    </w:rPr>
  </w:style>
  <w:style w:type="paragraph" w:styleId="Kop9">
    <w:name w:val="heading 9"/>
    <w:aliases w:val="Heading 9 RU"/>
    <w:basedOn w:val="ZsysbasisRU"/>
    <w:next w:val="BodytextRU"/>
    <w:uiPriority w:val="4"/>
    <w:rsid w:val="00D82165"/>
    <w:pPr>
      <w:keepNext/>
      <w:keepLines/>
      <w:numPr>
        <w:ilvl w:val="8"/>
        <w:numId w:val="38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RU">
    <w:name w:val="Body text RU"/>
    <w:basedOn w:val="ZsysbasisRU"/>
    <w:qFormat/>
    <w:rsid w:val="00D802A1"/>
  </w:style>
  <w:style w:type="paragraph" w:customStyle="1" w:styleId="ZsysbasisRU">
    <w:name w:val="Zsysbasis RU"/>
    <w:next w:val="BodytextRU"/>
    <w:link w:val="ZsysbasisRUChar"/>
    <w:uiPriority w:val="4"/>
    <w:semiHidden/>
    <w:rsid w:val="003907AE"/>
    <w:rPr>
      <w:lang w:val="en-GB"/>
    </w:rPr>
  </w:style>
  <w:style w:type="paragraph" w:customStyle="1" w:styleId="BodytextboldRU">
    <w:name w:val="Body text bold RU"/>
    <w:basedOn w:val="ZsysbasisRU"/>
    <w:next w:val="BodytextRU"/>
    <w:uiPriority w:val="1"/>
    <w:qFormat/>
    <w:rsid w:val="00122DED"/>
    <w:rPr>
      <w:b/>
      <w:bCs/>
    </w:rPr>
  </w:style>
  <w:style w:type="character" w:styleId="GevolgdeHyperlink">
    <w:name w:val="FollowedHyperlink"/>
    <w:aliases w:val="FollowedHyperlink RU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RU"/>
    <w:basedOn w:val="Standaardalinea-lettertype"/>
    <w:uiPriority w:val="99"/>
    <w:rsid w:val="00B460C2"/>
    <w:rPr>
      <w:color w:val="auto"/>
      <w:u w:val="none"/>
    </w:rPr>
  </w:style>
  <w:style w:type="paragraph" w:customStyle="1" w:styleId="AddressboxRU">
    <w:name w:val="Address box RU"/>
    <w:basedOn w:val="ZsysbasisRU"/>
    <w:uiPriority w:val="4"/>
    <w:rsid w:val="00280D1D"/>
    <w:rPr>
      <w:noProof/>
    </w:rPr>
  </w:style>
  <w:style w:type="paragraph" w:styleId="Koptekst">
    <w:name w:val="header"/>
    <w:basedOn w:val="ZsysbasisRU"/>
    <w:next w:val="BodytextRU"/>
    <w:uiPriority w:val="98"/>
    <w:semiHidden/>
    <w:rsid w:val="00122DED"/>
  </w:style>
  <w:style w:type="paragraph" w:styleId="Voettekst">
    <w:name w:val="footer"/>
    <w:basedOn w:val="ZsysbasisRU"/>
    <w:next w:val="BodytextRU"/>
    <w:uiPriority w:val="98"/>
    <w:semiHidden/>
    <w:rsid w:val="00122DED"/>
    <w:pPr>
      <w:jc w:val="right"/>
    </w:pPr>
  </w:style>
  <w:style w:type="paragraph" w:customStyle="1" w:styleId="HeadertextRU">
    <w:name w:val="Header text RU"/>
    <w:basedOn w:val="ZsysbasisdocumentdataRU"/>
    <w:uiPriority w:val="4"/>
    <w:rsid w:val="00122DED"/>
    <w:rPr>
      <w:sz w:val="14"/>
    </w:rPr>
  </w:style>
  <w:style w:type="paragraph" w:customStyle="1" w:styleId="FootertextRU">
    <w:name w:val="Footer text RU"/>
    <w:basedOn w:val="ZsysbasisdocumentdataRU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odytextitalicRU">
    <w:name w:val="Body text italic RU"/>
    <w:basedOn w:val="ZsysbasisRU"/>
    <w:next w:val="BodytextRU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"/>
    <w:next w:val="BodytextRU"/>
    <w:uiPriority w:val="98"/>
    <w:semiHidden/>
    <w:rsid w:val="0020607F"/>
  </w:style>
  <w:style w:type="paragraph" w:styleId="Adresenvelop">
    <w:name w:val="envelope address"/>
    <w:basedOn w:val="ZsysbasisRU"/>
    <w:next w:val="BodytextRU"/>
    <w:uiPriority w:val="98"/>
    <w:semiHidden/>
    <w:rsid w:val="0020607F"/>
  </w:style>
  <w:style w:type="paragraph" w:styleId="Afsluiting">
    <w:name w:val="Closing"/>
    <w:basedOn w:val="ZsysbasisRU"/>
    <w:next w:val="BodytextRU"/>
    <w:uiPriority w:val="98"/>
    <w:semiHidden/>
    <w:rsid w:val="0020607F"/>
  </w:style>
  <w:style w:type="paragraph" w:customStyle="1" w:styleId="Customlist1stlevelRU">
    <w:name w:val="Custom list 1st level RU"/>
    <w:basedOn w:val="ZsysbasisRU"/>
    <w:uiPriority w:val="4"/>
    <w:qFormat/>
    <w:rsid w:val="00122DED"/>
    <w:pPr>
      <w:tabs>
        <w:tab w:val="left" w:pos="255"/>
      </w:tabs>
      <w:ind w:left="255" w:hanging="255"/>
    </w:pPr>
  </w:style>
  <w:style w:type="paragraph" w:customStyle="1" w:styleId="Customlist2ndlevelRU">
    <w:name w:val="Custom list 2nd level RU"/>
    <w:basedOn w:val="ZsysbasisRU"/>
    <w:uiPriority w:val="4"/>
    <w:qFormat/>
    <w:rsid w:val="00122DED"/>
    <w:pPr>
      <w:tabs>
        <w:tab w:val="left" w:pos="510"/>
      </w:tabs>
      <w:ind w:left="510" w:hanging="255"/>
    </w:pPr>
  </w:style>
  <w:style w:type="paragraph" w:customStyle="1" w:styleId="Customlist3rdlevelRU">
    <w:name w:val="Custom list 3rd level RU"/>
    <w:basedOn w:val="ZsysbasisRU"/>
    <w:uiPriority w:val="4"/>
    <w:qFormat/>
    <w:rsid w:val="00122DED"/>
    <w:pPr>
      <w:tabs>
        <w:tab w:val="left" w:pos="765"/>
      </w:tabs>
      <w:ind w:left="765" w:hanging="255"/>
    </w:pPr>
  </w:style>
  <w:style w:type="paragraph" w:customStyle="1" w:styleId="Indent1stlevelRU">
    <w:name w:val="Indent 1st level RU"/>
    <w:basedOn w:val="ZsysbasisRU"/>
    <w:uiPriority w:val="4"/>
    <w:qFormat/>
    <w:rsid w:val="00122DED"/>
    <w:pPr>
      <w:ind w:left="255"/>
    </w:pPr>
  </w:style>
  <w:style w:type="paragraph" w:customStyle="1" w:styleId="Indent2ndlevelRU">
    <w:name w:val="Indent 2nd level RU"/>
    <w:basedOn w:val="ZsysbasisRU"/>
    <w:uiPriority w:val="4"/>
    <w:qFormat/>
    <w:rsid w:val="00122DED"/>
    <w:pPr>
      <w:ind w:left="510"/>
    </w:pPr>
  </w:style>
  <w:style w:type="paragraph" w:customStyle="1" w:styleId="Indent3rdlevelRU">
    <w:name w:val="Indent 3rd level RU"/>
    <w:basedOn w:val="ZsysbasisRU"/>
    <w:uiPriority w:val="4"/>
    <w:qFormat/>
    <w:rsid w:val="00122DED"/>
    <w:pPr>
      <w:ind w:left="765"/>
    </w:pPr>
  </w:style>
  <w:style w:type="paragraph" w:styleId="Inhopg1">
    <w:name w:val="toc 1"/>
    <w:aliases w:val="TOC 1 RU"/>
    <w:basedOn w:val="ZsysbasistocRU"/>
    <w:next w:val="BodytextRU"/>
    <w:uiPriority w:val="39"/>
    <w:rsid w:val="002B4900"/>
    <w:pPr>
      <w:spacing w:before="260"/>
      <w:ind w:left="363" w:hanging="363"/>
    </w:pPr>
  </w:style>
  <w:style w:type="paragraph" w:styleId="Inhopg2">
    <w:name w:val="toc 2"/>
    <w:aliases w:val="TOC 2 RU"/>
    <w:basedOn w:val="ZsysbasistocRU"/>
    <w:next w:val="BodytextRU"/>
    <w:uiPriority w:val="39"/>
    <w:rsid w:val="002B4900"/>
    <w:pPr>
      <w:ind w:left="958" w:hanging="595"/>
    </w:pPr>
  </w:style>
  <w:style w:type="paragraph" w:styleId="Inhopg3">
    <w:name w:val="toc 3"/>
    <w:aliases w:val="TOC 3 RU"/>
    <w:basedOn w:val="ZsysbasistocRU"/>
    <w:next w:val="BodytextRU"/>
    <w:uiPriority w:val="39"/>
    <w:rsid w:val="002B4900"/>
    <w:pPr>
      <w:ind w:left="1661" w:hanging="703"/>
    </w:pPr>
  </w:style>
  <w:style w:type="paragraph" w:styleId="Inhopg4">
    <w:name w:val="toc 4"/>
    <w:aliases w:val="TOC 4 RU"/>
    <w:basedOn w:val="ZsysbasistocRU"/>
    <w:next w:val="BodytextRU"/>
    <w:uiPriority w:val="39"/>
    <w:rsid w:val="002B4900"/>
    <w:pPr>
      <w:spacing w:before="260"/>
      <w:ind w:left="0" w:firstLine="0"/>
    </w:pPr>
  </w:style>
  <w:style w:type="paragraph" w:styleId="Bronvermelding">
    <w:name w:val="table of authorities"/>
    <w:basedOn w:val="ZsysbasisRU"/>
    <w:next w:val="BodytextRU"/>
    <w:uiPriority w:val="98"/>
    <w:semiHidden/>
    <w:rsid w:val="00F33259"/>
    <w:pPr>
      <w:ind w:left="180" w:hanging="180"/>
    </w:pPr>
  </w:style>
  <w:style w:type="paragraph" w:styleId="Index2">
    <w:name w:val="index 2"/>
    <w:basedOn w:val="ZsysbasisRU"/>
    <w:next w:val="BodytextRU"/>
    <w:uiPriority w:val="98"/>
    <w:semiHidden/>
    <w:rsid w:val="00122DED"/>
  </w:style>
  <w:style w:type="paragraph" w:styleId="Index3">
    <w:name w:val="index 3"/>
    <w:basedOn w:val="ZsysbasisRU"/>
    <w:next w:val="BodytextRU"/>
    <w:uiPriority w:val="98"/>
    <w:semiHidden/>
    <w:rsid w:val="00122DED"/>
  </w:style>
  <w:style w:type="paragraph" w:styleId="Ondertitel">
    <w:name w:val="Subtitle"/>
    <w:basedOn w:val="ZsysbasisRU"/>
    <w:next w:val="BodytextRU"/>
    <w:uiPriority w:val="98"/>
    <w:semiHidden/>
    <w:rsid w:val="00122DED"/>
  </w:style>
  <w:style w:type="paragraph" w:styleId="Titel">
    <w:name w:val="Title"/>
    <w:basedOn w:val="ZsysbasisRU"/>
    <w:next w:val="BodytextRU"/>
    <w:uiPriority w:val="98"/>
    <w:semiHidden/>
    <w:rsid w:val="00122DED"/>
  </w:style>
  <w:style w:type="paragraph" w:customStyle="1" w:styleId="Heading2nonumberRU">
    <w:name w:val="Heading 2 no number RU"/>
    <w:basedOn w:val="ZsysbasisRU"/>
    <w:next w:val="BodytextRU"/>
    <w:uiPriority w:val="4"/>
    <w:qFormat/>
    <w:rsid w:val="00E60EBF"/>
    <w:pPr>
      <w:keepNext/>
      <w:keepLines/>
      <w:spacing w:before="300" w:after="240" w:line="520" w:lineRule="exact"/>
      <w:outlineLvl w:val="1"/>
    </w:pPr>
    <w:rPr>
      <w:rFonts w:ascii="Open Sans ExtraBold" w:hAnsi="Open Sans ExtraBold" w:cs="Open Sans ExtraBold"/>
      <w:b/>
      <w:bCs/>
      <w:color w:val="BE311A" w:themeColor="accent2"/>
      <w:spacing w:val="-8"/>
      <w:sz w:val="28"/>
      <w:szCs w:val="32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Heading1nonumberRU">
    <w:name w:val="Heading 1 no number RU"/>
    <w:basedOn w:val="ZsysbasisRU"/>
    <w:next w:val="BodytextRU"/>
    <w:uiPriority w:val="4"/>
    <w:qFormat/>
    <w:rsid w:val="00E60EBF"/>
    <w:pPr>
      <w:keepNext/>
      <w:keepLines/>
      <w:pageBreakBefore/>
      <w:spacing w:after="260" w:line="240" w:lineRule="auto"/>
      <w:outlineLvl w:val="0"/>
    </w:pPr>
    <w:rPr>
      <w:rFonts w:ascii="Open Sans ExtraBold" w:hAnsi="Open Sans ExtraBold" w:cs="Open Sans ExtraBold"/>
      <w:bCs/>
      <w:color w:val="BE311A" w:themeColor="accent2"/>
      <w:spacing w:val="-16"/>
      <w:sz w:val="60"/>
      <w:szCs w:val="32"/>
    </w:rPr>
  </w:style>
  <w:style w:type="paragraph" w:customStyle="1" w:styleId="Heading3nonumberRU">
    <w:name w:val="Heading 3 no number RU"/>
    <w:basedOn w:val="ZsysbasisRU"/>
    <w:next w:val="BodytextRU"/>
    <w:uiPriority w:val="4"/>
    <w:qFormat/>
    <w:rsid w:val="00E60EBF"/>
    <w:pPr>
      <w:keepNext/>
      <w:keepLines/>
      <w:spacing w:before="260" w:after="260" w:line="520" w:lineRule="exact"/>
      <w:outlineLvl w:val="2"/>
    </w:pPr>
    <w:rPr>
      <w:iCs/>
      <w:color w:val="BE311A" w:themeColor="accent2"/>
      <w:sz w:val="28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TOC 5 RU"/>
    <w:basedOn w:val="ZsysbasistocRU"/>
    <w:next w:val="BodytextRU"/>
    <w:uiPriority w:val="39"/>
    <w:rsid w:val="002B4900"/>
    <w:pPr>
      <w:ind w:left="363" w:firstLine="0"/>
    </w:pPr>
  </w:style>
  <w:style w:type="paragraph" w:styleId="Inhopg6">
    <w:name w:val="toc 6"/>
    <w:aliases w:val="TOC 6 RU"/>
    <w:basedOn w:val="ZsysbasistocRU"/>
    <w:next w:val="BodytextRU"/>
    <w:uiPriority w:val="39"/>
    <w:rsid w:val="002B4900"/>
    <w:pPr>
      <w:ind w:left="958" w:firstLine="0"/>
    </w:pPr>
  </w:style>
  <w:style w:type="paragraph" w:styleId="Inhopg7">
    <w:name w:val="toc 7"/>
    <w:aliases w:val="TOC 7 RU"/>
    <w:basedOn w:val="ZsysbasistocRU"/>
    <w:next w:val="BodytextRU"/>
    <w:uiPriority w:val="39"/>
    <w:rsid w:val="00BE74D5"/>
    <w:pPr>
      <w:ind w:left="261" w:hanging="261"/>
    </w:pPr>
  </w:style>
  <w:style w:type="paragraph" w:styleId="Inhopg8">
    <w:name w:val="toc 8"/>
    <w:aliases w:val="TOC 8 RU"/>
    <w:basedOn w:val="ZsysbasistocRU"/>
    <w:next w:val="BodytextRU"/>
    <w:uiPriority w:val="39"/>
    <w:rsid w:val="00BE74D5"/>
    <w:pPr>
      <w:ind w:left="0" w:firstLine="0"/>
    </w:pPr>
  </w:style>
  <w:style w:type="paragraph" w:styleId="Inhopg9">
    <w:name w:val="toc 9"/>
    <w:aliases w:val="TOC 9 RU"/>
    <w:basedOn w:val="ZsysbasistocRU"/>
    <w:next w:val="BodytextRU"/>
    <w:uiPriority w:val="4"/>
    <w:rsid w:val="00BE74D5"/>
    <w:pPr>
      <w:ind w:left="261" w:hanging="261"/>
    </w:pPr>
  </w:style>
  <w:style w:type="paragraph" w:styleId="Afzender">
    <w:name w:val="envelope return"/>
    <w:basedOn w:val="ZsysbasisRU"/>
    <w:next w:val="BodytextRU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RU"/>
    <w:next w:val="BodytextRU"/>
    <w:uiPriority w:val="98"/>
    <w:semiHidden/>
    <w:rsid w:val="0020607F"/>
  </w:style>
  <w:style w:type="paragraph" w:styleId="Bloktekst">
    <w:name w:val="Block Text"/>
    <w:basedOn w:val="ZsysbasisRU"/>
    <w:next w:val="BodytextRU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"/>
    <w:next w:val="BodytextRU"/>
    <w:uiPriority w:val="98"/>
    <w:semiHidden/>
    <w:rsid w:val="0020607F"/>
  </w:style>
  <w:style w:type="paragraph" w:styleId="Handtekening">
    <w:name w:val="Signature"/>
    <w:basedOn w:val="ZsysbasisRU"/>
    <w:next w:val="BodytextRU"/>
    <w:uiPriority w:val="98"/>
    <w:semiHidden/>
    <w:rsid w:val="0020607F"/>
  </w:style>
  <w:style w:type="paragraph" w:styleId="HTML-voorafopgemaakt">
    <w:name w:val="HTML Preformatted"/>
    <w:basedOn w:val="ZsysbasisRU"/>
    <w:next w:val="BodytextRU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band1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band1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band1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band1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</w:style>
  <w:style w:type="paragraph" w:styleId="HTML-adres">
    <w:name w:val="HTML Address"/>
    <w:basedOn w:val="ZsysbasisRU"/>
    <w:next w:val="BodytextRU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band1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8" w:space="0" w:color="4A0004" w:themeColor="accent6"/>
        <w:bottom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0004" w:themeColor="accent6"/>
          <w:left w:val="nil"/>
          <w:bottom w:val="single" w:sz="8" w:space="0" w:color="4A000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0004" w:themeColor="accent6"/>
          <w:left w:val="nil"/>
          <w:bottom w:val="single" w:sz="8" w:space="0" w:color="4A000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"/>
    <w:next w:val="BodytextRU"/>
    <w:uiPriority w:val="98"/>
    <w:semiHidden/>
    <w:rsid w:val="00F33259"/>
    <w:pPr>
      <w:ind w:left="284" w:hanging="284"/>
    </w:pPr>
  </w:style>
  <w:style w:type="paragraph" w:styleId="Lijst2">
    <w:name w:val="List 2"/>
    <w:basedOn w:val="ZsysbasisRU"/>
    <w:next w:val="BodytextRU"/>
    <w:uiPriority w:val="98"/>
    <w:semiHidden/>
    <w:rsid w:val="00F33259"/>
    <w:pPr>
      <w:ind w:left="568" w:hanging="284"/>
    </w:pPr>
  </w:style>
  <w:style w:type="paragraph" w:styleId="Lijst3">
    <w:name w:val="List 3"/>
    <w:basedOn w:val="ZsysbasisRU"/>
    <w:next w:val="BodytextRU"/>
    <w:uiPriority w:val="98"/>
    <w:semiHidden/>
    <w:rsid w:val="00F33259"/>
    <w:pPr>
      <w:ind w:left="851" w:hanging="284"/>
    </w:pPr>
  </w:style>
  <w:style w:type="paragraph" w:styleId="Lijst4">
    <w:name w:val="List 4"/>
    <w:basedOn w:val="ZsysbasisRU"/>
    <w:next w:val="BodytextRU"/>
    <w:uiPriority w:val="98"/>
    <w:semiHidden/>
    <w:rsid w:val="00F33259"/>
    <w:pPr>
      <w:ind w:left="1135" w:hanging="284"/>
    </w:pPr>
  </w:style>
  <w:style w:type="paragraph" w:styleId="Lijst5">
    <w:name w:val="List 5"/>
    <w:basedOn w:val="ZsysbasisRU"/>
    <w:next w:val="BodytextRU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RU"/>
    <w:next w:val="BodytextRU"/>
    <w:uiPriority w:val="98"/>
    <w:semiHidden/>
    <w:rsid w:val="00F33259"/>
  </w:style>
  <w:style w:type="paragraph" w:styleId="Lijstopsomteken">
    <w:name w:val="List Bullet"/>
    <w:basedOn w:val="ZsysbasisRU"/>
    <w:next w:val="BodytextRU"/>
    <w:uiPriority w:val="98"/>
    <w:semiHidden/>
    <w:rsid w:val="00E7078D"/>
    <w:pPr>
      <w:numPr>
        <w:numId w:val="10"/>
      </w:numPr>
      <w:ind w:left="357" w:hanging="357"/>
    </w:pPr>
  </w:style>
  <w:style w:type="paragraph" w:styleId="Lijstopsomteken2">
    <w:name w:val="List Bullet 2"/>
    <w:basedOn w:val="ZsysbasisRU"/>
    <w:next w:val="BodytextRU"/>
    <w:uiPriority w:val="98"/>
    <w:semiHidden/>
    <w:rsid w:val="00E7078D"/>
    <w:pPr>
      <w:numPr>
        <w:numId w:val="11"/>
      </w:numPr>
      <w:ind w:left="641" w:hanging="357"/>
    </w:pPr>
  </w:style>
  <w:style w:type="paragraph" w:styleId="Lijstopsomteken3">
    <w:name w:val="List Bullet 3"/>
    <w:basedOn w:val="ZsysbasisRU"/>
    <w:next w:val="BodytextRU"/>
    <w:uiPriority w:val="98"/>
    <w:semiHidden/>
    <w:rsid w:val="00E7078D"/>
    <w:pPr>
      <w:numPr>
        <w:numId w:val="12"/>
      </w:numPr>
      <w:ind w:left="924" w:hanging="357"/>
    </w:pPr>
  </w:style>
  <w:style w:type="paragraph" w:styleId="Lijstopsomteken4">
    <w:name w:val="List Bullet 4"/>
    <w:basedOn w:val="ZsysbasisRU"/>
    <w:next w:val="BodytextRU"/>
    <w:uiPriority w:val="98"/>
    <w:semiHidden/>
    <w:rsid w:val="00E7078D"/>
    <w:pPr>
      <w:numPr>
        <w:numId w:val="13"/>
      </w:numPr>
      <w:ind w:left="1208" w:hanging="357"/>
    </w:pPr>
  </w:style>
  <w:style w:type="paragraph" w:styleId="Lijstnummering">
    <w:name w:val="List Number"/>
    <w:basedOn w:val="ZsysbasisRU"/>
    <w:next w:val="BodytextRU"/>
    <w:uiPriority w:val="98"/>
    <w:semiHidden/>
    <w:rsid w:val="00705849"/>
    <w:pPr>
      <w:numPr>
        <w:numId w:val="15"/>
      </w:numPr>
      <w:ind w:left="357" w:hanging="357"/>
    </w:pPr>
  </w:style>
  <w:style w:type="paragraph" w:styleId="Lijstnummering2">
    <w:name w:val="List Number 2"/>
    <w:basedOn w:val="ZsysbasisRU"/>
    <w:next w:val="BodytextRU"/>
    <w:uiPriority w:val="98"/>
    <w:semiHidden/>
    <w:rsid w:val="00705849"/>
    <w:pPr>
      <w:numPr>
        <w:numId w:val="16"/>
      </w:numPr>
      <w:ind w:left="641" w:hanging="357"/>
    </w:pPr>
  </w:style>
  <w:style w:type="paragraph" w:styleId="Lijstnummering3">
    <w:name w:val="List Number 3"/>
    <w:basedOn w:val="ZsysbasisRU"/>
    <w:next w:val="BodytextRU"/>
    <w:uiPriority w:val="98"/>
    <w:semiHidden/>
    <w:rsid w:val="00705849"/>
    <w:pPr>
      <w:numPr>
        <w:numId w:val="17"/>
      </w:numPr>
      <w:ind w:left="924" w:hanging="357"/>
    </w:pPr>
  </w:style>
  <w:style w:type="paragraph" w:styleId="Lijstnummering4">
    <w:name w:val="List Number 4"/>
    <w:basedOn w:val="ZsysbasisRU"/>
    <w:next w:val="BodytextRU"/>
    <w:uiPriority w:val="98"/>
    <w:semiHidden/>
    <w:rsid w:val="00705849"/>
    <w:pPr>
      <w:numPr>
        <w:numId w:val="18"/>
      </w:numPr>
      <w:ind w:left="1208" w:hanging="357"/>
    </w:pPr>
  </w:style>
  <w:style w:type="paragraph" w:styleId="Lijstnummering5">
    <w:name w:val="List Number 5"/>
    <w:basedOn w:val="ZsysbasisRU"/>
    <w:next w:val="BodytextRU"/>
    <w:uiPriority w:val="98"/>
    <w:semiHidden/>
    <w:rsid w:val="00705849"/>
    <w:pPr>
      <w:numPr>
        <w:numId w:val="19"/>
      </w:numPr>
      <w:ind w:left="1491" w:hanging="357"/>
    </w:pPr>
  </w:style>
  <w:style w:type="paragraph" w:styleId="Lijstvoortzetting">
    <w:name w:val="List Continue"/>
    <w:basedOn w:val="ZsysbasisRU"/>
    <w:next w:val="BodytextRU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RU"/>
    <w:next w:val="BodytextRU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RU"/>
    <w:next w:val="BodytextRU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RU"/>
    <w:next w:val="BodytextRU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RU"/>
    <w:next w:val="BodytextRU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"/>
    <w:next w:val="BodytextRU"/>
    <w:uiPriority w:val="98"/>
    <w:semiHidden/>
    <w:rsid w:val="0020607F"/>
  </w:style>
  <w:style w:type="paragraph" w:styleId="Notitiekop">
    <w:name w:val="Note Heading"/>
    <w:basedOn w:val="ZsysbasisRU"/>
    <w:next w:val="BodytextRU"/>
    <w:uiPriority w:val="98"/>
    <w:semiHidden/>
    <w:rsid w:val="0020607F"/>
  </w:style>
  <w:style w:type="paragraph" w:styleId="Plattetekst">
    <w:name w:val="Body Text"/>
    <w:basedOn w:val="ZsysbasisRU"/>
    <w:next w:val="BodytextRU"/>
    <w:link w:val="PlattetekstChar"/>
    <w:uiPriority w:val="98"/>
    <w:semiHidden/>
    <w:rsid w:val="00D802A1"/>
  </w:style>
  <w:style w:type="paragraph" w:styleId="Plattetekst2">
    <w:name w:val="Body Text 2"/>
    <w:basedOn w:val="ZsysbasisRU"/>
    <w:next w:val="BodytextRU"/>
    <w:link w:val="Plattetekst2Char"/>
    <w:uiPriority w:val="98"/>
    <w:semiHidden/>
    <w:rsid w:val="00E7078D"/>
  </w:style>
  <w:style w:type="paragraph" w:styleId="Plattetekst3">
    <w:name w:val="Body Text 3"/>
    <w:basedOn w:val="ZsysbasisRU"/>
    <w:next w:val="BodytextRU"/>
    <w:uiPriority w:val="98"/>
    <w:semiHidden/>
    <w:rsid w:val="0020607F"/>
  </w:style>
  <w:style w:type="paragraph" w:styleId="Platteteksteersteinspringing">
    <w:name w:val="Body Text First Indent"/>
    <w:basedOn w:val="ZsysbasisRU"/>
    <w:next w:val="BodytextRU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Plattetekstinspringen">
    <w:name w:val="Body Text Indent"/>
    <w:basedOn w:val="ZsysbasisRU"/>
    <w:next w:val="BodytextRU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"/>
    <w:next w:val="BodytextRU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Char">
    <w:name w:val="Zsysbasis RU Char"/>
    <w:basedOn w:val="Standaardalinea-lettertype"/>
    <w:link w:val="ZsysbasisRU"/>
    <w:uiPriority w:val="4"/>
    <w:semiHidden/>
    <w:rsid w:val="003907AE"/>
    <w:rPr>
      <w:lang w:val="en-GB"/>
    </w:rPr>
  </w:style>
  <w:style w:type="paragraph" w:styleId="Standaardinspringing">
    <w:name w:val="Normal Indent"/>
    <w:basedOn w:val="ZsysbasisRU"/>
    <w:next w:val="BodytextRU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Footnote reference RU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Footnote text RU"/>
    <w:basedOn w:val="ZsysbasisRU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RU"/>
    <w:next w:val="BodytextRU"/>
    <w:uiPriority w:val="98"/>
    <w:semiHidden/>
    <w:rsid w:val="0020607F"/>
  </w:style>
  <w:style w:type="paragraph" w:styleId="Tekstzonderopmaak">
    <w:name w:val="Plain Text"/>
    <w:basedOn w:val="ZsysbasisRU"/>
    <w:next w:val="BodytextRU"/>
    <w:uiPriority w:val="98"/>
    <w:semiHidden/>
    <w:rsid w:val="0020607F"/>
  </w:style>
  <w:style w:type="paragraph" w:styleId="Ballontekst">
    <w:name w:val="Balloon Text"/>
    <w:basedOn w:val="ZsysbasisRU"/>
    <w:next w:val="BodytextRU"/>
    <w:uiPriority w:val="98"/>
    <w:semiHidden/>
    <w:rsid w:val="0020607F"/>
  </w:style>
  <w:style w:type="paragraph" w:styleId="Bijschrift">
    <w:name w:val="caption"/>
    <w:aliases w:val="Caption RU"/>
    <w:basedOn w:val="ZsysbasisRU"/>
    <w:next w:val="BodytextRU"/>
    <w:uiPriority w:val="4"/>
    <w:rsid w:val="0020607F"/>
  </w:style>
  <w:style w:type="character" w:customStyle="1" w:styleId="TekstopmerkingChar">
    <w:name w:val="Tekst opmerking Char"/>
    <w:basedOn w:val="ZsysbasisRU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structuur">
    <w:name w:val="Document Map"/>
    <w:basedOn w:val="ZsysbasisRU"/>
    <w:next w:val="BodytextRU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8" w:space="0" w:color="8F2011" w:themeColor="accent5"/>
        <w:bottom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011" w:themeColor="accent5"/>
          <w:left w:val="nil"/>
          <w:bottom w:val="single" w:sz="8" w:space="0" w:color="8F20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011" w:themeColor="accent5"/>
          <w:left w:val="nil"/>
          <w:bottom w:val="single" w:sz="8" w:space="0" w:color="8F20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</w:style>
  <w:style w:type="paragraph" w:styleId="Eindnoottekst">
    <w:name w:val="endnote text"/>
    <w:aliases w:val="End note text RU"/>
    <w:basedOn w:val="ZsysbasisRU"/>
    <w:next w:val="BodytextRU"/>
    <w:uiPriority w:val="4"/>
    <w:rsid w:val="0020607F"/>
  </w:style>
  <w:style w:type="paragraph" w:styleId="Indexkop">
    <w:name w:val="index heading"/>
    <w:basedOn w:val="ZsysbasisRU"/>
    <w:next w:val="BodytextRU"/>
    <w:uiPriority w:val="98"/>
    <w:semiHidden/>
    <w:rsid w:val="0020607F"/>
  </w:style>
  <w:style w:type="paragraph" w:styleId="Kopbronvermelding">
    <w:name w:val="toa heading"/>
    <w:basedOn w:val="ZsysbasisRU"/>
    <w:next w:val="BodytextRU"/>
    <w:uiPriority w:val="98"/>
    <w:semiHidden/>
    <w:rsid w:val="0020607F"/>
  </w:style>
  <w:style w:type="paragraph" w:styleId="Lijstopsomteken5">
    <w:name w:val="List Bullet 5"/>
    <w:basedOn w:val="ZsysbasisRU"/>
    <w:next w:val="BodytextRU"/>
    <w:uiPriority w:val="98"/>
    <w:semiHidden/>
    <w:rsid w:val="00E7078D"/>
    <w:pPr>
      <w:numPr>
        <w:numId w:val="14"/>
      </w:numPr>
      <w:ind w:left="1491" w:hanging="357"/>
    </w:pPr>
  </w:style>
  <w:style w:type="paragraph" w:styleId="Macrotekst">
    <w:name w:val="macro"/>
    <w:basedOn w:val="ZsysbasisRU"/>
    <w:next w:val="BodytextRU"/>
    <w:uiPriority w:val="98"/>
    <w:semiHidden/>
    <w:rsid w:val="0020607F"/>
  </w:style>
  <w:style w:type="paragraph" w:styleId="Tekstopmerking">
    <w:name w:val="annotation text"/>
    <w:basedOn w:val="ZsysbasisRU"/>
    <w:next w:val="BodytextRU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Liststandard1stlevelRU">
    <w:name w:val="List standard 1st level RU"/>
    <w:basedOn w:val="ZsysbasisRU"/>
    <w:uiPriority w:val="4"/>
    <w:qFormat/>
    <w:rsid w:val="00670274"/>
    <w:pPr>
      <w:numPr>
        <w:numId w:val="8"/>
      </w:numPr>
    </w:pPr>
  </w:style>
  <w:style w:type="paragraph" w:customStyle="1" w:styleId="Liststandard2ndlevelRU">
    <w:name w:val="List standard 2nd level RU"/>
    <w:basedOn w:val="ZsysbasisRU"/>
    <w:uiPriority w:val="4"/>
    <w:qFormat/>
    <w:rsid w:val="00670274"/>
    <w:pPr>
      <w:numPr>
        <w:ilvl w:val="1"/>
        <w:numId w:val="8"/>
      </w:numPr>
    </w:pPr>
  </w:style>
  <w:style w:type="paragraph" w:customStyle="1" w:styleId="Liststandard3rdlevelRU">
    <w:name w:val="List standard 3rd level RU"/>
    <w:basedOn w:val="ZsysbasisRU"/>
    <w:uiPriority w:val="4"/>
    <w:qFormat/>
    <w:rsid w:val="00670274"/>
    <w:pPr>
      <w:numPr>
        <w:ilvl w:val="2"/>
        <w:numId w:val="8"/>
      </w:numPr>
    </w:pPr>
  </w:style>
  <w:style w:type="paragraph" w:customStyle="1" w:styleId="Listbullet1stlevelRU">
    <w:name w:val="List bullet 1st level RU"/>
    <w:basedOn w:val="ZsysbasisRU"/>
    <w:uiPriority w:val="4"/>
    <w:qFormat/>
    <w:rsid w:val="005017F3"/>
    <w:pPr>
      <w:numPr>
        <w:numId w:val="1"/>
      </w:numPr>
    </w:pPr>
  </w:style>
  <w:style w:type="paragraph" w:customStyle="1" w:styleId="Listbullet2ndlevelRU">
    <w:name w:val="List bullet 2nd level RU"/>
    <w:basedOn w:val="ZsysbasisRU"/>
    <w:uiPriority w:val="4"/>
    <w:qFormat/>
    <w:rsid w:val="005017F3"/>
    <w:pPr>
      <w:numPr>
        <w:ilvl w:val="1"/>
        <w:numId w:val="1"/>
      </w:numPr>
    </w:pPr>
  </w:style>
  <w:style w:type="paragraph" w:customStyle="1" w:styleId="Listbullet3rdlevelRU">
    <w:name w:val="List bullet 3rd level RU"/>
    <w:basedOn w:val="ZsysbasisRU"/>
    <w:uiPriority w:val="4"/>
    <w:qFormat/>
    <w:rsid w:val="005017F3"/>
    <w:pPr>
      <w:numPr>
        <w:ilvl w:val="2"/>
        <w:numId w:val="1"/>
      </w:numPr>
    </w:pPr>
  </w:style>
  <w:style w:type="numbering" w:customStyle="1" w:styleId="ListbulletRU">
    <w:name w:val="List bullet RU"/>
    <w:uiPriority w:val="4"/>
    <w:semiHidden/>
    <w:rsid w:val="005017F3"/>
    <w:pPr>
      <w:numPr>
        <w:numId w:val="1"/>
      </w:numPr>
    </w:pPr>
  </w:style>
  <w:style w:type="paragraph" w:customStyle="1" w:styleId="Listlowercaseletter1stlevelRU">
    <w:name w:val="List lowercase letter 1st level RU"/>
    <w:basedOn w:val="ZsysbasisRU"/>
    <w:uiPriority w:val="4"/>
    <w:qFormat/>
    <w:rsid w:val="009C7618"/>
    <w:pPr>
      <w:numPr>
        <w:ilvl w:val="1"/>
        <w:numId w:val="26"/>
      </w:numPr>
      <w:ind w:left="255"/>
    </w:pPr>
  </w:style>
  <w:style w:type="paragraph" w:customStyle="1" w:styleId="Listlowercaseletter2ndlevelRU">
    <w:name w:val="List lowercase letter 2nd level RU"/>
    <w:basedOn w:val="ZsysbasisRU"/>
    <w:uiPriority w:val="4"/>
    <w:qFormat/>
    <w:rsid w:val="009C7618"/>
    <w:pPr>
      <w:numPr>
        <w:ilvl w:val="2"/>
        <w:numId w:val="26"/>
      </w:numPr>
      <w:ind w:left="510"/>
    </w:pPr>
  </w:style>
  <w:style w:type="paragraph" w:customStyle="1" w:styleId="Listlowercaseletter3rdlevelRU">
    <w:name w:val="List lowercase letter 3rd level RU"/>
    <w:basedOn w:val="ZsysbasisRU"/>
    <w:uiPriority w:val="4"/>
    <w:qFormat/>
    <w:rsid w:val="009C7618"/>
    <w:pPr>
      <w:numPr>
        <w:ilvl w:val="3"/>
        <w:numId w:val="26"/>
      </w:numPr>
      <w:ind w:left="765"/>
    </w:pPr>
  </w:style>
  <w:style w:type="paragraph" w:customStyle="1" w:styleId="Listnumber1stlevelRU">
    <w:name w:val="List number 1st level RU"/>
    <w:basedOn w:val="ZsysbasisRU"/>
    <w:uiPriority w:val="4"/>
    <w:qFormat/>
    <w:rsid w:val="009C7618"/>
    <w:pPr>
      <w:numPr>
        <w:ilvl w:val="1"/>
        <w:numId w:val="27"/>
      </w:numPr>
      <w:ind w:left="255"/>
    </w:pPr>
  </w:style>
  <w:style w:type="paragraph" w:customStyle="1" w:styleId="Listnumber2ndlevelRU">
    <w:name w:val="List number 2nd level RU"/>
    <w:basedOn w:val="ZsysbasisRU"/>
    <w:uiPriority w:val="4"/>
    <w:qFormat/>
    <w:rsid w:val="009C7618"/>
    <w:pPr>
      <w:numPr>
        <w:ilvl w:val="2"/>
        <w:numId w:val="27"/>
      </w:numPr>
      <w:ind w:left="510"/>
    </w:pPr>
  </w:style>
  <w:style w:type="paragraph" w:customStyle="1" w:styleId="Listnumber3rdlevelRU">
    <w:name w:val="List number 3rd level RU"/>
    <w:basedOn w:val="ZsysbasisRU"/>
    <w:uiPriority w:val="4"/>
    <w:qFormat/>
    <w:rsid w:val="009C7618"/>
    <w:pPr>
      <w:numPr>
        <w:ilvl w:val="3"/>
        <w:numId w:val="27"/>
      </w:numPr>
      <w:ind w:left="765"/>
    </w:pPr>
  </w:style>
  <w:style w:type="paragraph" w:customStyle="1" w:styleId="Listopenbullet1stlevelRU">
    <w:name w:val="List open bullet 1st level RU"/>
    <w:basedOn w:val="ZsysbasisRU"/>
    <w:uiPriority w:val="4"/>
    <w:rsid w:val="00957CCB"/>
    <w:pPr>
      <w:numPr>
        <w:numId w:val="2"/>
      </w:numPr>
    </w:pPr>
  </w:style>
  <w:style w:type="paragraph" w:customStyle="1" w:styleId="Listopenbullet2ndlevelRU">
    <w:name w:val="List open bullet 2nd level RU"/>
    <w:basedOn w:val="ZsysbasisRU"/>
    <w:uiPriority w:val="4"/>
    <w:rsid w:val="00957CCB"/>
    <w:pPr>
      <w:numPr>
        <w:ilvl w:val="1"/>
        <w:numId w:val="2"/>
      </w:numPr>
    </w:pPr>
  </w:style>
  <w:style w:type="paragraph" w:customStyle="1" w:styleId="Listopenbullet3rdlevelRU">
    <w:name w:val="List open bullet 3rd level RU"/>
    <w:basedOn w:val="ZsysbasisRU"/>
    <w:uiPriority w:val="4"/>
    <w:rsid w:val="00957CCB"/>
    <w:pPr>
      <w:numPr>
        <w:ilvl w:val="2"/>
        <w:numId w:val="2"/>
      </w:numPr>
    </w:pPr>
  </w:style>
  <w:style w:type="numbering" w:customStyle="1" w:styleId="ListopenbulletRU">
    <w:name w:val="List open bullet RU"/>
    <w:uiPriority w:val="4"/>
    <w:semiHidden/>
    <w:rsid w:val="00957CCB"/>
    <w:pPr>
      <w:numPr>
        <w:numId w:val="2"/>
      </w:numPr>
    </w:pPr>
  </w:style>
  <w:style w:type="paragraph" w:customStyle="1" w:styleId="Listdash1stlevelRU">
    <w:name w:val="List dash 1st level RU"/>
    <w:basedOn w:val="ZsysbasisRU"/>
    <w:uiPriority w:val="4"/>
    <w:qFormat/>
    <w:rsid w:val="00B01DA1"/>
    <w:pPr>
      <w:numPr>
        <w:numId w:val="3"/>
      </w:numPr>
    </w:pPr>
  </w:style>
  <w:style w:type="paragraph" w:customStyle="1" w:styleId="Listdash2ndlevelRU">
    <w:name w:val="List dash 2nd level RU"/>
    <w:basedOn w:val="ZsysbasisRU"/>
    <w:uiPriority w:val="4"/>
    <w:qFormat/>
    <w:rsid w:val="00B01DA1"/>
    <w:pPr>
      <w:numPr>
        <w:ilvl w:val="1"/>
        <w:numId w:val="3"/>
      </w:numPr>
    </w:pPr>
  </w:style>
  <w:style w:type="paragraph" w:customStyle="1" w:styleId="Listdash3rdlevelRU">
    <w:name w:val="List dash 3rd level RU"/>
    <w:basedOn w:val="ZsysbasisRU"/>
    <w:uiPriority w:val="4"/>
    <w:qFormat/>
    <w:rsid w:val="00B01DA1"/>
    <w:pPr>
      <w:numPr>
        <w:ilvl w:val="2"/>
        <w:numId w:val="3"/>
      </w:numPr>
    </w:pPr>
  </w:style>
  <w:style w:type="numbering" w:customStyle="1" w:styleId="ListdashRU">
    <w:name w:val="List dash RU"/>
    <w:uiPriority w:val="4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8" w:space="0" w:color="FF424B" w:themeColor="accent4"/>
        <w:bottom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24B" w:themeColor="accent4"/>
          <w:left w:val="nil"/>
          <w:bottom w:val="single" w:sz="8" w:space="0" w:color="FF42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24B" w:themeColor="accent4"/>
          <w:left w:val="nil"/>
          <w:bottom w:val="single" w:sz="8" w:space="0" w:color="FF42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8" w:space="0" w:color="730E04" w:themeColor="accent3"/>
        <w:bottom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4" w:themeColor="accent3"/>
          <w:left w:val="nil"/>
          <w:bottom w:val="single" w:sz="8" w:space="0" w:color="730E0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4" w:themeColor="accent3"/>
          <w:left w:val="nil"/>
          <w:bottom w:val="single" w:sz="8" w:space="0" w:color="730E0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8" w:space="0" w:color="BE311A" w:themeColor="accent2"/>
        <w:bottom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11A" w:themeColor="accent2"/>
          <w:left w:val="nil"/>
          <w:bottom w:val="single" w:sz="8" w:space="0" w:color="BE3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11A" w:themeColor="accent2"/>
          <w:left w:val="nil"/>
          <w:bottom w:val="single" w:sz="8" w:space="0" w:color="BE3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  <w:insideH w:val="single" w:sz="8" w:space="0" w:color="4A0004" w:themeColor="accent6"/>
        <w:insideV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18" w:space="0" w:color="4A0004" w:themeColor="accent6"/>
          <w:right w:val="single" w:sz="8" w:space="0" w:color="4A0004" w:themeColor="accent6"/>
          <w:insideH w:val="nil"/>
          <w:insideV w:val="single" w:sz="8" w:space="0" w:color="4A000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H w:val="nil"/>
          <w:insideV w:val="single" w:sz="8" w:space="0" w:color="4A000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band1Vert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  <w:shd w:val="clear" w:color="auto" w:fill="FF9398" w:themeFill="accent6" w:themeFillTint="3F"/>
      </w:tcPr>
    </w:tblStylePr>
    <w:tblStylePr w:type="band1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V w:val="single" w:sz="8" w:space="0" w:color="4A0004" w:themeColor="accent6"/>
        </w:tcBorders>
        <w:shd w:val="clear" w:color="auto" w:fill="FF9398" w:themeFill="accent6" w:themeFillTint="3F"/>
      </w:tcPr>
    </w:tblStylePr>
    <w:tblStylePr w:type="band2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V w:val="single" w:sz="8" w:space="0" w:color="4A0004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  <w:insideH w:val="single" w:sz="8" w:space="0" w:color="8F2011" w:themeColor="accent5"/>
        <w:insideV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18" w:space="0" w:color="8F2011" w:themeColor="accent5"/>
          <w:right w:val="single" w:sz="8" w:space="0" w:color="8F2011" w:themeColor="accent5"/>
          <w:insideH w:val="nil"/>
          <w:insideV w:val="single" w:sz="8" w:space="0" w:color="8F20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H w:val="nil"/>
          <w:insideV w:val="single" w:sz="8" w:space="0" w:color="8F20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band1Vert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  <w:shd w:val="clear" w:color="auto" w:fill="F5B9B1" w:themeFill="accent5" w:themeFillTint="3F"/>
      </w:tcPr>
    </w:tblStylePr>
    <w:tblStylePr w:type="band1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V w:val="single" w:sz="8" w:space="0" w:color="8F2011" w:themeColor="accent5"/>
        </w:tcBorders>
        <w:shd w:val="clear" w:color="auto" w:fill="F5B9B1" w:themeFill="accent5" w:themeFillTint="3F"/>
      </w:tcPr>
    </w:tblStylePr>
    <w:tblStylePr w:type="band2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V w:val="single" w:sz="8" w:space="0" w:color="8F2011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  <w:insideH w:val="single" w:sz="8" w:space="0" w:color="FF424B" w:themeColor="accent4"/>
        <w:insideV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18" w:space="0" w:color="FF424B" w:themeColor="accent4"/>
          <w:right w:val="single" w:sz="8" w:space="0" w:color="FF424B" w:themeColor="accent4"/>
          <w:insideH w:val="nil"/>
          <w:insideV w:val="single" w:sz="8" w:space="0" w:color="FF42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H w:val="nil"/>
          <w:insideV w:val="single" w:sz="8" w:space="0" w:color="FF42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band1Vert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  <w:shd w:val="clear" w:color="auto" w:fill="FFD0D2" w:themeFill="accent4" w:themeFillTint="3F"/>
      </w:tcPr>
    </w:tblStylePr>
    <w:tblStylePr w:type="band1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V w:val="single" w:sz="8" w:space="0" w:color="FF424B" w:themeColor="accent4"/>
        </w:tcBorders>
        <w:shd w:val="clear" w:color="auto" w:fill="FFD0D2" w:themeFill="accent4" w:themeFillTint="3F"/>
      </w:tcPr>
    </w:tblStylePr>
    <w:tblStylePr w:type="band2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V w:val="single" w:sz="8" w:space="0" w:color="FF424B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  <w:insideH w:val="single" w:sz="8" w:space="0" w:color="730E04" w:themeColor="accent3"/>
        <w:insideV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18" w:space="0" w:color="730E04" w:themeColor="accent3"/>
          <w:right w:val="single" w:sz="8" w:space="0" w:color="730E04" w:themeColor="accent3"/>
          <w:insideH w:val="nil"/>
          <w:insideV w:val="single" w:sz="8" w:space="0" w:color="730E0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H w:val="nil"/>
          <w:insideV w:val="single" w:sz="8" w:space="0" w:color="730E0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band1Vert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  <w:shd w:val="clear" w:color="auto" w:fill="FBA9A1" w:themeFill="accent3" w:themeFillTint="3F"/>
      </w:tcPr>
    </w:tblStylePr>
    <w:tblStylePr w:type="band1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V w:val="single" w:sz="8" w:space="0" w:color="730E04" w:themeColor="accent3"/>
        </w:tcBorders>
        <w:shd w:val="clear" w:color="auto" w:fill="FBA9A1" w:themeFill="accent3" w:themeFillTint="3F"/>
      </w:tcPr>
    </w:tblStylePr>
    <w:tblStylePr w:type="band2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V w:val="single" w:sz="8" w:space="0" w:color="730E04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  <w:insideH w:val="single" w:sz="8" w:space="0" w:color="BE311A" w:themeColor="accent2"/>
        <w:insideV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18" w:space="0" w:color="BE311A" w:themeColor="accent2"/>
          <w:right w:val="single" w:sz="8" w:space="0" w:color="BE311A" w:themeColor="accent2"/>
          <w:insideH w:val="nil"/>
          <w:insideV w:val="single" w:sz="8" w:space="0" w:color="BE3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H w:val="nil"/>
          <w:insideV w:val="single" w:sz="8" w:space="0" w:color="BE3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band1Vert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  <w:shd w:val="clear" w:color="auto" w:fill="F6C6BF" w:themeFill="accent2" w:themeFillTint="3F"/>
      </w:tcPr>
    </w:tblStylePr>
    <w:tblStylePr w:type="band1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V w:val="single" w:sz="8" w:space="0" w:color="BE311A" w:themeColor="accent2"/>
        </w:tcBorders>
        <w:shd w:val="clear" w:color="auto" w:fill="F6C6BF" w:themeFill="accent2" w:themeFillTint="3F"/>
      </w:tcPr>
    </w:tblStylePr>
    <w:tblStylePr w:type="band2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V w:val="single" w:sz="8" w:space="0" w:color="BE311A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4D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190D" w:themeFill="accent5" w:themeFillShade="CC"/>
      </w:tcPr>
    </w:tblStylePr>
    <w:tblStylePr w:type="lastRow">
      <w:rPr>
        <w:b/>
        <w:bCs/>
        <w:color w:val="7219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3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0003" w:themeFill="accent6" w:themeFillShade="CC"/>
      </w:tcPr>
    </w:tblStylePr>
    <w:tblStylePr w:type="lastRow">
      <w:rPr>
        <w:b/>
        <w:bCs/>
        <w:color w:val="3B000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0A03" w:themeFill="accent3" w:themeFillShade="CC"/>
      </w:tcPr>
    </w:tblStylePr>
    <w:tblStylePr w:type="lastRow">
      <w:rPr>
        <w:b/>
        <w:bCs/>
        <w:color w:val="5B0A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CD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10D" w:themeFill="accent4" w:themeFillShade="CC"/>
      </w:tcPr>
    </w:tblStylePr>
    <w:tblStylePr w:type="lastRow">
      <w:rPr>
        <w:b/>
        <w:bCs/>
        <w:color w:val="FF01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2011" w:themeColor="accent5"/>
        <w:left w:val="single" w:sz="4" w:space="0" w:color="4A0004" w:themeColor="accent6"/>
        <w:bottom w:val="single" w:sz="4" w:space="0" w:color="4A0004" w:themeColor="accent6"/>
        <w:right w:val="single" w:sz="4" w:space="0" w:color="4A000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4D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0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000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0002" w:themeColor="accent6" w:themeShade="99"/>
          <w:insideV w:val="nil"/>
        </w:tcBorders>
        <w:shd w:val="clear" w:color="auto" w:fill="2C000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0002" w:themeFill="accent6" w:themeFillShade="99"/>
      </w:tcPr>
    </w:tblStylePr>
    <w:tblStylePr w:type="band1Vert">
      <w:tblPr/>
      <w:tcPr>
        <w:shd w:val="clear" w:color="auto" w:fill="FF5059" w:themeFill="accent6" w:themeFillTint="66"/>
      </w:tcPr>
    </w:tblStylePr>
    <w:tblStylePr w:type="band1Horz">
      <w:tblPr/>
      <w:tcPr>
        <w:shd w:val="clear" w:color="auto" w:fill="FF253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0004" w:themeColor="accent6"/>
        <w:left w:val="single" w:sz="4" w:space="0" w:color="8F2011" w:themeColor="accent5"/>
        <w:bottom w:val="single" w:sz="4" w:space="0" w:color="8F2011" w:themeColor="accent5"/>
        <w:right w:val="single" w:sz="4" w:space="0" w:color="8F20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000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3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30A" w:themeColor="accent5" w:themeShade="99"/>
          <w:insideV w:val="nil"/>
        </w:tcBorders>
        <w:shd w:val="clear" w:color="auto" w:fill="5513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30A" w:themeFill="accent5" w:themeFillShade="99"/>
      </w:tcPr>
    </w:tblStylePr>
    <w:tblStylePr w:type="band1Vert">
      <w:tblPr/>
      <w:tcPr>
        <w:shd w:val="clear" w:color="auto" w:fill="F08E81" w:themeFill="accent5" w:themeFillTint="66"/>
      </w:tcPr>
    </w:tblStylePr>
    <w:tblStylePr w:type="band1Horz">
      <w:tblPr/>
      <w:tcPr>
        <w:shd w:val="clear" w:color="auto" w:fill="EC736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0E04" w:themeColor="accent3"/>
        <w:left w:val="single" w:sz="4" w:space="0" w:color="FF424B" w:themeColor="accent4"/>
        <w:bottom w:val="single" w:sz="4" w:space="0" w:color="FF424B" w:themeColor="accent4"/>
        <w:right w:val="single" w:sz="4" w:space="0" w:color="FF42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0E0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000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0009" w:themeColor="accent4" w:themeShade="99"/>
          <w:insideV w:val="nil"/>
        </w:tcBorders>
        <w:shd w:val="clear" w:color="auto" w:fill="C000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9" w:themeFill="accent4" w:themeFillShade="99"/>
      </w:tcPr>
    </w:tblStylePr>
    <w:tblStylePr w:type="band1Vert">
      <w:tblPr/>
      <w:tcPr>
        <w:shd w:val="clear" w:color="auto" w:fill="FFB3B6" w:themeFill="accent4" w:themeFillTint="66"/>
      </w:tcPr>
    </w:tblStylePr>
    <w:tblStylePr w:type="band1Horz">
      <w:tblPr/>
      <w:tcPr>
        <w:shd w:val="clear" w:color="auto" w:fill="FFA0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24B" w:themeColor="accent4"/>
        <w:left w:val="single" w:sz="4" w:space="0" w:color="730E04" w:themeColor="accent3"/>
        <w:bottom w:val="single" w:sz="4" w:space="0" w:color="730E04" w:themeColor="accent3"/>
        <w:right w:val="single" w:sz="4" w:space="0" w:color="730E0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CD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2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08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0802" w:themeColor="accent3" w:themeShade="99"/>
          <w:insideV w:val="nil"/>
        </w:tcBorders>
        <w:shd w:val="clear" w:color="auto" w:fill="4408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0802" w:themeFill="accent3" w:themeFillShade="99"/>
      </w:tcPr>
    </w:tblStylePr>
    <w:tblStylePr w:type="band1Vert">
      <w:tblPr/>
      <w:tcPr>
        <w:shd w:val="clear" w:color="auto" w:fill="F97467" w:themeFill="accent3" w:themeFillTint="66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BE311A" w:themeColor="accent2"/>
        <w:bottom w:val="single" w:sz="4" w:space="0" w:color="BE311A" w:themeColor="accent2"/>
        <w:right w:val="single" w:sz="4" w:space="0" w:color="BE3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1D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1D0F" w:themeColor="accent2" w:themeShade="99"/>
          <w:insideV w:val="nil"/>
        </w:tcBorders>
        <w:shd w:val="clear" w:color="auto" w:fill="711D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D0F" w:themeFill="accent2" w:themeFillShade="99"/>
      </w:tcPr>
    </w:tblStylePr>
    <w:tblStylePr w:type="band1Vert">
      <w:tblPr/>
      <w:tcPr>
        <w:shd w:val="clear" w:color="auto" w:fill="F0A397" w:themeFill="accent2" w:themeFillTint="66"/>
      </w:tcPr>
    </w:tblStylePr>
    <w:tblStylePr w:type="band1Horz">
      <w:tblPr/>
      <w:tcPr>
        <w:shd w:val="clear" w:color="auto" w:fill="ED8D7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E3000B" w:themeColor="accent1"/>
        <w:bottom w:val="single" w:sz="4" w:space="0" w:color="E3000B" w:themeColor="accent1"/>
        <w:right w:val="single" w:sz="4" w:space="0" w:color="E300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0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06" w:themeColor="accent1" w:themeShade="99"/>
          <w:insideV w:val="nil"/>
        </w:tcBorders>
        <w:shd w:val="clear" w:color="auto" w:fill="88000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06" w:themeFill="accent1" w:themeFillShade="99"/>
      </w:tcPr>
    </w:tblStylePr>
    <w:tblStylePr w:type="band1Vert">
      <w:tblPr/>
      <w:tcPr>
        <w:shd w:val="clear" w:color="auto" w:fill="FF8D93" w:themeFill="accent1" w:themeFillTint="66"/>
      </w:tcPr>
    </w:tblStylePr>
    <w:tblStylePr w:type="band1Horz">
      <w:tblPr/>
      <w:tcPr>
        <w:shd w:val="clear" w:color="auto" w:fill="FF72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7AC" w:themeFill="accent6" w:themeFillTint="33"/>
    </w:tcPr>
    <w:tblStylePr w:type="firstRow">
      <w:rPr>
        <w:b/>
        <w:bCs/>
      </w:rPr>
      <w:tblPr/>
      <w:tcPr>
        <w:shd w:val="clear" w:color="auto" w:fill="FF505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05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700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70002" w:themeFill="accent6" w:themeFillShade="BF"/>
      </w:tc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shd w:val="clear" w:color="auto" w:fill="FF253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6C0" w:themeFill="accent5" w:themeFillTint="33"/>
    </w:tcPr>
    <w:tblStylePr w:type="firstRow">
      <w:rPr>
        <w:b/>
        <w:bCs/>
      </w:rPr>
      <w:tblPr/>
      <w:tcPr>
        <w:shd w:val="clear" w:color="auto" w:fill="F08E8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8E8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17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170C" w:themeFill="accent5" w:themeFillShade="BF"/>
      </w:tc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shd w:val="clear" w:color="auto" w:fill="EC736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A" w:themeFill="accent4" w:themeFillTint="33"/>
    </w:tcPr>
    <w:tblStylePr w:type="firstRow">
      <w:rPr>
        <w:b/>
        <w:bCs/>
      </w:rPr>
      <w:tblPr/>
      <w:tcPr>
        <w:shd w:val="clear" w:color="auto" w:fill="FFB3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000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0000B" w:themeFill="accent4" w:themeFillShade="BF"/>
      </w:tc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shd w:val="clear" w:color="auto" w:fill="FFA0A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B9B3" w:themeFill="accent3" w:themeFillTint="33"/>
    </w:tcPr>
    <w:tblStylePr w:type="firstRow">
      <w:rPr>
        <w:b/>
        <w:bCs/>
      </w:rPr>
      <w:tblPr/>
      <w:tcPr>
        <w:shd w:val="clear" w:color="auto" w:fill="F9746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746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0A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0A03" w:themeFill="accent3" w:themeFillShade="BF"/>
      </w:tc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B" w:themeFill="accent2" w:themeFillTint="33"/>
    </w:tcPr>
    <w:tblStylePr w:type="firstRow">
      <w:rPr>
        <w:b/>
        <w:bCs/>
      </w:rPr>
      <w:tblPr/>
      <w:tcPr>
        <w:shd w:val="clear" w:color="auto" w:fill="F0A3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3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24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2413" w:themeFill="accent2" w:themeFillShade="BF"/>
      </w:tc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shd w:val="clear" w:color="auto" w:fill="ED8D7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C9" w:themeFill="accent1" w:themeFillTint="33"/>
    </w:tcPr>
    <w:tblStylePr w:type="firstRow">
      <w:rPr>
        <w:b/>
        <w:bCs/>
      </w:rPr>
      <w:tblPr/>
      <w:tcPr>
        <w:shd w:val="clear" w:color="auto" w:fill="FF8D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D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000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0008" w:themeFill="accent1" w:themeFillShade="BF"/>
      </w:tc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shd w:val="clear" w:color="auto" w:fill="FF7278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000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000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000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000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39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0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201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0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0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9B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2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2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2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2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0E0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0E0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0E0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0E0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A9A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31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3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3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0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0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0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0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bottom w:val="single" w:sz="8" w:space="0" w:color="4A000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000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0004" w:themeColor="accent6"/>
          <w:bottom w:val="single" w:sz="8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0004" w:themeColor="accent6"/>
          <w:bottom w:val="single" w:sz="8" w:space="0" w:color="4A0004" w:themeColor="accent6"/>
        </w:tcBorders>
      </w:tcPr>
    </w:tblStylePr>
    <w:tblStylePr w:type="band1Vert">
      <w:tblPr/>
      <w:tcPr>
        <w:shd w:val="clear" w:color="auto" w:fill="FF9398" w:themeFill="accent6" w:themeFillTint="3F"/>
      </w:tcPr>
    </w:tblStylePr>
    <w:tblStylePr w:type="band1Horz">
      <w:tblPr/>
      <w:tcPr>
        <w:shd w:val="clear" w:color="auto" w:fill="FF939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bottom w:val="single" w:sz="8" w:space="0" w:color="8F20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01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2011" w:themeColor="accent5"/>
          <w:bottom w:val="single" w:sz="8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011" w:themeColor="accent5"/>
          <w:bottom w:val="single" w:sz="8" w:space="0" w:color="8F2011" w:themeColor="accent5"/>
        </w:tcBorders>
      </w:tcPr>
    </w:tblStylePr>
    <w:tblStylePr w:type="band1Vert">
      <w:tblPr/>
      <w:tcPr>
        <w:shd w:val="clear" w:color="auto" w:fill="F5B9B1" w:themeFill="accent5" w:themeFillTint="3F"/>
      </w:tcPr>
    </w:tblStylePr>
    <w:tblStylePr w:type="band1Horz">
      <w:tblPr/>
      <w:tcPr>
        <w:shd w:val="clear" w:color="auto" w:fill="F5B9B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bottom w:val="single" w:sz="8" w:space="0" w:color="FF42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24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424B" w:themeColor="accent4"/>
          <w:bottom w:val="single" w:sz="8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24B" w:themeColor="accent4"/>
          <w:bottom w:val="single" w:sz="8" w:space="0" w:color="FF424B" w:themeColor="accent4"/>
        </w:tcBorders>
      </w:tcPr>
    </w:tblStylePr>
    <w:tblStylePr w:type="band1Vert">
      <w:tblPr/>
      <w:tcPr>
        <w:shd w:val="clear" w:color="auto" w:fill="FFD0D2" w:themeFill="accent4" w:themeFillTint="3F"/>
      </w:tcPr>
    </w:tblStylePr>
    <w:tblStylePr w:type="band1Horz">
      <w:tblPr/>
      <w:tcPr>
        <w:shd w:val="clear" w:color="auto" w:fill="FFD0D2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bottom w:val="single" w:sz="8" w:space="0" w:color="730E0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0E0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30E04" w:themeColor="accent3"/>
          <w:bottom w:val="single" w:sz="8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0E04" w:themeColor="accent3"/>
          <w:bottom w:val="single" w:sz="8" w:space="0" w:color="730E04" w:themeColor="accent3"/>
        </w:tcBorders>
      </w:tcPr>
    </w:tblStylePr>
    <w:tblStylePr w:type="band1Vert">
      <w:tblPr/>
      <w:tcPr>
        <w:shd w:val="clear" w:color="auto" w:fill="FBA9A1" w:themeFill="accent3" w:themeFillTint="3F"/>
      </w:tcPr>
    </w:tblStylePr>
    <w:tblStylePr w:type="band1Horz">
      <w:tblPr/>
      <w:tcPr>
        <w:shd w:val="clear" w:color="auto" w:fill="FBA9A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bottom w:val="single" w:sz="8" w:space="0" w:color="BE3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311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311A" w:themeColor="accent2"/>
          <w:bottom w:val="single" w:sz="8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311A" w:themeColor="accent2"/>
          <w:bottom w:val="single" w:sz="8" w:space="0" w:color="BE311A" w:themeColor="accent2"/>
        </w:tcBorders>
      </w:tcPr>
    </w:tblStylePr>
    <w:tblStylePr w:type="band1Vert">
      <w:tblPr/>
      <w:tcPr>
        <w:shd w:val="clear" w:color="auto" w:fill="F6C6BF" w:themeFill="accent2" w:themeFillTint="3F"/>
      </w:tcPr>
    </w:tblStylePr>
    <w:tblStylePr w:type="band1Horz">
      <w:tblPr/>
      <w:tcPr>
        <w:shd w:val="clear" w:color="auto" w:fill="F6C6B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000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000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0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0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2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0E0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0E0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3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0009" w:themeColor="accent6" w:themeTint="BF"/>
        <w:left w:val="single" w:sz="8" w:space="0" w:color="B70009" w:themeColor="accent6" w:themeTint="BF"/>
        <w:bottom w:val="single" w:sz="8" w:space="0" w:color="B70009" w:themeColor="accent6" w:themeTint="BF"/>
        <w:right w:val="single" w:sz="8" w:space="0" w:color="B70009" w:themeColor="accent6" w:themeTint="BF"/>
        <w:insideH w:val="single" w:sz="8" w:space="0" w:color="B7000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0009" w:themeColor="accent6" w:themeTint="BF"/>
          <w:left w:val="single" w:sz="8" w:space="0" w:color="B70009" w:themeColor="accent6" w:themeTint="BF"/>
          <w:bottom w:val="single" w:sz="8" w:space="0" w:color="B70009" w:themeColor="accent6" w:themeTint="BF"/>
          <w:right w:val="single" w:sz="8" w:space="0" w:color="B70009" w:themeColor="accent6" w:themeTint="BF"/>
          <w:insideH w:val="nil"/>
          <w:insideV w:val="nil"/>
        </w:tcBorders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009" w:themeColor="accent6" w:themeTint="BF"/>
          <w:left w:val="single" w:sz="8" w:space="0" w:color="B70009" w:themeColor="accent6" w:themeTint="BF"/>
          <w:bottom w:val="single" w:sz="8" w:space="0" w:color="B70009" w:themeColor="accent6" w:themeTint="BF"/>
          <w:right w:val="single" w:sz="8" w:space="0" w:color="B7000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39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39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311A" w:themeColor="accent5" w:themeTint="BF"/>
        <w:left w:val="single" w:sz="8" w:space="0" w:color="DD311A" w:themeColor="accent5" w:themeTint="BF"/>
        <w:bottom w:val="single" w:sz="8" w:space="0" w:color="DD311A" w:themeColor="accent5" w:themeTint="BF"/>
        <w:right w:val="single" w:sz="8" w:space="0" w:color="DD311A" w:themeColor="accent5" w:themeTint="BF"/>
        <w:insideH w:val="single" w:sz="8" w:space="0" w:color="DD311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11A" w:themeColor="accent5" w:themeTint="BF"/>
          <w:left w:val="single" w:sz="8" w:space="0" w:color="DD311A" w:themeColor="accent5" w:themeTint="BF"/>
          <w:bottom w:val="single" w:sz="8" w:space="0" w:color="DD311A" w:themeColor="accent5" w:themeTint="BF"/>
          <w:right w:val="single" w:sz="8" w:space="0" w:color="DD311A" w:themeColor="accent5" w:themeTint="BF"/>
          <w:insideH w:val="nil"/>
          <w:insideV w:val="nil"/>
        </w:tcBorders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11A" w:themeColor="accent5" w:themeTint="BF"/>
          <w:left w:val="single" w:sz="8" w:space="0" w:color="DD311A" w:themeColor="accent5" w:themeTint="BF"/>
          <w:bottom w:val="single" w:sz="8" w:space="0" w:color="DD311A" w:themeColor="accent5" w:themeTint="BF"/>
          <w:right w:val="single" w:sz="8" w:space="0" w:color="DD311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B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9B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178" w:themeColor="accent4" w:themeTint="BF"/>
        <w:left w:val="single" w:sz="8" w:space="0" w:color="FF7178" w:themeColor="accent4" w:themeTint="BF"/>
        <w:bottom w:val="single" w:sz="8" w:space="0" w:color="FF7178" w:themeColor="accent4" w:themeTint="BF"/>
        <w:right w:val="single" w:sz="8" w:space="0" w:color="FF7178" w:themeColor="accent4" w:themeTint="BF"/>
        <w:insideH w:val="single" w:sz="8" w:space="0" w:color="FF71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178" w:themeColor="accent4" w:themeTint="BF"/>
          <w:left w:val="single" w:sz="8" w:space="0" w:color="FF7178" w:themeColor="accent4" w:themeTint="BF"/>
          <w:bottom w:val="single" w:sz="8" w:space="0" w:color="FF7178" w:themeColor="accent4" w:themeTint="BF"/>
          <w:right w:val="single" w:sz="8" w:space="0" w:color="FF7178" w:themeColor="accent4" w:themeTint="BF"/>
          <w:insideH w:val="nil"/>
          <w:insideV w:val="nil"/>
        </w:tcBorders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178" w:themeColor="accent4" w:themeTint="BF"/>
          <w:left w:val="single" w:sz="8" w:space="0" w:color="FF7178" w:themeColor="accent4" w:themeTint="BF"/>
          <w:bottom w:val="single" w:sz="8" w:space="0" w:color="FF7178" w:themeColor="accent4" w:themeTint="BF"/>
          <w:right w:val="single" w:sz="8" w:space="0" w:color="FF71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11807" w:themeColor="accent3" w:themeTint="BF"/>
        <w:left w:val="single" w:sz="8" w:space="0" w:color="D11807" w:themeColor="accent3" w:themeTint="BF"/>
        <w:bottom w:val="single" w:sz="8" w:space="0" w:color="D11807" w:themeColor="accent3" w:themeTint="BF"/>
        <w:right w:val="single" w:sz="8" w:space="0" w:color="D11807" w:themeColor="accent3" w:themeTint="BF"/>
        <w:insideH w:val="single" w:sz="8" w:space="0" w:color="D1180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1807" w:themeColor="accent3" w:themeTint="BF"/>
          <w:left w:val="single" w:sz="8" w:space="0" w:color="D11807" w:themeColor="accent3" w:themeTint="BF"/>
          <w:bottom w:val="single" w:sz="8" w:space="0" w:color="D11807" w:themeColor="accent3" w:themeTint="BF"/>
          <w:right w:val="single" w:sz="8" w:space="0" w:color="D11807" w:themeColor="accent3" w:themeTint="BF"/>
          <w:insideH w:val="nil"/>
          <w:insideV w:val="nil"/>
        </w:tcBorders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1807" w:themeColor="accent3" w:themeTint="BF"/>
          <w:left w:val="single" w:sz="8" w:space="0" w:color="D11807" w:themeColor="accent3" w:themeTint="BF"/>
          <w:bottom w:val="single" w:sz="8" w:space="0" w:color="D11807" w:themeColor="accent3" w:themeTint="BF"/>
          <w:right w:val="single" w:sz="8" w:space="0" w:color="D1180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9A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A9A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4543D" w:themeColor="accent2" w:themeTint="BF"/>
        <w:left w:val="single" w:sz="8" w:space="0" w:color="E4543D" w:themeColor="accent2" w:themeTint="BF"/>
        <w:bottom w:val="single" w:sz="8" w:space="0" w:color="E4543D" w:themeColor="accent2" w:themeTint="BF"/>
        <w:right w:val="single" w:sz="8" w:space="0" w:color="E4543D" w:themeColor="accent2" w:themeTint="BF"/>
        <w:insideH w:val="single" w:sz="8" w:space="0" w:color="E4543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543D" w:themeColor="accent2" w:themeTint="BF"/>
          <w:left w:val="single" w:sz="8" w:space="0" w:color="E4543D" w:themeColor="accent2" w:themeTint="BF"/>
          <w:bottom w:val="single" w:sz="8" w:space="0" w:color="E4543D" w:themeColor="accent2" w:themeTint="BF"/>
          <w:right w:val="single" w:sz="8" w:space="0" w:color="E4543D" w:themeColor="accent2" w:themeTint="BF"/>
          <w:insideH w:val="nil"/>
          <w:insideV w:val="nil"/>
        </w:tcBorders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43D" w:themeColor="accent2" w:themeTint="BF"/>
          <w:left w:val="single" w:sz="8" w:space="0" w:color="E4543D" w:themeColor="accent2" w:themeTint="BF"/>
          <w:bottom w:val="single" w:sz="8" w:space="0" w:color="E4543D" w:themeColor="accent2" w:themeTint="BF"/>
          <w:right w:val="single" w:sz="8" w:space="0" w:color="E4543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39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000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000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000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253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253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9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0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0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0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73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736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2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2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2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0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0A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A9A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0E0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0E0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0E0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524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524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3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D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D7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0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0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00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2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278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  <w:insideH w:val="single" w:sz="8" w:space="0" w:color="4A0004" w:themeColor="accent6"/>
        <w:insideV w:val="single" w:sz="8" w:space="0" w:color="4A0004" w:themeColor="accent6"/>
      </w:tblBorders>
    </w:tblPr>
    <w:tcPr>
      <w:shd w:val="clear" w:color="auto" w:fill="FF939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4D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AC" w:themeFill="accent6" w:themeFillTint="33"/>
      </w:tc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tcBorders>
          <w:insideH w:val="single" w:sz="6" w:space="0" w:color="4A0004" w:themeColor="accent6"/>
          <w:insideV w:val="single" w:sz="6" w:space="0" w:color="4A0004" w:themeColor="accent6"/>
        </w:tcBorders>
        <w:shd w:val="clear" w:color="auto" w:fill="FF253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  <w:insideH w:val="single" w:sz="8" w:space="0" w:color="8F2011" w:themeColor="accent5"/>
        <w:insideV w:val="single" w:sz="8" w:space="0" w:color="8F2011" w:themeColor="accent5"/>
      </w:tblBorders>
    </w:tblPr>
    <w:tcPr>
      <w:shd w:val="clear" w:color="auto" w:fill="F5B9B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3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0" w:themeFill="accent5" w:themeFillTint="33"/>
      </w:tc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tcBorders>
          <w:insideH w:val="single" w:sz="6" w:space="0" w:color="8F2011" w:themeColor="accent5"/>
          <w:insideV w:val="single" w:sz="6" w:space="0" w:color="8F2011" w:themeColor="accent5"/>
        </w:tcBorders>
        <w:shd w:val="clear" w:color="auto" w:fill="EC736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  <w:insideH w:val="single" w:sz="8" w:space="0" w:color="FF424B" w:themeColor="accent4"/>
        <w:insideV w:val="single" w:sz="8" w:space="0" w:color="FF424B" w:themeColor="accent4"/>
      </w:tblBorders>
    </w:tblPr>
    <w:tcPr>
      <w:shd w:val="clear" w:color="auto" w:fill="FFD0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A" w:themeFill="accent4" w:themeFillTint="33"/>
      </w:tc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tcBorders>
          <w:insideH w:val="single" w:sz="6" w:space="0" w:color="FF424B" w:themeColor="accent4"/>
          <w:insideV w:val="single" w:sz="6" w:space="0" w:color="FF424B" w:themeColor="accent4"/>
        </w:tcBorders>
        <w:shd w:val="clear" w:color="auto" w:fill="FFA0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  <w:insideH w:val="single" w:sz="8" w:space="0" w:color="730E04" w:themeColor="accent3"/>
        <w:insideV w:val="single" w:sz="8" w:space="0" w:color="730E04" w:themeColor="accent3"/>
      </w:tblBorders>
    </w:tblPr>
    <w:tcPr>
      <w:shd w:val="clear" w:color="auto" w:fill="FBA9A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DCD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9B3" w:themeFill="accent3" w:themeFillTint="33"/>
      </w:tc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tcBorders>
          <w:insideH w:val="single" w:sz="6" w:space="0" w:color="730E04" w:themeColor="accent3"/>
          <w:insideV w:val="single" w:sz="6" w:space="0" w:color="730E04" w:themeColor="accent3"/>
        </w:tcBorders>
        <w:shd w:val="clear" w:color="auto" w:fill="F8524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  <w:insideH w:val="single" w:sz="8" w:space="0" w:color="BE311A" w:themeColor="accent2"/>
        <w:insideV w:val="single" w:sz="8" w:space="0" w:color="BE311A" w:themeColor="accent2"/>
      </w:tblBorders>
    </w:tblPr>
    <w:tcPr>
      <w:shd w:val="clear" w:color="auto" w:fill="F6C6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B" w:themeFill="accent2" w:themeFillTint="33"/>
      </w:tc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tcBorders>
          <w:insideH w:val="single" w:sz="6" w:space="0" w:color="BE311A" w:themeColor="accent2"/>
          <w:insideV w:val="single" w:sz="6" w:space="0" w:color="BE311A" w:themeColor="accent2"/>
        </w:tcBorders>
        <w:shd w:val="clear" w:color="auto" w:fill="ED8D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  <w:insideH w:val="single" w:sz="8" w:space="0" w:color="E3000B" w:themeColor="accent1"/>
        <w:insideV w:val="single" w:sz="8" w:space="0" w:color="E3000B" w:themeColor="accent1"/>
      </w:tblBorders>
    </w:tblPr>
    <w:tcPr>
      <w:shd w:val="clear" w:color="auto" w:fill="FFB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C9" w:themeFill="accent1" w:themeFillTint="33"/>
      </w:tc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tcBorders>
          <w:insideH w:val="single" w:sz="6" w:space="0" w:color="E3000B" w:themeColor="accent1"/>
          <w:insideV w:val="single" w:sz="6" w:space="0" w:color="E3000B" w:themeColor="accent1"/>
        </w:tcBorders>
        <w:shd w:val="clear" w:color="auto" w:fill="FF72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0009" w:themeColor="accent6" w:themeTint="BF"/>
        <w:left w:val="single" w:sz="8" w:space="0" w:color="B70009" w:themeColor="accent6" w:themeTint="BF"/>
        <w:bottom w:val="single" w:sz="8" w:space="0" w:color="B70009" w:themeColor="accent6" w:themeTint="BF"/>
        <w:right w:val="single" w:sz="8" w:space="0" w:color="B70009" w:themeColor="accent6" w:themeTint="BF"/>
        <w:insideH w:val="single" w:sz="8" w:space="0" w:color="B70009" w:themeColor="accent6" w:themeTint="BF"/>
        <w:insideV w:val="single" w:sz="8" w:space="0" w:color="B70009" w:themeColor="accent6" w:themeTint="BF"/>
      </w:tblBorders>
    </w:tblPr>
    <w:tcPr>
      <w:shd w:val="clear" w:color="auto" w:fill="FF939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000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shd w:val="clear" w:color="auto" w:fill="FF253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311A" w:themeColor="accent5" w:themeTint="BF"/>
        <w:left w:val="single" w:sz="8" w:space="0" w:color="DD311A" w:themeColor="accent5" w:themeTint="BF"/>
        <w:bottom w:val="single" w:sz="8" w:space="0" w:color="DD311A" w:themeColor="accent5" w:themeTint="BF"/>
        <w:right w:val="single" w:sz="8" w:space="0" w:color="DD311A" w:themeColor="accent5" w:themeTint="BF"/>
        <w:insideH w:val="single" w:sz="8" w:space="0" w:color="DD311A" w:themeColor="accent5" w:themeTint="BF"/>
        <w:insideV w:val="single" w:sz="8" w:space="0" w:color="DD311A" w:themeColor="accent5" w:themeTint="BF"/>
      </w:tblBorders>
    </w:tblPr>
    <w:tcPr>
      <w:shd w:val="clear" w:color="auto" w:fill="F5B9B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11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shd w:val="clear" w:color="auto" w:fill="EC736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178" w:themeColor="accent4" w:themeTint="BF"/>
        <w:left w:val="single" w:sz="8" w:space="0" w:color="FF7178" w:themeColor="accent4" w:themeTint="BF"/>
        <w:bottom w:val="single" w:sz="8" w:space="0" w:color="FF7178" w:themeColor="accent4" w:themeTint="BF"/>
        <w:right w:val="single" w:sz="8" w:space="0" w:color="FF7178" w:themeColor="accent4" w:themeTint="BF"/>
        <w:insideH w:val="single" w:sz="8" w:space="0" w:color="FF7178" w:themeColor="accent4" w:themeTint="BF"/>
        <w:insideV w:val="single" w:sz="8" w:space="0" w:color="FF7178" w:themeColor="accent4" w:themeTint="BF"/>
      </w:tblBorders>
    </w:tblPr>
    <w:tcPr>
      <w:shd w:val="clear" w:color="auto" w:fill="FFD0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1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shd w:val="clear" w:color="auto" w:fill="FFA0A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11807" w:themeColor="accent3" w:themeTint="BF"/>
        <w:left w:val="single" w:sz="8" w:space="0" w:color="D11807" w:themeColor="accent3" w:themeTint="BF"/>
        <w:bottom w:val="single" w:sz="8" w:space="0" w:color="D11807" w:themeColor="accent3" w:themeTint="BF"/>
        <w:right w:val="single" w:sz="8" w:space="0" w:color="D11807" w:themeColor="accent3" w:themeTint="BF"/>
        <w:insideH w:val="single" w:sz="8" w:space="0" w:color="D11807" w:themeColor="accent3" w:themeTint="BF"/>
        <w:insideV w:val="single" w:sz="8" w:space="0" w:color="D11807" w:themeColor="accent3" w:themeTint="BF"/>
      </w:tblBorders>
    </w:tblPr>
    <w:tcPr>
      <w:shd w:val="clear" w:color="auto" w:fill="FBA9A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180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4543D" w:themeColor="accent2" w:themeTint="BF"/>
        <w:left w:val="single" w:sz="8" w:space="0" w:color="E4543D" w:themeColor="accent2" w:themeTint="BF"/>
        <w:bottom w:val="single" w:sz="8" w:space="0" w:color="E4543D" w:themeColor="accent2" w:themeTint="BF"/>
        <w:right w:val="single" w:sz="8" w:space="0" w:color="E4543D" w:themeColor="accent2" w:themeTint="BF"/>
        <w:insideH w:val="single" w:sz="8" w:space="0" w:color="E4543D" w:themeColor="accent2" w:themeTint="BF"/>
        <w:insideV w:val="single" w:sz="8" w:space="0" w:color="E4543D" w:themeColor="accent2" w:themeTint="BF"/>
      </w:tblBorders>
    </w:tblPr>
    <w:tcPr>
      <w:shd w:val="clear" w:color="auto" w:fill="F6C6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543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shd w:val="clear" w:color="auto" w:fill="ED8D7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B34" w:themeColor="accent1" w:themeTint="BF"/>
        <w:left w:val="single" w:sz="8" w:space="0" w:color="FF2B34" w:themeColor="accent1" w:themeTint="BF"/>
        <w:bottom w:val="single" w:sz="8" w:space="0" w:color="FF2B34" w:themeColor="accent1" w:themeTint="BF"/>
        <w:right w:val="single" w:sz="8" w:space="0" w:color="FF2B34" w:themeColor="accent1" w:themeTint="BF"/>
        <w:insideH w:val="single" w:sz="8" w:space="0" w:color="FF2B34" w:themeColor="accent1" w:themeTint="BF"/>
        <w:insideV w:val="single" w:sz="8" w:space="0" w:color="FF2B34" w:themeColor="accent1" w:themeTint="BF"/>
      </w:tblBorders>
    </w:tblPr>
    <w:tcPr>
      <w:shd w:val="clear" w:color="auto" w:fill="FFB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B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shd w:val="clear" w:color="auto" w:fill="FF7278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000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00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00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20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7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2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000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0E0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6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0A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3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4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000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0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0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</w:style>
  <w:style w:type="paragraph" w:styleId="Bibliografie">
    <w:name w:val="Bibliography"/>
    <w:basedOn w:val="ZsysbasisRU"/>
    <w:next w:val="BodytextRU"/>
    <w:uiPriority w:val="98"/>
    <w:semiHidden/>
    <w:rsid w:val="00E07762"/>
  </w:style>
  <w:style w:type="paragraph" w:styleId="Citaat">
    <w:name w:val="Quote"/>
    <w:basedOn w:val="ZsysbasisRU"/>
    <w:next w:val="BodytextRU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"/>
    <w:next w:val="BodytextRU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nd note reference RU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RU"/>
    <w:next w:val="BodytextRU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"/>
    <w:next w:val="BodytextRU"/>
    <w:uiPriority w:val="98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"/>
    <w:next w:val="BodytextRU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HeadingnumberingRU">
    <w:name w:val="Heading numbering RU"/>
    <w:uiPriority w:val="4"/>
    <w:semiHidden/>
    <w:rsid w:val="00D82165"/>
    <w:pPr>
      <w:numPr>
        <w:numId w:val="7"/>
      </w:numPr>
    </w:pPr>
  </w:style>
  <w:style w:type="paragraph" w:customStyle="1" w:styleId="ZsysbasisonepointRU">
    <w:name w:val="Zsysbasis one point RU"/>
    <w:basedOn w:val="ZsysbasisRU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dataRU">
    <w:name w:val="Zsysbasis document data RU"/>
    <w:basedOn w:val="ZsysbasisRU"/>
    <w:next w:val="BodytextRU"/>
    <w:uiPriority w:val="4"/>
    <w:semiHidden/>
    <w:rsid w:val="0020548B"/>
    <w:pPr>
      <w:spacing w:line="260" w:lineRule="exact"/>
    </w:pPr>
    <w:rPr>
      <w:noProof/>
    </w:rPr>
  </w:style>
  <w:style w:type="paragraph" w:customStyle="1" w:styleId="DocumentdataheadingRU">
    <w:name w:val="Document data heading RU"/>
    <w:basedOn w:val="ZsysbasisdocumentdataRU"/>
    <w:uiPriority w:val="4"/>
    <w:rsid w:val="00EF679F"/>
    <w:pPr>
      <w:jc w:val="right"/>
    </w:pPr>
    <w:rPr>
      <w:sz w:val="14"/>
    </w:rPr>
  </w:style>
  <w:style w:type="paragraph" w:customStyle="1" w:styleId="DocumentdataRU">
    <w:name w:val="Document data RU"/>
    <w:basedOn w:val="ZsysbasisdocumentdataRU"/>
    <w:uiPriority w:val="4"/>
    <w:rsid w:val="00756C31"/>
  </w:style>
  <w:style w:type="paragraph" w:customStyle="1" w:styleId="PagenumberRU">
    <w:name w:val="Page number RU"/>
    <w:basedOn w:val="ZsysbasisdocumentdataRU"/>
    <w:uiPriority w:val="4"/>
    <w:rsid w:val="00E334BB"/>
  </w:style>
  <w:style w:type="paragraph" w:customStyle="1" w:styleId="SenderinformationRU">
    <w:name w:val="Sender information RU"/>
    <w:basedOn w:val="ZsysbasisdocumentdataRU"/>
    <w:uiPriority w:val="4"/>
    <w:rsid w:val="00135E7B"/>
    <w:pPr>
      <w:spacing w:line="220" w:lineRule="exact"/>
    </w:pPr>
    <w:rPr>
      <w:sz w:val="14"/>
    </w:rPr>
  </w:style>
  <w:style w:type="paragraph" w:customStyle="1" w:styleId="SenderinformationheadingRU">
    <w:name w:val="Sender information heading RU"/>
    <w:basedOn w:val="ZsysbasisdocumentdataRU"/>
    <w:uiPriority w:val="4"/>
    <w:rsid w:val="00135E7B"/>
  </w:style>
  <w:style w:type="numbering" w:customStyle="1" w:styleId="ListstandardRU">
    <w:name w:val="List standard RU"/>
    <w:uiPriority w:val="4"/>
    <w:semiHidden/>
    <w:rsid w:val="00670274"/>
    <w:pPr>
      <w:numPr>
        <w:numId w:val="8"/>
      </w:numPr>
    </w:pPr>
  </w:style>
  <w:style w:type="paragraph" w:customStyle="1" w:styleId="ParagraphforpictureRU">
    <w:name w:val="Paragraph for picture RU"/>
    <w:basedOn w:val="ZsysbasisRU"/>
    <w:next w:val="BodytextRU"/>
    <w:uiPriority w:val="4"/>
    <w:rsid w:val="005F113C"/>
    <w:pPr>
      <w:framePr w:hSpace="141" w:wrap="around" w:vAnchor="page" w:hAnchor="page" w:x="721" w:y="5461"/>
      <w:spacing w:line="240" w:lineRule="auto"/>
    </w:pPr>
    <w:rPr>
      <w:sz w:val="13"/>
      <w:szCs w:val="13"/>
    </w:rPr>
  </w:style>
  <w:style w:type="paragraph" w:customStyle="1" w:styleId="TitleRU">
    <w:name w:val="Title RU"/>
    <w:basedOn w:val="ZsysbasisRU"/>
    <w:uiPriority w:val="4"/>
    <w:rsid w:val="00E60EBF"/>
    <w:pPr>
      <w:keepNext/>
      <w:keepLines/>
      <w:spacing w:line="720" w:lineRule="exact"/>
    </w:pPr>
    <w:rPr>
      <w:rFonts w:ascii="Open Sans ExtraBold" w:hAnsi="Open Sans ExtraBold" w:cs="Open Sans ExtraBold"/>
      <w:bCs/>
      <w:noProof/>
      <w:color w:val="BE311A" w:themeColor="accent2"/>
      <w:spacing w:val="-16"/>
      <w:sz w:val="60"/>
      <w:szCs w:val="32"/>
    </w:rPr>
  </w:style>
  <w:style w:type="paragraph" w:customStyle="1" w:styleId="SubtitleRU">
    <w:name w:val="Subtitle RU"/>
    <w:basedOn w:val="ZsysbasisRU"/>
    <w:uiPriority w:val="4"/>
    <w:rsid w:val="00EE688C"/>
    <w:pPr>
      <w:keepLines/>
    </w:pPr>
    <w:rPr>
      <w:color w:val="730E04"/>
    </w:rPr>
  </w:style>
  <w:style w:type="numbering" w:customStyle="1" w:styleId="AppendixnumberingRU">
    <w:name w:val="Appendix numbering RU"/>
    <w:uiPriority w:val="4"/>
    <w:semiHidden/>
    <w:rsid w:val="00A96DCC"/>
    <w:pPr>
      <w:numPr>
        <w:numId w:val="9"/>
      </w:numPr>
    </w:pPr>
  </w:style>
  <w:style w:type="paragraph" w:customStyle="1" w:styleId="Appendixheading1RU">
    <w:name w:val="Appendix heading 1 RU"/>
    <w:basedOn w:val="ZsysbasisRU"/>
    <w:next w:val="BodytextRU"/>
    <w:uiPriority w:val="4"/>
    <w:qFormat/>
    <w:rsid w:val="00E60EBF"/>
    <w:pPr>
      <w:keepNext/>
      <w:keepLines/>
      <w:pageBreakBefore/>
      <w:numPr>
        <w:numId w:val="29"/>
      </w:numPr>
      <w:spacing w:after="260" w:line="240" w:lineRule="auto"/>
      <w:outlineLvl w:val="0"/>
    </w:pPr>
    <w:rPr>
      <w:rFonts w:ascii="Open Sans ExtraBold" w:hAnsi="Open Sans ExtraBold" w:cs="Open Sans ExtraBold"/>
      <w:bCs/>
      <w:color w:val="BE311A" w:themeColor="accent2"/>
      <w:spacing w:val="-16"/>
      <w:sz w:val="60"/>
      <w:szCs w:val="32"/>
    </w:rPr>
  </w:style>
  <w:style w:type="paragraph" w:customStyle="1" w:styleId="Appendixheading2RU">
    <w:name w:val="Appendix heading 2 RU"/>
    <w:basedOn w:val="ZsysbasisRU"/>
    <w:next w:val="BodytextRU"/>
    <w:uiPriority w:val="4"/>
    <w:qFormat/>
    <w:rsid w:val="00E60EBF"/>
    <w:pPr>
      <w:keepNext/>
      <w:keepLines/>
      <w:numPr>
        <w:ilvl w:val="1"/>
        <w:numId w:val="29"/>
      </w:numPr>
      <w:spacing w:before="300" w:after="240" w:line="520" w:lineRule="exact"/>
      <w:outlineLvl w:val="1"/>
    </w:pPr>
    <w:rPr>
      <w:rFonts w:ascii="Open Sans ExtraBold" w:hAnsi="Open Sans ExtraBold" w:cs="Open Sans ExtraBold"/>
      <w:b/>
      <w:bCs/>
      <w:color w:val="BE311A" w:themeColor="accent2"/>
      <w:spacing w:val="-8"/>
      <w:sz w:val="28"/>
      <w:szCs w:val="32"/>
    </w:rPr>
  </w:style>
  <w:style w:type="paragraph" w:styleId="Onderwerpvanopmerking">
    <w:name w:val="annotation subject"/>
    <w:basedOn w:val="ZsysbasisRU"/>
    <w:next w:val="BodytextRU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"/>
    <w:next w:val="BodytextRU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"/>
    <w:next w:val="BodytextRU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Table of Figures RU"/>
    <w:basedOn w:val="ZsysbasisRU"/>
    <w:next w:val="BodytextRU"/>
    <w:uiPriority w:val="4"/>
    <w:rsid w:val="00DD2A9E"/>
  </w:style>
  <w:style w:type="table" w:customStyle="1" w:styleId="TablewithoutformattingRU">
    <w:name w:val="Table without formatting RU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">
    <w:name w:val="Zsysbasis toc RU"/>
    <w:basedOn w:val="ZsysbasisRU"/>
    <w:next w:val="BodytextRU"/>
    <w:uiPriority w:val="4"/>
    <w:semiHidden/>
    <w:rsid w:val="002B4900"/>
    <w:pPr>
      <w:tabs>
        <w:tab w:val="right" w:pos="13948"/>
      </w:tabs>
      <w:ind w:left="709" w:right="2835" w:hanging="709"/>
    </w:pPr>
  </w:style>
  <w:style w:type="numbering" w:customStyle="1" w:styleId="AgendaitemlistRU">
    <w:name w:val="Agenda item (list) RU"/>
    <w:uiPriority w:val="4"/>
    <w:semiHidden/>
    <w:rsid w:val="001C6232"/>
    <w:pPr>
      <w:numPr>
        <w:numId w:val="20"/>
      </w:numPr>
    </w:pPr>
  </w:style>
  <w:style w:type="paragraph" w:customStyle="1" w:styleId="AgendaitemRU">
    <w:name w:val="Agenda item RU"/>
    <w:basedOn w:val="ZsysbasisRU"/>
    <w:uiPriority w:val="4"/>
    <w:rsid w:val="001C6232"/>
    <w:pPr>
      <w:numPr>
        <w:numId w:val="21"/>
      </w:numPr>
    </w:pPr>
  </w:style>
  <w:style w:type="paragraph" w:customStyle="1" w:styleId="ZsysbasistabletextRU">
    <w:name w:val="Zsysbasis table text RU"/>
    <w:basedOn w:val="ZsysbasisRU"/>
    <w:next w:val="TabletekstRU"/>
    <w:uiPriority w:val="4"/>
    <w:semiHidden/>
    <w:rsid w:val="00312D26"/>
  </w:style>
  <w:style w:type="paragraph" w:customStyle="1" w:styleId="TabletekstRU">
    <w:name w:val="Table tekst RU"/>
    <w:basedOn w:val="ZsysbasistabletextRU"/>
    <w:uiPriority w:val="4"/>
    <w:rsid w:val="00312D26"/>
  </w:style>
  <w:style w:type="paragraph" w:customStyle="1" w:styleId="TableheadingRU">
    <w:name w:val="Table heading RU"/>
    <w:basedOn w:val="ZsysbasistabletextRU"/>
    <w:next w:val="TabletekstRU"/>
    <w:uiPriority w:val="4"/>
    <w:rsid w:val="00312D26"/>
  </w:style>
  <w:style w:type="paragraph" w:customStyle="1" w:styleId="DocumentnameRU">
    <w:name w:val="Document name RU"/>
    <w:basedOn w:val="ZsysbasisRU"/>
    <w:next w:val="BodytextRU"/>
    <w:uiPriority w:val="4"/>
    <w:rsid w:val="00B30352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3" w:themeColor="accent1" w:themeTint="66"/>
        <w:left w:val="single" w:sz="4" w:space="0" w:color="FF8D93" w:themeColor="accent1" w:themeTint="66"/>
        <w:bottom w:val="single" w:sz="4" w:space="0" w:color="FF8D93" w:themeColor="accent1" w:themeTint="66"/>
        <w:right w:val="single" w:sz="4" w:space="0" w:color="FF8D93" w:themeColor="accent1" w:themeTint="66"/>
        <w:insideH w:val="single" w:sz="4" w:space="0" w:color="FF8D93" w:themeColor="accent1" w:themeTint="66"/>
        <w:insideV w:val="single" w:sz="4" w:space="0" w:color="FF8D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A397" w:themeColor="accent2" w:themeTint="66"/>
        <w:left w:val="single" w:sz="4" w:space="0" w:color="F0A397" w:themeColor="accent2" w:themeTint="66"/>
        <w:bottom w:val="single" w:sz="4" w:space="0" w:color="F0A397" w:themeColor="accent2" w:themeTint="66"/>
        <w:right w:val="single" w:sz="4" w:space="0" w:color="F0A397" w:themeColor="accent2" w:themeTint="66"/>
        <w:insideH w:val="single" w:sz="4" w:space="0" w:color="F0A397" w:themeColor="accent2" w:themeTint="66"/>
        <w:insideV w:val="single" w:sz="4" w:space="0" w:color="F0A3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7467" w:themeColor="accent3" w:themeTint="66"/>
        <w:left w:val="single" w:sz="4" w:space="0" w:color="F97467" w:themeColor="accent3" w:themeTint="66"/>
        <w:bottom w:val="single" w:sz="4" w:space="0" w:color="F97467" w:themeColor="accent3" w:themeTint="66"/>
        <w:right w:val="single" w:sz="4" w:space="0" w:color="F97467" w:themeColor="accent3" w:themeTint="66"/>
        <w:insideH w:val="single" w:sz="4" w:space="0" w:color="F97467" w:themeColor="accent3" w:themeTint="66"/>
        <w:insideV w:val="single" w:sz="4" w:space="0" w:color="F9746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3B6" w:themeColor="accent4" w:themeTint="66"/>
        <w:left w:val="single" w:sz="4" w:space="0" w:color="FFB3B6" w:themeColor="accent4" w:themeTint="66"/>
        <w:bottom w:val="single" w:sz="4" w:space="0" w:color="FFB3B6" w:themeColor="accent4" w:themeTint="66"/>
        <w:right w:val="single" w:sz="4" w:space="0" w:color="FFB3B6" w:themeColor="accent4" w:themeTint="66"/>
        <w:insideH w:val="single" w:sz="4" w:space="0" w:color="FFB3B6" w:themeColor="accent4" w:themeTint="66"/>
        <w:insideV w:val="single" w:sz="4" w:space="0" w:color="FFB3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8E81" w:themeColor="accent5" w:themeTint="66"/>
        <w:left w:val="single" w:sz="4" w:space="0" w:color="F08E81" w:themeColor="accent5" w:themeTint="66"/>
        <w:bottom w:val="single" w:sz="4" w:space="0" w:color="F08E81" w:themeColor="accent5" w:themeTint="66"/>
        <w:right w:val="single" w:sz="4" w:space="0" w:color="F08E81" w:themeColor="accent5" w:themeTint="66"/>
        <w:insideH w:val="single" w:sz="4" w:space="0" w:color="F08E81" w:themeColor="accent5" w:themeTint="66"/>
        <w:insideV w:val="single" w:sz="4" w:space="0" w:color="F08E8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059" w:themeColor="accent6" w:themeTint="66"/>
        <w:left w:val="single" w:sz="4" w:space="0" w:color="FF5059" w:themeColor="accent6" w:themeTint="66"/>
        <w:bottom w:val="single" w:sz="4" w:space="0" w:color="FF5059" w:themeColor="accent6" w:themeTint="66"/>
        <w:right w:val="single" w:sz="4" w:space="0" w:color="FF5059" w:themeColor="accent6" w:themeTint="66"/>
        <w:insideH w:val="single" w:sz="4" w:space="0" w:color="FF5059" w:themeColor="accent6" w:themeTint="66"/>
        <w:insideV w:val="single" w:sz="4" w:space="0" w:color="FF505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555D" w:themeColor="accent1" w:themeTint="99"/>
        <w:bottom w:val="single" w:sz="2" w:space="0" w:color="FF555D" w:themeColor="accent1" w:themeTint="99"/>
        <w:insideH w:val="single" w:sz="2" w:space="0" w:color="FF555D" w:themeColor="accent1" w:themeTint="99"/>
        <w:insideV w:val="single" w:sz="2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5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5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97563" w:themeColor="accent2" w:themeTint="99"/>
        <w:bottom w:val="single" w:sz="2" w:space="0" w:color="E97563" w:themeColor="accent2" w:themeTint="99"/>
        <w:insideH w:val="single" w:sz="2" w:space="0" w:color="E97563" w:themeColor="accent2" w:themeTint="99"/>
        <w:insideV w:val="single" w:sz="2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72F1C" w:themeColor="accent3" w:themeTint="99"/>
        <w:bottom w:val="single" w:sz="2" w:space="0" w:color="F72F1C" w:themeColor="accent3" w:themeTint="99"/>
        <w:insideH w:val="single" w:sz="2" w:space="0" w:color="F72F1C" w:themeColor="accent3" w:themeTint="99"/>
        <w:insideV w:val="single" w:sz="2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2F1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2F1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8D92" w:themeColor="accent4" w:themeTint="99"/>
        <w:bottom w:val="single" w:sz="2" w:space="0" w:color="FF8D92" w:themeColor="accent4" w:themeTint="99"/>
        <w:insideH w:val="single" w:sz="2" w:space="0" w:color="FF8D92" w:themeColor="accent4" w:themeTint="99"/>
        <w:insideV w:val="single" w:sz="2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D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D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85643" w:themeColor="accent5" w:themeTint="99"/>
        <w:bottom w:val="single" w:sz="2" w:space="0" w:color="E85643" w:themeColor="accent5" w:themeTint="99"/>
        <w:insideH w:val="single" w:sz="2" w:space="0" w:color="E85643" w:themeColor="accent5" w:themeTint="99"/>
        <w:insideV w:val="single" w:sz="2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564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564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8000C" w:themeColor="accent6" w:themeTint="99"/>
        <w:bottom w:val="single" w:sz="2" w:space="0" w:color="F8000C" w:themeColor="accent6" w:themeTint="99"/>
        <w:insideH w:val="single" w:sz="2" w:space="0" w:color="F8000C" w:themeColor="accent6" w:themeTint="99"/>
        <w:insideV w:val="single" w:sz="2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000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000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bottom w:val="single" w:sz="4" w:space="0" w:color="FF555D" w:themeColor="accent1" w:themeTint="99"/>
        </w:tcBorders>
      </w:tcPr>
    </w:tblStylePr>
    <w:tblStylePr w:type="nwCell">
      <w:tblPr/>
      <w:tcPr>
        <w:tcBorders>
          <w:bottom w:val="single" w:sz="4" w:space="0" w:color="FF555D" w:themeColor="accent1" w:themeTint="99"/>
        </w:tcBorders>
      </w:tcPr>
    </w:tblStylePr>
    <w:tblStylePr w:type="seCell">
      <w:tblPr/>
      <w:tcPr>
        <w:tcBorders>
          <w:top w:val="single" w:sz="4" w:space="0" w:color="FF555D" w:themeColor="accent1" w:themeTint="99"/>
        </w:tcBorders>
      </w:tcPr>
    </w:tblStylePr>
    <w:tblStylePr w:type="swCell">
      <w:tblPr/>
      <w:tcPr>
        <w:tcBorders>
          <w:top w:val="single" w:sz="4" w:space="0" w:color="FF555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bottom w:val="single" w:sz="4" w:space="0" w:color="E97563" w:themeColor="accent2" w:themeTint="99"/>
        </w:tcBorders>
      </w:tcPr>
    </w:tblStylePr>
    <w:tblStylePr w:type="nwCell">
      <w:tblPr/>
      <w:tcPr>
        <w:tcBorders>
          <w:bottom w:val="single" w:sz="4" w:space="0" w:color="E97563" w:themeColor="accent2" w:themeTint="99"/>
        </w:tcBorders>
      </w:tcPr>
    </w:tblStylePr>
    <w:tblStylePr w:type="seCell">
      <w:tblPr/>
      <w:tcPr>
        <w:tcBorders>
          <w:top w:val="single" w:sz="4" w:space="0" w:color="E97563" w:themeColor="accent2" w:themeTint="99"/>
        </w:tcBorders>
      </w:tcPr>
    </w:tblStylePr>
    <w:tblStylePr w:type="swCell">
      <w:tblPr/>
      <w:tcPr>
        <w:tcBorders>
          <w:top w:val="single" w:sz="4" w:space="0" w:color="E9756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bottom w:val="single" w:sz="4" w:space="0" w:color="F72F1C" w:themeColor="accent3" w:themeTint="99"/>
        </w:tcBorders>
      </w:tcPr>
    </w:tblStylePr>
    <w:tblStylePr w:type="nwCell">
      <w:tblPr/>
      <w:tcPr>
        <w:tcBorders>
          <w:bottom w:val="single" w:sz="4" w:space="0" w:color="F72F1C" w:themeColor="accent3" w:themeTint="99"/>
        </w:tcBorders>
      </w:tcPr>
    </w:tblStylePr>
    <w:tblStylePr w:type="seCell">
      <w:tblPr/>
      <w:tcPr>
        <w:tcBorders>
          <w:top w:val="single" w:sz="4" w:space="0" w:color="F72F1C" w:themeColor="accent3" w:themeTint="99"/>
        </w:tcBorders>
      </w:tcPr>
    </w:tblStylePr>
    <w:tblStylePr w:type="swCell">
      <w:tblPr/>
      <w:tcPr>
        <w:tcBorders>
          <w:top w:val="single" w:sz="4" w:space="0" w:color="F72F1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bottom w:val="single" w:sz="4" w:space="0" w:color="FF8D92" w:themeColor="accent4" w:themeTint="99"/>
        </w:tcBorders>
      </w:tcPr>
    </w:tblStylePr>
    <w:tblStylePr w:type="nwCell">
      <w:tblPr/>
      <w:tcPr>
        <w:tcBorders>
          <w:bottom w:val="single" w:sz="4" w:space="0" w:color="FF8D92" w:themeColor="accent4" w:themeTint="99"/>
        </w:tcBorders>
      </w:tcPr>
    </w:tblStylePr>
    <w:tblStylePr w:type="seCell">
      <w:tblPr/>
      <w:tcPr>
        <w:tcBorders>
          <w:top w:val="single" w:sz="4" w:space="0" w:color="FF8D92" w:themeColor="accent4" w:themeTint="99"/>
        </w:tcBorders>
      </w:tcPr>
    </w:tblStylePr>
    <w:tblStylePr w:type="swCell">
      <w:tblPr/>
      <w:tcPr>
        <w:tcBorders>
          <w:top w:val="single" w:sz="4" w:space="0" w:color="FF8D9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bottom w:val="single" w:sz="4" w:space="0" w:color="E85643" w:themeColor="accent5" w:themeTint="99"/>
        </w:tcBorders>
      </w:tcPr>
    </w:tblStylePr>
    <w:tblStylePr w:type="nwCell">
      <w:tblPr/>
      <w:tcPr>
        <w:tcBorders>
          <w:bottom w:val="single" w:sz="4" w:space="0" w:color="E85643" w:themeColor="accent5" w:themeTint="99"/>
        </w:tcBorders>
      </w:tcPr>
    </w:tblStylePr>
    <w:tblStylePr w:type="seCell">
      <w:tblPr/>
      <w:tcPr>
        <w:tcBorders>
          <w:top w:val="single" w:sz="4" w:space="0" w:color="E85643" w:themeColor="accent5" w:themeTint="99"/>
        </w:tcBorders>
      </w:tcPr>
    </w:tblStylePr>
    <w:tblStylePr w:type="swCell">
      <w:tblPr/>
      <w:tcPr>
        <w:tcBorders>
          <w:top w:val="single" w:sz="4" w:space="0" w:color="E8564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bottom w:val="single" w:sz="4" w:space="0" w:color="F8000C" w:themeColor="accent6" w:themeTint="99"/>
        </w:tcBorders>
      </w:tcPr>
    </w:tblStylePr>
    <w:tblStylePr w:type="nwCell">
      <w:tblPr/>
      <w:tcPr>
        <w:tcBorders>
          <w:bottom w:val="single" w:sz="4" w:space="0" w:color="F8000C" w:themeColor="accent6" w:themeTint="99"/>
        </w:tcBorders>
      </w:tcPr>
    </w:tblStylePr>
    <w:tblStylePr w:type="seCell">
      <w:tblPr/>
      <w:tcPr>
        <w:tcBorders>
          <w:top w:val="single" w:sz="4" w:space="0" w:color="F8000C" w:themeColor="accent6" w:themeTint="99"/>
        </w:tcBorders>
      </w:tcPr>
    </w:tblStylePr>
    <w:tblStylePr w:type="swCell">
      <w:tblPr/>
      <w:tcPr>
        <w:tcBorders>
          <w:top w:val="single" w:sz="4" w:space="0" w:color="F8000C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00B" w:themeColor="accent1"/>
          <w:left w:val="single" w:sz="4" w:space="0" w:color="E3000B" w:themeColor="accent1"/>
          <w:bottom w:val="single" w:sz="4" w:space="0" w:color="E3000B" w:themeColor="accent1"/>
          <w:right w:val="single" w:sz="4" w:space="0" w:color="E3000B" w:themeColor="accent1"/>
          <w:insideH w:val="nil"/>
          <w:insideV w:val="nil"/>
        </w:tcBorders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11A" w:themeColor="accent2"/>
          <w:left w:val="single" w:sz="4" w:space="0" w:color="BE311A" w:themeColor="accent2"/>
          <w:bottom w:val="single" w:sz="4" w:space="0" w:color="BE311A" w:themeColor="accent2"/>
          <w:right w:val="single" w:sz="4" w:space="0" w:color="BE311A" w:themeColor="accent2"/>
          <w:insideH w:val="nil"/>
          <w:insideV w:val="nil"/>
        </w:tcBorders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0E04" w:themeColor="accent3"/>
          <w:left w:val="single" w:sz="4" w:space="0" w:color="730E04" w:themeColor="accent3"/>
          <w:bottom w:val="single" w:sz="4" w:space="0" w:color="730E04" w:themeColor="accent3"/>
          <w:right w:val="single" w:sz="4" w:space="0" w:color="730E04" w:themeColor="accent3"/>
          <w:insideH w:val="nil"/>
          <w:insideV w:val="nil"/>
        </w:tcBorders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24B" w:themeColor="accent4"/>
          <w:left w:val="single" w:sz="4" w:space="0" w:color="FF424B" w:themeColor="accent4"/>
          <w:bottom w:val="single" w:sz="4" w:space="0" w:color="FF424B" w:themeColor="accent4"/>
          <w:right w:val="single" w:sz="4" w:space="0" w:color="FF424B" w:themeColor="accent4"/>
          <w:insideH w:val="nil"/>
          <w:insideV w:val="nil"/>
        </w:tcBorders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011" w:themeColor="accent5"/>
          <w:left w:val="single" w:sz="4" w:space="0" w:color="8F2011" w:themeColor="accent5"/>
          <w:bottom w:val="single" w:sz="4" w:space="0" w:color="8F2011" w:themeColor="accent5"/>
          <w:right w:val="single" w:sz="4" w:space="0" w:color="8F2011" w:themeColor="accent5"/>
          <w:insideH w:val="nil"/>
          <w:insideV w:val="nil"/>
        </w:tcBorders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0004" w:themeColor="accent6"/>
          <w:left w:val="single" w:sz="4" w:space="0" w:color="4A0004" w:themeColor="accent6"/>
          <w:bottom w:val="single" w:sz="4" w:space="0" w:color="4A0004" w:themeColor="accent6"/>
          <w:right w:val="single" w:sz="4" w:space="0" w:color="4A0004" w:themeColor="accent6"/>
          <w:insideH w:val="nil"/>
          <w:insideV w:val="nil"/>
        </w:tcBorders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00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000B" w:themeFill="accent1"/>
      </w:tcPr>
    </w:tblStylePr>
    <w:tblStylePr w:type="band1Vert">
      <w:tblPr/>
      <w:tcPr>
        <w:shd w:val="clear" w:color="auto" w:fill="FF8D93" w:themeFill="accent1" w:themeFillTint="66"/>
      </w:tcPr>
    </w:tblStylePr>
    <w:tblStylePr w:type="band1Horz">
      <w:tblPr/>
      <w:tcPr>
        <w:shd w:val="clear" w:color="auto" w:fill="FF8D9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3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311A" w:themeFill="accent2"/>
      </w:tcPr>
    </w:tblStylePr>
    <w:tblStylePr w:type="band1Vert">
      <w:tblPr/>
      <w:tcPr>
        <w:shd w:val="clear" w:color="auto" w:fill="F0A397" w:themeFill="accent2" w:themeFillTint="66"/>
      </w:tcPr>
    </w:tblStylePr>
    <w:tblStylePr w:type="band1Horz">
      <w:tblPr/>
      <w:tcPr>
        <w:shd w:val="clear" w:color="auto" w:fill="F0A39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B9B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0E0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0E04" w:themeFill="accent3"/>
      </w:tcPr>
    </w:tblStylePr>
    <w:tblStylePr w:type="band1Vert">
      <w:tblPr/>
      <w:tcPr>
        <w:shd w:val="clear" w:color="auto" w:fill="F97467" w:themeFill="accent3" w:themeFillTint="66"/>
      </w:tcPr>
    </w:tblStylePr>
    <w:tblStylePr w:type="band1Horz">
      <w:tblPr/>
      <w:tcPr>
        <w:shd w:val="clear" w:color="auto" w:fill="F9746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24B" w:themeFill="accent4"/>
      </w:tcPr>
    </w:tblStylePr>
    <w:tblStylePr w:type="band1Vert">
      <w:tblPr/>
      <w:tcPr>
        <w:shd w:val="clear" w:color="auto" w:fill="FFB3B6" w:themeFill="accent4" w:themeFillTint="66"/>
      </w:tcPr>
    </w:tblStylePr>
    <w:tblStylePr w:type="band1Horz">
      <w:tblPr/>
      <w:tcPr>
        <w:shd w:val="clear" w:color="auto" w:fill="FFB3B6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6C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0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011" w:themeFill="accent5"/>
      </w:tcPr>
    </w:tblStylePr>
    <w:tblStylePr w:type="band1Vert">
      <w:tblPr/>
      <w:tcPr>
        <w:shd w:val="clear" w:color="auto" w:fill="F08E81" w:themeFill="accent5" w:themeFillTint="66"/>
      </w:tcPr>
    </w:tblStylePr>
    <w:tblStylePr w:type="band1Horz">
      <w:tblPr/>
      <w:tcPr>
        <w:shd w:val="clear" w:color="auto" w:fill="F08E8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7A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000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0004" w:themeFill="accent6"/>
      </w:tcPr>
    </w:tblStylePr>
    <w:tblStylePr w:type="band1Vert">
      <w:tblPr/>
      <w:tcPr>
        <w:shd w:val="clear" w:color="auto" w:fill="FF5059" w:themeFill="accent6" w:themeFillTint="66"/>
      </w:tcPr>
    </w:tblStylePr>
    <w:tblStylePr w:type="band1Horz">
      <w:tblPr/>
      <w:tcPr>
        <w:shd w:val="clear" w:color="auto" w:fill="FF5059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bottom w:val="single" w:sz="4" w:space="0" w:color="FF555D" w:themeColor="accent1" w:themeTint="99"/>
        </w:tcBorders>
      </w:tcPr>
    </w:tblStylePr>
    <w:tblStylePr w:type="nwCell">
      <w:tblPr/>
      <w:tcPr>
        <w:tcBorders>
          <w:bottom w:val="single" w:sz="4" w:space="0" w:color="FF555D" w:themeColor="accent1" w:themeTint="99"/>
        </w:tcBorders>
      </w:tcPr>
    </w:tblStylePr>
    <w:tblStylePr w:type="seCell">
      <w:tblPr/>
      <w:tcPr>
        <w:tcBorders>
          <w:top w:val="single" w:sz="4" w:space="0" w:color="FF555D" w:themeColor="accent1" w:themeTint="99"/>
        </w:tcBorders>
      </w:tcPr>
    </w:tblStylePr>
    <w:tblStylePr w:type="swCell">
      <w:tblPr/>
      <w:tcPr>
        <w:tcBorders>
          <w:top w:val="single" w:sz="4" w:space="0" w:color="FF555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bottom w:val="single" w:sz="4" w:space="0" w:color="E97563" w:themeColor="accent2" w:themeTint="99"/>
        </w:tcBorders>
      </w:tcPr>
    </w:tblStylePr>
    <w:tblStylePr w:type="nwCell">
      <w:tblPr/>
      <w:tcPr>
        <w:tcBorders>
          <w:bottom w:val="single" w:sz="4" w:space="0" w:color="E97563" w:themeColor="accent2" w:themeTint="99"/>
        </w:tcBorders>
      </w:tcPr>
    </w:tblStylePr>
    <w:tblStylePr w:type="seCell">
      <w:tblPr/>
      <w:tcPr>
        <w:tcBorders>
          <w:top w:val="single" w:sz="4" w:space="0" w:color="E97563" w:themeColor="accent2" w:themeTint="99"/>
        </w:tcBorders>
      </w:tcPr>
    </w:tblStylePr>
    <w:tblStylePr w:type="swCell">
      <w:tblPr/>
      <w:tcPr>
        <w:tcBorders>
          <w:top w:val="single" w:sz="4" w:space="0" w:color="E9756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bottom w:val="single" w:sz="4" w:space="0" w:color="F72F1C" w:themeColor="accent3" w:themeTint="99"/>
        </w:tcBorders>
      </w:tcPr>
    </w:tblStylePr>
    <w:tblStylePr w:type="nwCell">
      <w:tblPr/>
      <w:tcPr>
        <w:tcBorders>
          <w:bottom w:val="single" w:sz="4" w:space="0" w:color="F72F1C" w:themeColor="accent3" w:themeTint="99"/>
        </w:tcBorders>
      </w:tcPr>
    </w:tblStylePr>
    <w:tblStylePr w:type="seCell">
      <w:tblPr/>
      <w:tcPr>
        <w:tcBorders>
          <w:top w:val="single" w:sz="4" w:space="0" w:color="F72F1C" w:themeColor="accent3" w:themeTint="99"/>
        </w:tcBorders>
      </w:tcPr>
    </w:tblStylePr>
    <w:tblStylePr w:type="swCell">
      <w:tblPr/>
      <w:tcPr>
        <w:tcBorders>
          <w:top w:val="single" w:sz="4" w:space="0" w:color="F72F1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bottom w:val="single" w:sz="4" w:space="0" w:color="FF8D92" w:themeColor="accent4" w:themeTint="99"/>
        </w:tcBorders>
      </w:tcPr>
    </w:tblStylePr>
    <w:tblStylePr w:type="nwCell">
      <w:tblPr/>
      <w:tcPr>
        <w:tcBorders>
          <w:bottom w:val="single" w:sz="4" w:space="0" w:color="FF8D92" w:themeColor="accent4" w:themeTint="99"/>
        </w:tcBorders>
      </w:tcPr>
    </w:tblStylePr>
    <w:tblStylePr w:type="seCell">
      <w:tblPr/>
      <w:tcPr>
        <w:tcBorders>
          <w:top w:val="single" w:sz="4" w:space="0" w:color="FF8D92" w:themeColor="accent4" w:themeTint="99"/>
        </w:tcBorders>
      </w:tcPr>
    </w:tblStylePr>
    <w:tblStylePr w:type="swCell">
      <w:tblPr/>
      <w:tcPr>
        <w:tcBorders>
          <w:top w:val="single" w:sz="4" w:space="0" w:color="FF8D9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bottom w:val="single" w:sz="4" w:space="0" w:color="E85643" w:themeColor="accent5" w:themeTint="99"/>
        </w:tcBorders>
      </w:tcPr>
    </w:tblStylePr>
    <w:tblStylePr w:type="nwCell">
      <w:tblPr/>
      <w:tcPr>
        <w:tcBorders>
          <w:bottom w:val="single" w:sz="4" w:space="0" w:color="E85643" w:themeColor="accent5" w:themeTint="99"/>
        </w:tcBorders>
      </w:tcPr>
    </w:tblStylePr>
    <w:tblStylePr w:type="seCell">
      <w:tblPr/>
      <w:tcPr>
        <w:tcBorders>
          <w:top w:val="single" w:sz="4" w:space="0" w:color="E85643" w:themeColor="accent5" w:themeTint="99"/>
        </w:tcBorders>
      </w:tcPr>
    </w:tblStylePr>
    <w:tblStylePr w:type="swCell">
      <w:tblPr/>
      <w:tcPr>
        <w:tcBorders>
          <w:top w:val="single" w:sz="4" w:space="0" w:color="E8564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bottom w:val="single" w:sz="4" w:space="0" w:color="F8000C" w:themeColor="accent6" w:themeTint="99"/>
        </w:tcBorders>
      </w:tcPr>
    </w:tblStylePr>
    <w:tblStylePr w:type="nwCell">
      <w:tblPr/>
      <w:tcPr>
        <w:tcBorders>
          <w:bottom w:val="single" w:sz="4" w:space="0" w:color="F8000C" w:themeColor="accent6" w:themeTint="99"/>
        </w:tcBorders>
      </w:tcPr>
    </w:tblStylePr>
    <w:tblStylePr w:type="seCell">
      <w:tblPr/>
      <w:tcPr>
        <w:tcBorders>
          <w:top w:val="single" w:sz="4" w:space="0" w:color="F8000C" w:themeColor="accent6" w:themeTint="99"/>
        </w:tcBorders>
      </w:tcPr>
    </w:tblStylePr>
    <w:tblStylePr w:type="swCell">
      <w:tblPr/>
      <w:tcPr>
        <w:tcBorders>
          <w:top w:val="single" w:sz="4" w:space="0" w:color="F8000C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7"/>
    <w:rsid w:val="0019042B"/>
    <w:rPr>
      <w:color w:val="2B579A"/>
      <w:shd w:val="clear" w:color="auto" w:fill="E1DFDD"/>
    </w:r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  <w:insideH w:val="single" w:sz="8" w:space="0" w:color="E3000B" w:themeColor="accent1"/>
        <w:insideV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18" w:space="0" w:color="E3000B" w:themeColor="accent1"/>
          <w:right w:val="single" w:sz="8" w:space="0" w:color="E3000B" w:themeColor="accent1"/>
          <w:insideH w:val="nil"/>
          <w:insideV w:val="single" w:sz="8" w:space="0" w:color="E300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H w:val="nil"/>
          <w:insideV w:val="single" w:sz="8" w:space="0" w:color="E300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band1Vert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  <w:shd w:val="clear" w:color="auto" w:fill="FFB9BC" w:themeFill="accent1" w:themeFillTint="3F"/>
      </w:tcPr>
    </w:tblStylePr>
    <w:tblStylePr w:type="band1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V w:val="single" w:sz="8" w:space="0" w:color="E3000B" w:themeColor="accent1"/>
        </w:tcBorders>
        <w:shd w:val="clear" w:color="auto" w:fill="FFB9BC" w:themeFill="accent1" w:themeFillTint="3F"/>
      </w:tcPr>
    </w:tblStylePr>
    <w:tblStylePr w:type="band2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V w:val="single" w:sz="8" w:space="0" w:color="E3000B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band1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8" w:space="0" w:color="E3000B" w:themeColor="accent1"/>
        <w:bottom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00B" w:themeColor="accent1"/>
          <w:left w:val="nil"/>
          <w:bottom w:val="single" w:sz="8" w:space="0" w:color="E300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00B" w:themeColor="accent1"/>
          <w:left w:val="nil"/>
          <w:bottom w:val="single" w:sz="8" w:space="0" w:color="E300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bottom w:val="single" w:sz="4" w:space="0" w:color="FF555D" w:themeColor="accent1" w:themeTint="99"/>
        <w:insideH w:val="single" w:sz="4" w:space="0" w:color="FF55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bottom w:val="single" w:sz="4" w:space="0" w:color="E97563" w:themeColor="accent2" w:themeTint="99"/>
        <w:insideH w:val="single" w:sz="4" w:space="0" w:color="E9756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bottom w:val="single" w:sz="4" w:space="0" w:color="F72F1C" w:themeColor="accent3" w:themeTint="99"/>
        <w:insideH w:val="single" w:sz="4" w:space="0" w:color="F72F1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bottom w:val="single" w:sz="4" w:space="0" w:color="FF8D92" w:themeColor="accent4" w:themeTint="99"/>
        <w:insideH w:val="single" w:sz="4" w:space="0" w:color="FF8D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bottom w:val="single" w:sz="4" w:space="0" w:color="E85643" w:themeColor="accent5" w:themeTint="99"/>
        <w:insideH w:val="single" w:sz="4" w:space="0" w:color="E8564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bottom w:val="single" w:sz="4" w:space="0" w:color="F8000C" w:themeColor="accent6" w:themeTint="99"/>
        <w:insideH w:val="single" w:sz="4" w:space="0" w:color="F8000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3000B" w:themeColor="accent1"/>
        <w:left w:val="single" w:sz="4" w:space="0" w:color="E3000B" w:themeColor="accent1"/>
        <w:bottom w:val="single" w:sz="4" w:space="0" w:color="E3000B" w:themeColor="accent1"/>
        <w:right w:val="single" w:sz="4" w:space="0" w:color="E3000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00B" w:themeColor="accent1"/>
          <w:right w:val="single" w:sz="4" w:space="0" w:color="E3000B" w:themeColor="accent1"/>
        </w:tcBorders>
      </w:tcPr>
    </w:tblStylePr>
    <w:tblStylePr w:type="band1Horz">
      <w:tblPr/>
      <w:tcPr>
        <w:tcBorders>
          <w:top w:val="single" w:sz="4" w:space="0" w:color="E3000B" w:themeColor="accent1"/>
          <w:bottom w:val="single" w:sz="4" w:space="0" w:color="E3000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00B" w:themeColor="accent1"/>
          <w:left w:val="nil"/>
        </w:tcBorders>
      </w:tcPr>
    </w:tblStylePr>
    <w:tblStylePr w:type="swCell">
      <w:tblPr/>
      <w:tcPr>
        <w:tcBorders>
          <w:top w:val="double" w:sz="4" w:space="0" w:color="E3000B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E311A" w:themeColor="accent2"/>
        <w:left w:val="single" w:sz="4" w:space="0" w:color="BE311A" w:themeColor="accent2"/>
        <w:bottom w:val="single" w:sz="4" w:space="0" w:color="BE311A" w:themeColor="accent2"/>
        <w:right w:val="single" w:sz="4" w:space="0" w:color="BE3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311A" w:themeColor="accent2"/>
          <w:right w:val="single" w:sz="4" w:space="0" w:color="BE311A" w:themeColor="accent2"/>
        </w:tcBorders>
      </w:tcPr>
    </w:tblStylePr>
    <w:tblStylePr w:type="band1Horz">
      <w:tblPr/>
      <w:tcPr>
        <w:tcBorders>
          <w:top w:val="single" w:sz="4" w:space="0" w:color="BE311A" w:themeColor="accent2"/>
          <w:bottom w:val="single" w:sz="4" w:space="0" w:color="BE3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311A" w:themeColor="accent2"/>
          <w:left w:val="nil"/>
        </w:tcBorders>
      </w:tcPr>
    </w:tblStylePr>
    <w:tblStylePr w:type="swCell">
      <w:tblPr/>
      <w:tcPr>
        <w:tcBorders>
          <w:top w:val="double" w:sz="4" w:space="0" w:color="BE311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30E04" w:themeColor="accent3"/>
        <w:left w:val="single" w:sz="4" w:space="0" w:color="730E04" w:themeColor="accent3"/>
        <w:bottom w:val="single" w:sz="4" w:space="0" w:color="730E04" w:themeColor="accent3"/>
        <w:right w:val="single" w:sz="4" w:space="0" w:color="730E0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0E04" w:themeColor="accent3"/>
          <w:right w:val="single" w:sz="4" w:space="0" w:color="730E04" w:themeColor="accent3"/>
        </w:tcBorders>
      </w:tcPr>
    </w:tblStylePr>
    <w:tblStylePr w:type="band1Horz">
      <w:tblPr/>
      <w:tcPr>
        <w:tcBorders>
          <w:top w:val="single" w:sz="4" w:space="0" w:color="730E04" w:themeColor="accent3"/>
          <w:bottom w:val="single" w:sz="4" w:space="0" w:color="730E0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0E04" w:themeColor="accent3"/>
          <w:left w:val="nil"/>
        </w:tcBorders>
      </w:tcPr>
    </w:tblStylePr>
    <w:tblStylePr w:type="swCell">
      <w:tblPr/>
      <w:tcPr>
        <w:tcBorders>
          <w:top w:val="double" w:sz="4" w:space="0" w:color="730E0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424B" w:themeColor="accent4"/>
        <w:left w:val="single" w:sz="4" w:space="0" w:color="FF424B" w:themeColor="accent4"/>
        <w:bottom w:val="single" w:sz="4" w:space="0" w:color="FF424B" w:themeColor="accent4"/>
        <w:right w:val="single" w:sz="4" w:space="0" w:color="FF42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24B" w:themeColor="accent4"/>
          <w:right w:val="single" w:sz="4" w:space="0" w:color="FF424B" w:themeColor="accent4"/>
        </w:tcBorders>
      </w:tcPr>
    </w:tblStylePr>
    <w:tblStylePr w:type="band1Horz">
      <w:tblPr/>
      <w:tcPr>
        <w:tcBorders>
          <w:top w:val="single" w:sz="4" w:space="0" w:color="FF424B" w:themeColor="accent4"/>
          <w:bottom w:val="single" w:sz="4" w:space="0" w:color="FF42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24B" w:themeColor="accent4"/>
          <w:left w:val="nil"/>
        </w:tcBorders>
      </w:tcPr>
    </w:tblStylePr>
    <w:tblStylePr w:type="swCell">
      <w:tblPr/>
      <w:tcPr>
        <w:tcBorders>
          <w:top w:val="double" w:sz="4" w:space="0" w:color="FF424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F2011" w:themeColor="accent5"/>
        <w:left w:val="single" w:sz="4" w:space="0" w:color="8F2011" w:themeColor="accent5"/>
        <w:bottom w:val="single" w:sz="4" w:space="0" w:color="8F2011" w:themeColor="accent5"/>
        <w:right w:val="single" w:sz="4" w:space="0" w:color="8F20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011" w:themeColor="accent5"/>
          <w:right w:val="single" w:sz="4" w:space="0" w:color="8F2011" w:themeColor="accent5"/>
        </w:tcBorders>
      </w:tcPr>
    </w:tblStylePr>
    <w:tblStylePr w:type="band1Horz">
      <w:tblPr/>
      <w:tcPr>
        <w:tcBorders>
          <w:top w:val="single" w:sz="4" w:space="0" w:color="8F2011" w:themeColor="accent5"/>
          <w:bottom w:val="single" w:sz="4" w:space="0" w:color="8F20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011" w:themeColor="accent5"/>
          <w:left w:val="nil"/>
        </w:tcBorders>
      </w:tcPr>
    </w:tblStylePr>
    <w:tblStylePr w:type="swCell">
      <w:tblPr/>
      <w:tcPr>
        <w:tcBorders>
          <w:top w:val="double" w:sz="4" w:space="0" w:color="8F201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A0004" w:themeColor="accent6"/>
        <w:left w:val="single" w:sz="4" w:space="0" w:color="4A0004" w:themeColor="accent6"/>
        <w:bottom w:val="single" w:sz="4" w:space="0" w:color="4A0004" w:themeColor="accent6"/>
        <w:right w:val="single" w:sz="4" w:space="0" w:color="4A000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0004" w:themeColor="accent6"/>
          <w:right w:val="single" w:sz="4" w:space="0" w:color="4A0004" w:themeColor="accent6"/>
        </w:tcBorders>
      </w:tcPr>
    </w:tblStylePr>
    <w:tblStylePr w:type="band1Horz">
      <w:tblPr/>
      <w:tcPr>
        <w:tcBorders>
          <w:top w:val="single" w:sz="4" w:space="0" w:color="4A0004" w:themeColor="accent6"/>
          <w:bottom w:val="single" w:sz="4" w:space="0" w:color="4A000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0004" w:themeColor="accent6"/>
          <w:left w:val="nil"/>
        </w:tcBorders>
      </w:tcPr>
    </w:tblStylePr>
    <w:tblStylePr w:type="swCell">
      <w:tblPr/>
      <w:tcPr>
        <w:tcBorders>
          <w:top w:val="double" w:sz="4" w:space="0" w:color="4A000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00B" w:themeColor="accent1"/>
          <w:left w:val="single" w:sz="4" w:space="0" w:color="E3000B" w:themeColor="accent1"/>
          <w:bottom w:val="single" w:sz="4" w:space="0" w:color="E3000B" w:themeColor="accent1"/>
          <w:right w:val="single" w:sz="4" w:space="0" w:color="E3000B" w:themeColor="accent1"/>
          <w:insideH w:val="nil"/>
        </w:tcBorders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11A" w:themeColor="accent2"/>
          <w:left w:val="single" w:sz="4" w:space="0" w:color="BE311A" w:themeColor="accent2"/>
          <w:bottom w:val="single" w:sz="4" w:space="0" w:color="BE311A" w:themeColor="accent2"/>
          <w:right w:val="single" w:sz="4" w:space="0" w:color="BE311A" w:themeColor="accent2"/>
          <w:insideH w:val="nil"/>
        </w:tcBorders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0E04" w:themeColor="accent3"/>
          <w:left w:val="single" w:sz="4" w:space="0" w:color="730E04" w:themeColor="accent3"/>
          <w:bottom w:val="single" w:sz="4" w:space="0" w:color="730E04" w:themeColor="accent3"/>
          <w:right w:val="single" w:sz="4" w:space="0" w:color="730E04" w:themeColor="accent3"/>
          <w:insideH w:val="nil"/>
        </w:tcBorders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24B" w:themeColor="accent4"/>
          <w:left w:val="single" w:sz="4" w:space="0" w:color="FF424B" w:themeColor="accent4"/>
          <w:bottom w:val="single" w:sz="4" w:space="0" w:color="FF424B" w:themeColor="accent4"/>
          <w:right w:val="single" w:sz="4" w:space="0" w:color="FF424B" w:themeColor="accent4"/>
          <w:insideH w:val="nil"/>
        </w:tcBorders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011" w:themeColor="accent5"/>
          <w:left w:val="single" w:sz="4" w:space="0" w:color="8F2011" w:themeColor="accent5"/>
          <w:bottom w:val="single" w:sz="4" w:space="0" w:color="8F2011" w:themeColor="accent5"/>
          <w:right w:val="single" w:sz="4" w:space="0" w:color="8F2011" w:themeColor="accent5"/>
          <w:insideH w:val="nil"/>
        </w:tcBorders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0004" w:themeColor="accent6"/>
          <w:left w:val="single" w:sz="4" w:space="0" w:color="4A0004" w:themeColor="accent6"/>
          <w:bottom w:val="single" w:sz="4" w:space="0" w:color="4A0004" w:themeColor="accent6"/>
          <w:right w:val="single" w:sz="4" w:space="0" w:color="4A0004" w:themeColor="accent6"/>
          <w:insideH w:val="nil"/>
        </w:tcBorders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000B" w:themeColor="accent1"/>
        <w:left w:val="single" w:sz="24" w:space="0" w:color="E3000B" w:themeColor="accent1"/>
        <w:bottom w:val="single" w:sz="24" w:space="0" w:color="E3000B" w:themeColor="accent1"/>
        <w:right w:val="single" w:sz="24" w:space="0" w:color="E3000B" w:themeColor="accent1"/>
      </w:tblBorders>
    </w:tblPr>
    <w:tcPr>
      <w:shd w:val="clear" w:color="auto" w:fill="E3000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311A" w:themeColor="accent2"/>
        <w:left w:val="single" w:sz="24" w:space="0" w:color="BE311A" w:themeColor="accent2"/>
        <w:bottom w:val="single" w:sz="24" w:space="0" w:color="BE311A" w:themeColor="accent2"/>
        <w:right w:val="single" w:sz="24" w:space="0" w:color="BE311A" w:themeColor="accent2"/>
      </w:tblBorders>
    </w:tblPr>
    <w:tcPr>
      <w:shd w:val="clear" w:color="auto" w:fill="BE3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0E04" w:themeColor="accent3"/>
        <w:left w:val="single" w:sz="24" w:space="0" w:color="730E04" w:themeColor="accent3"/>
        <w:bottom w:val="single" w:sz="24" w:space="0" w:color="730E04" w:themeColor="accent3"/>
        <w:right w:val="single" w:sz="24" w:space="0" w:color="730E04" w:themeColor="accent3"/>
      </w:tblBorders>
    </w:tblPr>
    <w:tcPr>
      <w:shd w:val="clear" w:color="auto" w:fill="730E0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24B" w:themeColor="accent4"/>
        <w:left w:val="single" w:sz="24" w:space="0" w:color="FF424B" w:themeColor="accent4"/>
        <w:bottom w:val="single" w:sz="24" w:space="0" w:color="FF424B" w:themeColor="accent4"/>
        <w:right w:val="single" w:sz="24" w:space="0" w:color="FF424B" w:themeColor="accent4"/>
      </w:tblBorders>
    </w:tblPr>
    <w:tcPr>
      <w:shd w:val="clear" w:color="auto" w:fill="FF42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011" w:themeColor="accent5"/>
        <w:left w:val="single" w:sz="24" w:space="0" w:color="8F2011" w:themeColor="accent5"/>
        <w:bottom w:val="single" w:sz="24" w:space="0" w:color="8F2011" w:themeColor="accent5"/>
        <w:right w:val="single" w:sz="24" w:space="0" w:color="8F2011" w:themeColor="accent5"/>
      </w:tblBorders>
    </w:tblPr>
    <w:tcPr>
      <w:shd w:val="clear" w:color="auto" w:fill="8F20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0004" w:themeColor="accent6"/>
        <w:left w:val="single" w:sz="24" w:space="0" w:color="4A0004" w:themeColor="accent6"/>
        <w:bottom w:val="single" w:sz="24" w:space="0" w:color="4A0004" w:themeColor="accent6"/>
        <w:right w:val="single" w:sz="24" w:space="0" w:color="4A0004" w:themeColor="accent6"/>
      </w:tblBorders>
    </w:tblPr>
    <w:tcPr>
      <w:shd w:val="clear" w:color="auto" w:fill="4A000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E3000B" w:themeColor="accent1"/>
        <w:bottom w:val="single" w:sz="4" w:space="0" w:color="E3000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000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BE311A" w:themeColor="accent2"/>
        <w:bottom w:val="single" w:sz="4" w:space="0" w:color="BE3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3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730E04" w:themeColor="accent3"/>
        <w:bottom w:val="single" w:sz="4" w:space="0" w:color="730E0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30E0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424B" w:themeColor="accent4"/>
        <w:bottom w:val="single" w:sz="4" w:space="0" w:color="FF42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42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8F2011" w:themeColor="accent5"/>
        <w:bottom w:val="single" w:sz="4" w:space="0" w:color="8F20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0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4A0004" w:themeColor="accent6"/>
        <w:bottom w:val="single" w:sz="4" w:space="0" w:color="4A000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A000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000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000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000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000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3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3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3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3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0E0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0E0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0E0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0E0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2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2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2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2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0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0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0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0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000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000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000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000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bottom w:val="single" w:sz="8" w:space="0" w:color="E3000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00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000B" w:themeColor="accent1"/>
          <w:bottom w:val="single" w:sz="8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000B" w:themeColor="accent1"/>
          <w:bottom w:val="single" w:sz="8" w:space="0" w:color="E3000B" w:themeColor="accent1"/>
        </w:tcBorders>
      </w:tcPr>
    </w:tblStylePr>
    <w:tblStylePr w:type="band1Vert">
      <w:tblPr/>
      <w:tcPr>
        <w:shd w:val="clear" w:color="auto" w:fill="FFB9BC" w:themeFill="accent1" w:themeFillTint="3F"/>
      </w:tcPr>
    </w:tblStylePr>
    <w:tblStylePr w:type="band1Horz">
      <w:tblPr/>
      <w:tcPr>
        <w:shd w:val="clear" w:color="auto" w:fill="FFB9BC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2B34" w:themeColor="accent1" w:themeTint="BF"/>
        <w:left w:val="single" w:sz="8" w:space="0" w:color="FF2B34" w:themeColor="accent1" w:themeTint="BF"/>
        <w:bottom w:val="single" w:sz="8" w:space="0" w:color="FF2B34" w:themeColor="accent1" w:themeTint="BF"/>
        <w:right w:val="single" w:sz="8" w:space="0" w:color="FF2B34" w:themeColor="accent1" w:themeTint="BF"/>
        <w:insideH w:val="single" w:sz="8" w:space="0" w:color="FF2B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B34" w:themeColor="accent1" w:themeTint="BF"/>
          <w:left w:val="single" w:sz="8" w:space="0" w:color="FF2B34" w:themeColor="accent1" w:themeTint="BF"/>
          <w:bottom w:val="single" w:sz="8" w:space="0" w:color="FF2B34" w:themeColor="accent1" w:themeTint="BF"/>
          <w:right w:val="single" w:sz="8" w:space="0" w:color="FF2B34" w:themeColor="accent1" w:themeTint="BF"/>
          <w:insideH w:val="nil"/>
          <w:insideV w:val="nil"/>
        </w:tcBorders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B34" w:themeColor="accent1" w:themeTint="BF"/>
          <w:left w:val="single" w:sz="8" w:space="0" w:color="FF2B34" w:themeColor="accent1" w:themeTint="BF"/>
          <w:bottom w:val="single" w:sz="8" w:space="0" w:color="FF2B34" w:themeColor="accent1" w:themeTint="BF"/>
          <w:right w:val="single" w:sz="8" w:space="0" w:color="FF2B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0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00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7"/>
    <w:rsid w:val="0019042B"/>
    <w:rPr>
      <w:color w:val="2B579A"/>
      <w:shd w:val="clear" w:color="auto" w:fill="E1DFDD"/>
    </w:r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limmehyperlink1">
    <w:name w:val="Slimme hyperlink1"/>
    <w:basedOn w:val="Standaardalinea-lettertype"/>
    <w:uiPriority w:val="97"/>
    <w:rsid w:val="0019042B"/>
    <w:rPr>
      <w:u w:val="dotted"/>
    </w:rPr>
  </w:style>
  <w:style w:type="character" w:customStyle="1" w:styleId="SmartLink1">
    <w:name w:val="SmartLink1"/>
    <w:basedOn w:val="Standaardalinea-lettertype"/>
    <w:uiPriority w:val="97"/>
    <w:rsid w:val="0019042B"/>
    <w:rPr>
      <w:color w:val="000000" w:themeColor="hyperlink"/>
      <w:u w:val="single"/>
      <w:shd w:val="clear" w:color="auto" w:fill="E1DFDD"/>
    </w:r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nopgelostemelding1">
    <w:name w:val="Onopgeloste melding1"/>
    <w:basedOn w:val="Standaardalinea-lettertype"/>
    <w:uiPriority w:val="97"/>
    <w:rsid w:val="0019042B"/>
    <w:rPr>
      <w:color w:val="605E5C"/>
      <w:shd w:val="clear" w:color="auto" w:fill="E1DFDD"/>
    </w:rPr>
  </w:style>
  <w:style w:type="paragraph" w:customStyle="1" w:styleId="ListnumberbodytextRU">
    <w:name w:val="List number body text RU"/>
    <w:basedOn w:val="ZsysbasisRU"/>
    <w:next w:val="BodytextRU"/>
    <w:uiPriority w:val="4"/>
    <w:qFormat/>
    <w:rsid w:val="002C49D6"/>
    <w:pPr>
      <w:numPr>
        <w:numId w:val="27"/>
      </w:numPr>
    </w:pPr>
  </w:style>
  <w:style w:type="paragraph" w:customStyle="1" w:styleId="ListlowercaseletterbodytextRU">
    <w:name w:val="List lowercase letter body text RU"/>
    <w:basedOn w:val="ZsysbasisRU"/>
    <w:next w:val="BodytextRU"/>
    <w:uiPriority w:val="4"/>
    <w:qFormat/>
    <w:rsid w:val="002C49D6"/>
    <w:pPr>
      <w:numPr>
        <w:numId w:val="26"/>
      </w:numPr>
    </w:pPr>
  </w:style>
  <w:style w:type="numbering" w:customStyle="1" w:styleId="ListlowercaseletterRU">
    <w:name w:val="List lowercase letter RU"/>
    <w:uiPriority w:val="4"/>
    <w:semiHidden/>
    <w:rsid w:val="002C49D6"/>
    <w:pPr>
      <w:numPr>
        <w:numId w:val="26"/>
      </w:numPr>
    </w:pPr>
  </w:style>
  <w:style w:type="numbering" w:customStyle="1" w:styleId="OpsommingnummerRU">
    <w:name w:val="Opsomming nummer RU"/>
    <w:uiPriority w:val="4"/>
    <w:semiHidden/>
    <w:rsid w:val="002C49D6"/>
    <w:pPr>
      <w:numPr>
        <w:numId w:val="27"/>
      </w:numPr>
    </w:pPr>
  </w:style>
  <w:style w:type="character" w:customStyle="1" w:styleId="AccentboldcharacterRU">
    <w:name w:val="Accent bold character RU"/>
    <w:basedOn w:val="Standaardalinea-lettertype"/>
    <w:uiPriority w:val="4"/>
    <w:rsid w:val="00B671ED"/>
    <w:rPr>
      <w:b/>
    </w:rPr>
  </w:style>
  <w:style w:type="paragraph" w:customStyle="1" w:styleId="FrametekstwhiteRU">
    <w:name w:val="Frame tekst white RU"/>
    <w:basedOn w:val="ZsysbasisRU"/>
    <w:uiPriority w:val="4"/>
    <w:rsid w:val="00D31ACA"/>
    <w:pPr>
      <w:ind w:right="397"/>
    </w:pPr>
    <w:rPr>
      <w:color w:val="FFFFFF"/>
    </w:rPr>
  </w:style>
  <w:style w:type="paragraph" w:customStyle="1" w:styleId="HeadingTOCRU">
    <w:name w:val="Heading TOC RU"/>
    <w:basedOn w:val="ZsysbasisRU"/>
    <w:next w:val="BodytextRU"/>
    <w:uiPriority w:val="4"/>
    <w:rsid w:val="00724F69"/>
    <w:pPr>
      <w:keepNext/>
      <w:keepLines/>
      <w:spacing w:before="440" w:after="260" w:line="260" w:lineRule="exact"/>
    </w:pPr>
    <w:rPr>
      <w:rFonts w:cs="Open Sans ExtraBold"/>
      <w:b/>
      <w:bCs/>
      <w:noProof/>
      <w:szCs w:val="32"/>
    </w:rPr>
  </w:style>
  <w:style w:type="paragraph" w:customStyle="1" w:styleId="IntroRU">
    <w:name w:val="Intro RU"/>
    <w:basedOn w:val="ZsysbasisRU"/>
    <w:uiPriority w:val="4"/>
    <w:rsid w:val="00C143DE"/>
    <w:pPr>
      <w:spacing w:before="110"/>
      <w:ind w:left="1922"/>
    </w:pPr>
    <w:rPr>
      <w:b/>
      <w:sz w:val="20"/>
    </w:rPr>
  </w:style>
  <w:style w:type="table" w:customStyle="1" w:styleId="TablestyleformatedRU">
    <w:name w:val="Table style formated RU"/>
    <w:basedOn w:val="Standaardtabel"/>
    <w:uiPriority w:val="99"/>
    <w:rsid w:val="006953E1"/>
    <w:pPr>
      <w:spacing w:line="220" w:lineRule="atLeast"/>
    </w:pPr>
    <w:rPr>
      <w:sz w:val="15"/>
    </w:rPr>
    <w:tblPr>
      <w:tblStyleRowBandSize w:val="1"/>
      <w:tblBorders>
        <w:insideV w:val="single" w:sz="18" w:space="0" w:color="FFFFFF" w:themeColor="background1"/>
      </w:tblBorders>
      <w:tblCellMar>
        <w:top w:w="30" w:type="dxa"/>
        <w:left w:w="80" w:type="dxa"/>
        <w:bottom w:w="30" w:type="dxa"/>
        <w:right w:w="80" w:type="dxa"/>
      </w:tblCellMar>
    </w:tblPr>
    <w:tblStylePr w:type="firstRow">
      <w:pPr>
        <w:wordWrap/>
        <w:spacing w:line="200" w:lineRule="atLeast"/>
      </w:pPr>
      <w:rPr>
        <w:b/>
        <w:i w:val="0"/>
        <w:color w:val="FFFFFF" w:themeColor="background1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9697A1"/>
      </w:tcPr>
    </w:tblStylePr>
    <w:tblStylePr w:type="lastRow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E3E3E7"/>
      </w:tcPr>
    </w:tblStylePr>
  </w:style>
  <w:style w:type="paragraph" w:customStyle="1" w:styleId="TabletitleRU">
    <w:name w:val="Table title RU"/>
    <w:basedOn w:val="ZsysbasisRU"/>
    <w:uiPriority w:val="4"/>
    <w:qFormat/>
    <w:rsid w:val="00E054F9"/>
    <w:pPr>
      <w:spacing w:line="220" w:lineRule="atLeast"/>
    </w:pPr>
    <w:rPr>
      <w:b/>
      <w:sz w:val="15"/>
    </w:rPr>
  </w:style>
  <w:style w:type="table" w:customStyle="1" w:styleId="Tabelraster10">
    <w:name w:val="Tabelraster1"/>
    <w:basedOn w:val="Standaardtabel"/>
    <w:next w:val="Tabelraster"/>
    <w:rsid w:val="0007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RU">
    <w:name w:val="Body text indent RU"/>
    <w:basedOn w:val="ZsysbasisRU"/>
    <w:uiPriority w:val="3"/>
    <w:rsid w:val="00DA0CD6"/>
    <w:pPr>
      <w:ind w:left="964"/>
    </w:pPr>
  </w:style>
  <w:style w:type="character" w:styleId="Hashtag">
    <w:name w:val="Hashtag"/>
    <w:basedOn w:val="Standaardalinea-lettertype"/>
    <w:uiPriority w:val="98"/>
    <w:semiHidden/>
    <w:unhideWhenUsed/>
    <w:rsid w:val="00363EA5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363EA5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363EA5"/>
    <w:rPr>
      <w:u w:val="dotted"/>
    </w:rPr>
  </w:style>
  <w:style w:type="character" w:styleId="SmartLink">
    <w:name w:val="Smart Link"/>
    <w:basedOn w:val="Standaardalinea-lettertype"/>
    <w:uiPriority w:val="98"/>
    <w:semiHidden/>
    <w:unhideWhenUsed/>
    <w:rsid w:val="00363EA5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8"/>
    <w:semiHidden/>
    <w:unhideWhenUsed/>
    <w:rsid w:val="00363E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897867264625B0286F72447BF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BE2BE-158D-4D0A-AA89-3C98C2D73115}"/>
      </w:docPartPr>
      <w:docPartBody>
        <w:p w:rsidR="00C11377" w:rsidRDefault="00B03384" w:rsidP="00B03384">
          <w:pPr>
            <w:pStyle w:val="C154897867264625B0286F72447BFCE119"/>
          </w:pPr>
          <w:r w:rsidRPr="00AB02F3">
            <w:rPr>
              <w:rStyle w:val="Tekstvantijdelijkeaanduiding"/>
            </w:rPr>
            <w:fldChar w:fldCharType="begin"/>
          </w:r>
          <w:r w:rsidRPr="00AB02F3">
            <w:rPr>
              <w:rStyle w:val="Tekstvantijdelijkeaanduiding"/>
            </w:rPr>
            <w:fldChar w:fldCharType="end"/>
          </w:r>
          <w:r w:rsidRPr="00F6225B">
            <w:rPr>
              <w:rStyle w:val="Tekstvantijdelijkeaanduiding"/>
            </w:rPr>
            <w:t>First name</w:t>
          </w:r>
        </w:p>
      </w:docPartBody>
    </w:docPart>
    <w:docPart>
      <w:docPartPr>
        <w:name w:val="3E2A6C119CCC4676987E42B4F6C36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8B23F-CE04-4B7B-8879-F7D7D353DE72}"/>
      </w:docPartPr>
      <w:docPartBody>
        <w:p w:rsidR="00C11377" w:rsidRDefault="00B03384" w:rsidP="00B03384">
          <w:pPr>
            <w:pStyle w:val="3E2A6C119CCC4676987E42B4F6C366F919"/>
          </w:pPr>
          <w:r w:rsidRPr="00AB02F3">
            <w:rPr>
              <w:rStyle w:val="Tekstvantijdelijkeaanduiding"/>
            </w:rPr>
            <w:fldChar w:fldCharType="begin"/>
          </w:r>
          <w:r w:rsidRPr="00AB02F3">
            <w:rPr>
              <w:rStyle w:val="Tekstvantijdelijkeaanduiding"/>
            </w:rPr>
            <w:fldChar w:fldCharType="end"/>
          </w:r>
          <w:r w:rsidRPr="00F6225B">
            <w:rPr>
              <w:rStyle w:val="Tekstvantijdelijkeaanduiding"/>
            </w:rPr>
            <w:t>Surname</w:t>
          </w:r>
        </w:p>
      </w:docPartBody>
    </w:docPart>
    <w:docPart>
      <w:docPartPr>
        <w:name w:val="812124E890E346BCA28C18D4E6ED1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00BA4-07F2-4F87-90F7-89F242DE1AE6}"/>
      </w:docPartPr>
      <w:docPartBody>
        <w:p w:rsidR="00C11377" w:rsidRDefault="00B03384" w:rsidP="00B03384">
          <w:pPr>
            <w:pStyle w:val="812124E890E346BCA28C18D4E6ED11B719"/>
          </w:pPr>
          <w:r w:rsidRPr="00AB02F3">
            <w:rPr>
              <w:rStyle w:val="Tekstvantijdelijkeaanduiding"/>
            </w:rPr>
            <w:fldChar w:fldCharType="begin"/>
          </w:r>
          <w:r w:rsidRPr="00AB02F3">
            <w:rPr>
              <w:rStyle w:val="Tekstvantijdelijkeaanduiding"/>
            </w:rPr>
            <w:fldChar w:fldCharType="end"/>
          </w:r>
          <w:r w:rsidRPr="00F6225B">
            <w:rPr>
              <w:rStyle w:val="Tekstvantijdelijkeaanduiding"/>
            </w:rPr>
            <w:t>First name</w:t>
          </w:r>
        </w:p>
      </w:docPartBody>
    </w:docPart>
    <w:docPart>
      <w:docPartPr>
        <w:name w:val="687A388AC2DC46FF8C36CA13225C0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D228E-32EF-4935-8A8A-D4CFB13A4391}"/>
      </w:docPartPr>
      <w:docPartBody>
        <w:p w:rsidR="00C11377" w:rsidRDefault="00B03384" w:rsidP="00B03384">
          <w:pPr>
            <w:pStyle w:val="687A388AC2DC46FF8C36CA13225C001719"/>
          </w:pPr>
          <w:r w:rsidRPr="00AB02F3">
            <w:rPr>
              <w:rStyle w:val="Tekstvantijdelijkeaanduiding"/>
            </w:rPr>
            <w:fldChar w:fldCharType="begin"/>
          </w:r>
          <w:r w:rsidRPr="00AB02F3">
            <w:rPr>
              <w:rStyle w:val="Tekstvantijdelijkeaanduiding"/>
            </w:rPr>
            <w:fldChar w:fldCharType="end"/>
          </w:r>
          <w:r w:rsidRPr="00F6225B">
            <w:rPr>
              <w:rStyle w:val="Tekstvantijdelijkeaanduiding"/>
            </w:rPr>
            <w:t>Surname</w:t>
          </w:r>
        </w:p>
      </w:docPartBody>
    </w:docPart>
    <w:docPart>
      <w:docPartPr>
        <w:name w:val="F7009822298F400D85E95E3B5327D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7CE49-F142-47FD-92AB-1D7404AF560D}"/>
      </w:docPartPr>
      <w:docPartBody>
        <w:p w:rsidR="00C11377" w:rsidRDefault="00B03384" w:rsidP="00B03384">
          <w:pPr>
            <w:pStyle w:val="F7009822298F400D85E95E3B5327D72419"/>
          </w:pPr>
          <w:r w:rsidRPr="00590FA6">
            <w:rPr>
              <w:rStyle w:val="Tekstvantijdelijkeaanduiding"/>
            </w:rPr>
            <w:fldChar w:fldCharType="begin"/>
          </w:r>
          <w:r w:rsidRPr="00590FA6">
            <w:rPr>
              <w:rStyle w:val="Tekstvantijdelijkeaanduiding"/>
            </w:rPr>
            <w:fldChar w:fldCharType="end"/>
          </w:r>
          <w:r w:rsidRPr="00590FA6">
            <w:rPr>
              <w:rStyle w:val="Tekstvantijdelijkeaanduiding"/>
            </w:rPr>
            <w:t>00</w:t>
          </w:r>
        </w:p>
      </w:docPartBody>
    </w:docPart>
    <w:docPart>
      <w:docPartPr>
        <w:name w:val="1AFE7EF4187449C7A40EE90DD12DA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90DF5-87A9-4BCF-AD8B-E65F7F4A39AE}"/>
      </w:docPartPr>
      <w:docPartBody>
        <w:p w:rsidR="00C11377" w:rsidRDefault="00B03384" w:rsidP="00B03384">
          <w:pPr>
            <w:pStyle w:val="1AFE7EF4187449C7A40EE90DD12DAF69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90614B">
            <w:rPr>
              <w:rStyle w:val="Tekstvantijdelijkeaanduiding"/>
            </w:rPr>
            <w:t>Company name of the relation</w:t>
          </w:r>
        </w:p>
      </w:docPartBody>
    </w:docPart>
    <w:docPart>
      <w:docPartPr>
        <w:name w:val="B48AA8DE61C04628A808C5FE515FF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F799D-060D-49EA-A0ED-C1FEFAF7EDD6}"/>
      </w:docPartPr>
      <w:docPartBody>
        <w:p w:rsidR="00C11377" w:rsidRDefault="00B03384" w:rsidP="00B03384">
          <w:pPr>
            <w:pStyle w:val="B48AA8DE61C04628A808C5FE515FFCF8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>
            <w:rPr>
              <w:rStyle w:val="Tekstvantijdelijkeaanduiding"/>
            </w:rPr>
            <w:t>Name contact</w:t>
          </w:r>
        </w:p>
      </w:docPartBody>
    </w:docPart>
    <w:docPart>
      <w:docPartPr>
        <w:name w:val="90A26FE2E4D941AE8BABFF844962F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A4CBD-9178-4A29-90FB-B3078DE59F40}"/>
      </w:docPartPr>
      <w:docPartBody>
        <w:p w:rsidR="00C11377" w:rsidRDefault="00B03384" w:rsidP="00B03384">
          <w:pPr>
            <w:pStyle w:val="90A26FE2E4D941AE8BABFF844962F820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90614B">
            <w:rPr>
              <w:rStyle w:val="Tekstvantijdelijkeaanduiding"/>
            </w:rPr>
            <w:t>Address and number</w:t>
          </w:r>
        </w:p>
      </w:docPartBody>
    </w:docPart>
    <w:docPart>
      <w:docPartPr>
        <w:name w:val="A1081FCC1B0C41598990B86233850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FAB4BA-A6B5-4A49-AE53-1A62CFBBB687}"/>
      </w:docPartPr>
      <w:docPartBody>
        <w:p w:rsidR="00C11377" w:rsidRDefault="00B03384" w:rsidP="00B03384">
          <w:pPr>
            <w:pStyle w:val="A1081FCC1B0C41598990B862338500DC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2D2870">
            <w:rPr>
              <w:rStyle w:val="Tekstvantijdelijkeaanduiding"/>
            </w:rPr>
            <w:t>1234</w:t>
          </w:r>
        </w:p>
      </w:docPartBody>
    </w:docPart>
    <w:docPart>
      <w:docPartPr>
        <w:name w:val="EFB932E7CE3C48608D504666CE050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959BD-5B9A-4C7E-B045-46BFBF7FE1A6}"/>
      </w:docPartPr>
      <w:docPartBody>
        <w:p w:rsidR="00C11377" w:rsidRDefault="00B03384" w:rsidP="00B03384">
          <w:pPr>
            <w:pStyle w:val="EFB932E7CE3C48608D504666CE050737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2D2870">
            <w:rPr>
              <w:rStyle w:val="Tekstvantijdelijkeaanduiding"/>
            </w:rPr>
            <w:t>012 3456789</w:t>
          </w:r>
        </w:p>
      </w:docPartBody>
    </w:docPart>
    <w:docPart>
      <w:docPartPr>
        <w:name w:val="96E43F15CD2C47E089A37308658A7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5CF17-C33D-40F1-AEAD-6582CC894635}"/>
      </w:docPartPr>
      <w:docPartBody>
        <w:p w:rsidR="00C11377" w:rsidRDefault="00B03384" w:rsidP="00B03384">
          <w:pPr>
            <w:pStyle w:val="96E43F15CD2C47E089A37308658A764F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2D2870">
            <w:rPr>
              <w:rStyle w:val="Tekstvantijdelijkeaanduiding"/>
            </w:rPr>
            <w:t>n</w:t>
          </w:r>
          <w:r>
            <w:rPr>
              <w:rStyle w:val="Tekstvantijdelijkeaanduiding"/>
            </w:rPr>
            <w:t>ame</w:t>
          </w:r>
        </w:p>
      </w:docPartBody>
    </w:docPart>
    <w:docPart>
      <w:docPartPr>
        <w:name w:val="D92167E1B4CF48F7ADC9C9D1B5E8B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990C4-053B-4749-9C71-514B09A82BA8}"/>
      </w:docPartPr>
      <w:docPartBody>
        <w:p w:rsidR="00C11377" w:rsidRDefault="00B03384" w:rsidP="00B03384">
          <w:pPr>
            <w:pStyle w:val="D92167E1B4CF48F7ADC9C9D1B5E8B7A319"/>
          </w:pPr>
          <w:r w:rsidRPr="002D2870">
            <w:rPr>
              <w:rStyle w:val="Tekstvantijdelijkeaanduiding"/>
            </w:rPr>
            <w:fldChar w:fldCharType="begin"/>
          </w:r>
          <w:r w:rsidRPr="002D2870">
            <w:rPr>
              <w:rStyle w:val="Tekstvantijdelijkeaanduiding"/>
            </w:rPr>
            <w:fldChar w:fldCharType="end"/>
          </w:r>
          <w:r w:rsidRPr="0090614B">
            <w:rPr>
              <w:rStyle w:val="Tekstvantijdelijkeaanduiding"/>
            </w:rPr>
            <w:t>companyname</w:t>
          </w:r>
        </w:p>
      </w:docPartBody>
    </w:docPart>
    <w:docPart>
      <w:docPartPr>
        <w:name w:val="989140667F7E49288FC375FFF6DDC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72927-EF3F-4120-869A-23B843005684}"/>
      </w:docPartPr>
      <w:docPartBody>
        <w:p w:rsidR="00306011" w:rsidRDefault="00B03384" w:rsidP="00B03384">
          <w:pPr>
            <w:pStyle w:val="989140667F7E49288FC375FFF6DDCFBD19"/>
          </w:pPr>
          <w:r w:rsidRPr="008034A5">
            <w:rPr>
              <w:rStyle w:val="Tekstvantijdelijkeaanduiding"/>
            </w:rPr>
            <w:fldChar w:fldCharType="begin"/>
          </w:r>
          <w:r w:rsidRPr="008034A5">
            <w:rPr>
              <w:rStyle w:val="Tekstvantijdelijkeaanduiding"/>
            </w:rPr>
            <w:fldChar w:fldCharType="end"/>
          </w:r>
          <w:r w:rsidRPr="003C225C">
            <w:rPr>
              <w:rStyle w:val="Tekstvantijdelijkeaanduiding"/>
            </w:rPr>
            <w:t>Table title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379FE-FC9D-48FC-A79F-9C5C8D139B8D}"/>
      </w:docPartPr>
      <w:docPartBody>
        <w:p w:rsidR="00C80FCD" w:rsidRDefault="00AB1BBB">
          <w:r w:rsidRPr="00456A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7E475F5BCE4141A37ED868B902A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A60F0-60ED-45F9-9F8F-75988CDF2448}"/>
      </w:docPartPr>
      <w:docPartBody>
        <w:p w:rsidR="00C80FCD" w:rsidRDefault="00B03384" w:rsidP="00B03384">
          <w:pPr>
            <w:pStyle w:val="257E475F5BCE4141A37ED868B902A23714"/>
          </w:pPr>
          <w:r w:rsidRPr="00AE25CD">
            <w:rPr>
              <w:rStyle w:val="Tekstvantijdelijkeaanduiding"/>
            </w:rPr>
            <w:fldChar w:fldCharType="begin"/>
          </w:r>
          <w:r w:rsidRPr="00AE25CD">
            <w:rPr>
              <w:rStyle w:val="Tekstvantijdelijkeaanduiding"/>
            </w:rPr>
            <w:fldChar w:fldCharType="end"/>
          </w:r>
          <w:r w:rsidRPr="005317A5">
            <w:rPr>
              <w:rStyle w:val="Tekstvantijdelijkeaanduiding"/>
            </w:rPr>
            <w:t>Introduction (max. 5 lines)</w:t>
          </w:r>
        </w:p>
      </w:docPartBody>
    </w:docPart>
    <w:docPart>
      <w:docPartPr>
        <w:name w:val="1A62565FB60640E783239CB7E1B5A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2DE17-3A56-4238-89BE-070F284883B2}"/>
      </w:docPartPr>
      <w:docPartBody>
        <w:p w:rsidR="005A1A38" w:rsidRDefault="00B03384" w:rsidP="00B03384">
          <w:pPr>
            <w:pStyle w:val="1A62565FB60640E783239CB7E1B5A20312"/>
          </w:pPr>
          <w:r w:rsidRPr="007A0BE4">
            <w:rPr>
              <w:rStyle w:val="Tekstvantijdelijkeaanduiding"/>
            </w:rPr>
            <w:fldChar w:fldCharType="begin"/>
          </w:r>
          <w:r w:rsidRPr="007A0BE4">
            <w:rPr>
              <w:rStyle w:val="Tekstvantijdelijkeaanduiding"/>
            </w:rPr>
            <w:fldChar w:fldCharType="end"/>
          </w:r>
          <w:r w:rsidRPr="004F014F">
            <w:rPr>
              <w:rStyle w:val="Tekstvantijdelijkeaanduiding"/>
            </w:rPr>
            <w:t>Subject</w:t>
          </w:r>
        </w:p>
      </w:docPartBody>
    </w:docPart>
    <w:docPart>
      <w:docPartPr>
        <w:name w:val="3526641C8E5A485F9E18E71E64793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D5836-1EF1-46DB-BC70-2110466D628C}"/>
      </w:docPartPr>
      <w:docPartBody>
        <w:p w:rsidR="005A1A38" w:rsidRDefault="00B03384" w:rsidP="00B03384">
          <w:pPr>
            <w:pStyle w:val="3526641C8E5A485F9E18E71E64793F9112"/>
          </w:pPr>
          <w:r w:rsidRPr="00E4570F">
            <w:rPr>
              <w:rStyle w:val="Tekstvantijdelijkeaanduiding"/>
            </w:rPr>
            <w:fldChar w:fldCharType="begin"/>
          </w:r>
          <w:r w:rsidRPr="00E4570F">
            <w:rPr>
              <w:rStyle w:val="Tekstvantijdelijkeaanduiding"/>
            </w:rPr>
            <w:fldChar w:fldCharType="end"/>
          </w:r>
          <w:r w:rsidRPr="00281560">
            <w:rPr>
              <w:rStyle w:val="Tekstvantijdelijkeaanduiding"/>
            </w:rPr>
            <w:t>Title (max. 2 lines – F11 for next field)</w:t>
          </w:r>
        </w:p>
      </w:docPartBody>
    </w:docPart>
    <w:docPart>
      <w:docPartPr>
        <w:name w:val="C0E62E04ED1C4D7F8C987D7F6165B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AE396-8F2B-4E6B-8167-F0A864C4518D}"/>
      </w:docPartPr>
      <w:docPartBody>
        <w:p w:rsidR="005A1A38" w:rsidRDefault="00B03384" w:rsidP="00B03384">
          <w:pPr>
            <w:pStyle w:val="C0E62E04ED1C4D7F8C987D7F6165B22310"/>
          </w:pPr>
          <w:r w:rsidRPr="007C2026">
            <w:rPr>
              <w:rStyle w:val="Tekstvantijdelijkeaanduiding"/>
            </w:rPr>
            <w:fldChar w:fldCharType="begin"/>
          </w:r>
          <w:r w:rsidRPr="007C2026">
            <w:rPr>
              <w:rStyle w:val="Tekstvantijdelijkeaanduiding"/>
            </w:rPr>
            <w:fldChar w:fldCharType="end"/>
          </w:r>
          <w:r w:rsidRPr="004172F0">
            <w:rPr>
              <w:rStyle w:val="Tekstvantijdelijkeaanduiding"/>
            </w:rPr>
            <w:t>Headin</w:t>
          </w:r>
          <w:r>
            <w:rPr>
              <w:rStyle w:val="Tekstvantijdelijkeaanduiding"/>
            </w:rPr>
            <w:t>g 1</w:t>
          </w:r>
        </w:p>
      </w:docPartBody>
    </w:docPart>
    <w:docPart>
      <w:docPartPr>
        <w:name w:val="1D6A46BC3920493DA6F1C1243D6C9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0D2EE-149F-4973-926F-140B8E250BD3}"/>
      </w:docPartPr>
      <w:docPartBody>
        <w:p w:rsidR="005A1A38" w:rsidRDefault="00B03384" w:rsidP="00B03384">
          <w:pPr>
            <w:pStyle w:val="1D6A46BC3920493DA6F1C1243D6C986A9"/>
          </w:pPr>
          <w:r w:rsidRPr="00542B98">
            <w:rPr>
              <w:rStyle w:val="Tekstvantijdelijkeaanduiding"/>
            </w:rPr>
            <w:fldChar w:fldCharType="begin"/>
          </w:r>
          <w:r w:rsidRPr="00542B98">
            <w:rPr>
              <w:rStyle w:val="Tekstvantijdelijkeaanduiding"/>
            </w:rPr>
            <w:fldChar w:fldCharType="end"/>
          </w:r>
          <w:r w:rsidRPr="00013722">
            <w:rPr>
              <w:rStyle w:val="Tekstvantijdelijkeaanduiding"/>
            </w:rPr>
            <w:t>Subject</w:t>
          </w:r>
        </w:p>
      </w:docPartBody>
    </w:docPart>
    <w:docPart>
      <w:docPartPr>
        <w:name w:val="7DBA9AE8E01542C69E7BD0A69CA7E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41EB3-4993-4626-8331-FC137EDA9FBE}"/>
      </w:docPartPr>
      <w:docPartBody>
        <w:p w:rsidR="001C0934" w:rsidRDefault="00B03384" w:rsidP="00B03384">
          <w:pPr>
            <w:pStyle w:val="7DBA9AE8E01542C69E7BD0A69CA7E0809"/>
          </w:pPr>
          <w:r w:rsidRPr="00AB4DEB">
            <w:rPr>
              <w:rStyle w:val="Tekstvantijdelijkeaanduiding"/>
            </w:rPr>
            <w:fldChar w:fldCharType="begin"/>
          </w:r>
          <w:r w:rsidRPr="00AB4DEB">
            <w:rPr>
              <w:rStyle w:val="Tekstvantijdelijkeaanduiding"/>
            </w:rPr>
            <w:fldChar w:fldCharType="end"/>
          </w:r>
          <w:r w:rsidRPr="00995072">
            <w:rPr>
              <w:rStyle w:val="Tekstvantijdelijkeaanduiding"/>
            </w:rPr>
            <w:t>Headin</w:t>
          </w:r>
          <w:r>
            <w:rPr>
              <w:rStyle w:val="Tekstvantijdelijkeaanduiding"/>
            </w:rPr>
            <w:t>g 1</w:t>
          </w:r>
        </w:p>
      </w:docPartBody>
    </w:docPart>
    <w:docPart>
      <w:docPartPr>
        <w:name w:val="ACF5040612054E659FC22D1440BF2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B9070-B122-4FA2-AD41-0C27E2E3BE9E}"/>
      </w:docPartPr>
      <w:docPartBody>
        <w:p w:rsidR="001C0934" w:rsidRDefault="00B03384" w:rsidP="00B03384">
          <w:pPr>
            <w:pStyle w:val="ACF5040612054E659FC22D1440BF25769"/>
          </w:pPr>
          <w:r w:rsidRPr="00AB4DEB">
            <w:rPr>
              <w:rStyle w:val="Tekstvantijdelijkeaanduiding"/>
            </w:rPr>
            <w:fldChar w:fldCharType="begin"/>
          </w:r>
          <w:r w:rsidRPr="00AB4DEB">
            <w:rPr>
              <w:rStyle w:val="Tekstvantijdelijkeaanduiding"/>
            </w:rPr>
            <w:fldChar w:fldCharType="end"/>
          </w:r>
          <w:r w:rsidRPr="00995072">
            <w:rPr>
              <w:rStyle w:val="Tekstvantijdelijkeaanduiding"/>
            </w:rPr>
            <w:t xml:space="preserve">Heading </w:t>
          </w:r>
          <w:r w:rsidRPr="00AB4DEB">
            <w:rPr>
              <w:rStyle w:val="Tekstvantijdelijkeaanduiding"/>
            </w:rPr>
            <w:t>2</w:t>
          </w:r>
        </w:p>
      </w:docPartBody>
    </w:docPart>
    <w:docPart>
      <w:docPartPr>
        <w:name w:val="0495492CA055442BA125DE7B7182C8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FBC54-B6A8-4BAC-BE93-D437ECDC1B1F}"/>
      </w:docPartPr>
      <w:docPartBody>
        <w:p w:rsidR="00944CF7" w:rsidRDefault="00B03384" w:rsidP="00B03384">
          <w:pPr>
            <w:pStyle w:val="0495492CA055442BA125DE7B7182C8FB6"/>
          </w:pPr>
          <w:r w:rsidRPr="00147BF8">
            <w:rPr>
              <w:rStyle w:val="Tekstvantijdelijkeaanduiding"/>
            </w:rPr>
            <w:fldChar w:fldCharType="begin"/>
          </w:r>
          <w:r w:rsidRPr="00147BF8">
            <w:rPr>
              <w:rStyle w:val="Tekstvantijdelijkeaanduiding"/>
            </w:rPr>
            <w:fldChar w:fldCharType="end"/>
          </w:r>
          <w:r w:rsidRPr="00995072">
            <w:rPr>
              <w:rStyle w:val="Tekstvantijdelijkeaanduiding"/>
            </w:rPr>
            <w:t>Basic text</w:t>
          </w:r>
        </w:p>
      </w:docPartBody>
    </w:docPart>
    <w:docPart>
      <w:docPartPr>
        <w:name w:val="6953D7A1713B46EF809ED825C9B67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561CB-088A-4074-BD95-0E64A476A27B}"/>
      </w:docPartPr>
      <w:docPartBody>
        <w:p w:rsidR="00944CF7" w:rsidRDefault="00B03384" w:rsidP="00B03384">
          <w:pPr>
            <w:pStyle w:val="6953D7A1713B46EF809ED825C9B67F9E6"/>
          </w:pPr>
          <w:r w:rsidRPr="00147BF8">
            <w:rPr>
              <w:rStyle w:val="Tekstvantijdelijkeaanduiding"/>
            </w:rPr>
            <w:fldChar w:fldCharType="begin"/>
          </w:r>
          <w:r w:rsidRPr="00147BF8">
            <w:rPr>
              <w:rStyle w:val="Tekstvantijdelijkeaanduiding"/>
            </w:rPr>
            <w:fldChar w:fldCharType="end"/>
          </w:r>
          <w:r w:rsidRPr="00995072">
            <w:rPr>
              <w:rStyle w:val="Tekstvantijdelijkeaanduiding"/>
            </w:rPr>
            <w:t>Basic text</w:t>
          </w:r>
        </w:p>
      </w:docPartBody>
    </w:docPart>
    <w:docPart>
      <w:docPartPr>
        <w:name w:val="C26A8811A80E4A3B8778928583668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AD29D-21DA-4488-B69E-983D0ED974E5}"/>
      </w:docPartPr>
      <w:docPartBody>
        <w:p w:rsidR="001F3598" w:rsidRDefault="00B03384" w:rsidP="00B03384">
          <w:pPr>
            <w:pStyle w:val="C26A8811A80E4A3B87789285836681C76"/>
          </w:pPr>
          <w:r>
            <w:fldChar w:fldCharType="begin"/>
          </w:r>
          <w:r>
            <w:instrText xml:space="preserve">  \* MERGEFORMAT </w:instrText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5CA35F5B19DE4BFD85C48062AB263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DEAAB-386D-453C-9DBE-097D54A63D2F}"/>
      </w:docPartPr>
      <w:docPartBody>
        <w:p w:rsidR="001F3598" w:rsidRDefault="00B03384" w:rsidP="00B03384">
          <w:pPr>
            <w:pStyle w:val="5CA35F5B19DE4BFD85C48062AB2639DD6"/>
          </w:pPr>
          <w:r w:rsidRPr="0060055F">
            <w:rPr>
              <w:rStyle w:val="Tekstvantijdelijkeaanduiding"/>
            </w:rPr>
            <w:fldChar w:fldCharType="begin"/>
          </w:r>
          <w:r w:rsidRPr="0060055F">
            <w:rPr>
              <w:rStyle w:val="Tekstvantijdelijkeaanduiding"/>
            </w:rPr>
            <w:fldChar w:fldCharType="end"/>
          </w:r>
          <w:r w:rsidRPr="00013722">
            <w:rPr>
              <w:rStyle w:val="Tekstvantijdelijkeaanduiding"/>
            </w:rPr>
            <w:t>Reference</w:t>
          </w:r>
        </w:p>
      </w:docPartBody>
    </w:docPart>
    <w:docPart>
      <w:docPartPr>
        <w:name w:val="18A0546DC61940C5847B5C970606A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C60FA-B0B7-4890-B86C-7400B3A669BA}"/>
      </w:docPartPr>
      <w:docPartBody>
        <w:p w:rsidR="00C52CD9" w:rsidRDefault="00B03384" w:rsidP="00B03384">
          <w:pPr>
            <w:pStyle w:val="18A0546DC61940C5847B5C970606A29B6"/>
          </w:pPr>
          <w:r w:rsidRPr="00CA40A0">
            <w:rPr>
              <w:rStyle w:val="Tekstvantijdelijkeaanduiding"/>
            </w:rPr>
            <w:fldChar w:fldCharType="begin"/>
          </w:r>
          <w:r w:rsidRPr="00CA40A0">
            <w:rPr>
              <w:rStyle w:val="Tekstvantijdelijkeaanduiding"/>
            </w:rPr>
            <w:fldChar w:fldCharType="end"/>
          </w:r>
          <w:r w:rsidRPr="00985E07">
            <w:rPr>
              <w:rStyle w:val="Tekstvantijdelijkeaanduiding"/>
            </w:rPr>
            <w:t xml:space="preserve">Heading </w:t>
          </w:r>
          <w:r>
            <w:rPr>
              <w:rStyle w:val="Tekstvantijdelijkeaanduiding"/>
            </w:rPr>
            <w:t xml:space="preserve">1 </w:t>
          </w:r>
          <w:r w:rsidRPr="00985E07">
            <w:rPr>
              <w:rStyle w:val="Tekstvantijdelijkeaanduiding"/>
            </w:rPr>
            <w:t>without number</w:t>
          </w:r>
        </w:p>
      </w:docPartBody>
    </w:docPart>
    <w:docPart>
      <w:docPartPr>
        <w:name w:val="6D9BC73F8B534CEF9B71367742F05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93306-994D-4404-AA76-AE4090A97D82}"/>
      </w:docPartPr>
      <w:docPartBody>
        <w:p w:rsidR="00C52CD9" w:rsidRDefault="00B03384" w:rsidP="00B03384">
          <w:pPr>
            <w:pStyle w:val="6D9BC73F8B534CEF9B71367742F059326"/>
          </w:pPr>
          <w:r w:rsidRPr="00CA40A0">
            <w:rPr>
              <w:rStyle w:val="Tekstvantijdelijkeaanduiding"/>
            </w:rPr>
            <w:fldChar w:fldCharType="begin"/>
          </w:r>
          <w:r w:rsidRPr="00CA40A0">
            <w:rPr>
              <w:rStyle w:val="Tekstvantijdelijkeaanduiding"/>
            </w:rPr>
            <w:fldChar w:fldCharType="end"/>
          </w:r>
          <w:r w:rsidRPr="00985E07">
            <w:rPr>
              <w:rStyle w:val="Tekstvantijdelijkeaanduiding"/>
            </w:rPr>
            <w:t xml:space="preserve">Heading </w:t>
          </w:r>
          <w:r>
            <w:rPr>
              <w:rStyle w:val="Tekstvantijdelijkeaanduiding"/>
            </w:rPr>
            <w:t xml:space="preserve">2 </w:t>
          </w:r>
          <w:r w:rsidRPr="00985E07">
            <w:rPr>
              <w:rStyle w:val="Tekstvantijdelijkeaanduiding"/>
            </w:rPr>
            <w:t>without number</w:t>
          </w:r>
        </w:p>
      </w:docPartBody>
    </w:docPart>
    <w:docPart>
      <w:docPartPr>
        <w:name w:val="B13D5AE05F444E8F8B0FFA5A1E5D8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789EE-6974-4E74-8210-18759BE8C0DE}"/>
      </w:docPartPr>
      <w:docPartBody>
        <w:p w:rsidR="00C52CD9" w:rsidRDefault="00B03384" w:rsidP="00B03384">
          <w:pPr>
            <w:pStyle w:val="B13D5AE05F444E8F8B0FFA5A1E5D891C6"/>
          </w:pPr>
          <w:r w:rsidRPr="00CA40A0">
            <w:rPr>
              <w:rStyle w:val="Tekstvantijdelijkeaanduiding"/>
            </w:rPr>
            <w:fldChar w:fldCharType="begin"/>
          </w:r>
          <w:r w:rsidRPr="00CA40A0">
            <w:rPr>
              <w:rStyle w:val="Tekstvantijdelijkeaanduiding"/>
            </w:rPr>
            <w:fldChar w:fldCharType="end"/>
          </w:r>
          <w:r w:rsidRPr="00985E07">
            <w:rPr>
              <w:rStyle w:val="Tekstvantijdelijkeaanduiding"/>
            </w:rPr>
            <w:t>Heading</w:t>
          </w:r>
          <w:r>
            <w:rPr>
              <w:rStyle w:val="Tekstvantijdelijkeaanduiding"/>
            </w:rPr>
            <w:t xml:space="preserve"> 3</w:t>
          </w:r>
          <w:r w:rsidRPr="00985E07">
            <w:rPr>
              <w:rStyle w:val="Tekstvantijdelijkeaanduiding"/>
            </w:rPr>
            <w:t xml:space="preserve"> without number</w:t>
          </w:r>
        </w:p>
      </w:docPartBody>
    </w:docPart>
    <w:docPart>
      <w:docPartPr>
        <w:name w:val="CEA193001E9047598BB89837B78A0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CFD31-FE25-4005-AE0F-8869D49F40CE}"/>
      </w:docPartPr>
      <w:docPartBody>
        <w:p w:rsidR="00634390" w:rsidRDefault="00B03384" w:rsidP="00B03384">
          <w:pPr>
            <w:pStyle w:val="CEA193001E9047598BB89837B78A02956"/>
          </w:pPr>
          <w:r w:rsidRPr="00147BF8">
            <w:rPr>
              <w:rStyle w:val="Tekstvantijdelijkeaanduiding"/>
            </w:rPr>
            <w:fldChar w:fldCharType="begin"/>
          </w:r>
          <w:r w:rsidRPr="00147BF8">
            <w:rPr>
              <w:rStyle w:val="Tekstvantijdelijkeaanduiding"/>
            </w:rPr>
            <w:fldChar w:fldCharType="end"/>
          </w:r>
          <w:r w:rsidRPr="00995072">
            <w:rPr>
              <w:rStyle w:val="Tekstvantijdelijkeaanduiding"/>
            </w:rPr>
            <w:t>Basic text</w:t>
          </w:r>
        </w:p>
      </w:docPartBody>
    </w:docPart>
    <w:docPart>
      <w:docPartPr>
        <w:name w:val="C311BC0B3AE04AA7AC51CC736AFD6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7624-08F4-423A-81E9-93ECF38D8596}"/>
      </w:docPartPr>
      <w:docPartBody>
        <w:p w:rsidR="00634390" w:rsidRDefault="00B03384" w:rsidP="00B03384">
          <w:pPr>
            <w:pStyle w:val="C311BC0B3AE04AA7AC51CC736AFD6C7C6"/>
          </w:pPr>
          <w:r w:rsidRPr="00D70BE8">
            <w:rPr>
              <w:rStyle w:val="Tekstvantijdelijkeaanduiding"/>
            </w:rPr>
            <w:fldChar w:fldCharType="begin"/>
          </w:r>
          <w:r w:rsidRPr="00D70BE8">
            <w:rPr>
              <w:rStyle w:val="Tekstvantijdelijkeaanduiding"/>
            </w:rPr>
            <w:fldChar w:fldCharType="end"/>
          </w:r>
          <w:r w:rsidRPr="00995072">
            <w:rPr>
              <w:rStyle w:val="Tekstvantijdelijkeaanduiding"/>
            </w:rPr>
            <w:t>Heading</w:t>
          </w:r>
          <w:r w:rsidRPr="00D70BE8">
            <w:rPr>
              <w:rStyle w:val="Tekstvantijdelijkeaanduiding"/>
            </w:rPr>
            <w:t xml:space="preserve"> 3</w:t>
          </w:r>
        </w:p>
      </w:docPartBody>
    </w:docPart>
    <w:docPart>
      <w:docPartPr>
        <w:name w:val="FEB929C2455E4BBA9D84177315243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6ECCA-0F01-43F5-9379-7A7CD1982EAF}"/>
      </w:docPartPr>
      <w:docPartBody>
        <w:p w:rsidR="001773E7" w:rsidRDefault="00B03384" w:rsidP="00B03384">
          <w:pPr>
            <w:pStyle w:val="FEB929C2455E4BBA9D84177315243D453"/>
          </w:pPr>
          <w:r w:rsidRPr="00550E91">
            <w:rPr>
              <w:rStyle w:val="Tekstvantijdelijkeaanduiding"/>
            </w:rPr>
            <w:fldChar w:fldCharType="begin"/>
          </w:r>
          <w:r w:rsidRPr="00550E91">
            <w:rPr>
              <w:rStyle w:val="Tekstvantijdelijkeaanduiding"/>
            </w:rPr>
            <w:fldChar w:fldCharType="end"/>
          </w:r>
          <w:r w:rsidRPr="00550E91">
            <w:rPr>
              <w:rStyle w:val="Tekstvantijdelijkeaanduiding"/>
            </w:rPr>
            <w:t>Prepared by</w:t>
          </w:r>
        </w:p>
      </w:docPartBody>
    </w:docPart>
    <w:docPart>
      <w:docPartPr>
        <w:name w:val="B37ABD410C4847CCBBFA0FE907A9F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2A018-B9CB-4E77-8868-B6ED5F142886}"/>
      </w:docPartPr>
      <w:docPartBody>
        <w:p w:rsidR="001773E7" w:rsidRDefault="00B03384" w:rsidP="00B03384">
          <w:pPr>
            <w:pStyle w:val="B37ABD410C4847CCBBFA0FE907A9F43A1"/>
          </w:pPr>
          <w:r w:rsidRPr="00EB16FA">
            <w:rPr>
              <w:rStyle w:val="Tekstvantijdelijkeaanduiding"/>
            </w:rPr>
            <w:fldChar w:fldCharType="begin"/>
          </w:r>
          <w:r w:rsidRPr="00EB16FA">
            <w:rPr>
              <w:rStyle w:val="Tekstvantijdelijkeaanduiding"/>
            </w:rPr>
            <w:fldChar w:fldCharType="end"/>
          </w:r>
          <w:r w:rsidRPr="00EB16FA">
            <w:rPr>
              <w:rStyle w:val="Tekstvantijdelijkeaanduiding"/>
            </w:rPr>
            <w:t>Choose or type a date</w:t>
          </w:r>
        </w:p>
      </w:docPartBody>
    </w:docPart>
    <w:docPart>
      <w:docPartPr>
        <w:name w:val="741DE9121E9D41468F7D750182B91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B636D-1385-4577-AAAE-04E574D09DB1}"/>
      </w:docPartPr>
      <w:docPartBody>
        <w:p w:rsidR="001773E7" w:rsidRDefault="00B03384" w:rsidP="00B03384">
          <w:pPr>
            <w:pStyle w:val="741DE9121E9D41468F7D750182B910C61"/>
          </w:pPr>
          <w:r>
            <w:fldChar w:fldCharType="begin"/>
          </w:r>
          <w:r>
            <w:instrText xml:space="preserve">  \* MERGEFORMAT </w:instrText>
          </w:r>
          <w:r>
            <w:fldChar w:fldCharType="end"/>
          </w: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824"/>
    <w:multiLevelType w:val="multilevel"/>
    <w:tmpl w:val="A6E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022450"/>
    <w:multiLevelType w:val="multilevel"/>
    <w:tmpl w:val="7ADE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435D1E"/>
    <w:multiLevelType w:val="multilevel"/>
    <w:tmpl w:val="29D8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B85ACA"/>
    <w:multiLevelType w:val="multilevel"/>
    <w:tmpl w:val="8FA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BC078A"/>
    <w:multiLevelType w:val="multilevel"/>
    <w:tmpl w:val="D7F8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4D0A12"/>
    <w:multiLevelType w:val="multilevel"/>
    <w:tmpl w:val="1A0E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B67AF6"/>
    <w:multiLevelType w:val="multilevel"/>
    <w:tmpl w:val="2774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22"/>
    <w:rsid w:val="00137D4D"/>
    <w:rsid w:val="0014781D"/>
    <w:rsid w:val="001545D1"/>
    <w:rsid w:val="001773E7"/>
    <w:rsid w:val="001C0934"/>
    <w:rsid w:val="001C721A"/>
    <w:rsid w:val="001F3598"/>
    <w:rsid w:val="00306011"/>
    <w:rsid w:val="00406FF1"/>
    <w:rsid w:val="00520CBE"/>
    <w:rsid w:val="005A1A38"/>
    <w:rsid w:val="005A284F"/>
    <w:rsid w:val="005A2D84"/>
    <w:rsid w:val="00634390"/>
    <w:rsid w:val="00944CF7"/>
    <w:rsid w:val="00AB1BBB"/>
    <w:rsid w:val="00B03384"/>
    <w:rsid w:val="00B72DC3"/>
    <w:rsid w:val="00BB373E"/>
    <w:rsid w:val="00C11377"/>
    <w:rsid w:val="00C52CD9"/>
    <w:rsid w:val="00C80FCD"/>
    <w:rsid w:val="00D12229"/>
    <w:rsid w:val="00D72099"/>
    <w:rsid w:val="00E8217E"/>
    <w:rsid w:val="00F33022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02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sid w:val="00B03384"/>
    <w:rPr>
      <w:color w:val="000000"/>
      <w:bdr w:val="none" w:sz="0" w:space="0" w:color="auto"/>
      <w:shd w:val="clear" w:color="auto" w:fill="FFFF00"/>
    </w:rPr>
  </w:style>
  <w:style w:type="paragraph" w:customStyle="1" w:styleId="1A62565FB60640E783239CB7E1B5A20312">
    <w:name w:val="1A62565FB60640E783239CB7E1B5A20312"/>
    <w:rsid w:val="00B03384"/>
    <w:pPr>
      <w:keepLines/>
      <w:spacing w:after="0" w:line="260" w:lineRule="atLeast"/>
    </w:pPr>
    <w:rPr>
      <w:rFonts w:ascii="Open Sans" w:eastAsia="Times New Roman" w:hAnsi="Open Sans" w:cs="Open Sans"/>
      <w:color w:val="730E04"/>
      <w:sz w:val="18"/>
      <w:szCs w:val="18"/>
      <w:lang w:val="en-GB"/>
    </w:rPr>
  </w:style>
  <w:style w:type="paragraph" w:customStyle="1" w:styleId="3526641C8E5A485F9E18E71E64793F9112">
    <w:name w:val="3526641C8E5A485F9E18E71E64793F9112"/>
    <w:rsid w:val="00B03384"/>
    <w:pPr>
      <w:keepNext/>
      <w:keepLines/>
      <w:spacing w:after="0" w:line="720" w:lineRule="exact"/>
    </w:pPr>
    <w:rPr>
      <w:rFonts w:ascii="Open Sans ExtraBold" w:eastAsia="Times New Roman" w:hAnsi="Open Sans ExtraBold" w:cs="Open Sans ExtraBold"/>
      <w:bCs/>
      <w:noProof/>
      <w:color w:val="ED7D31" w:themeColor="accent2"/>
      <w:spacing w:val="-16"/>
      <w:sz w:val="60"/>
      <w:szCs w:val="32"/>
      <w:lang w:val="en-GB"/>
    </w:rPr>
  </w:style>
  <w:style w:type="paragraph" w:customStyle="1" w:styleId="B37ABD410C4847CCBBFA0FE907A9F43A1">
    <w:name w:val="B37ABD410C4847CCBBFA0FE907A9F43A1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5CA35F5B19DE4BFD85C48062AB2639DD6">
    <w:name w:val="5CA35F5B19DE4BFD85C48062AB2639DD6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D6A46BC3920493DA6F1C1243D6C986A9">
    <w:name w:val="1D6A46BC3920493DA6F1C1243D6C986A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FEB929C2455E4BBA9D84177315243D453">
    <w:name w:val="FEB929C2455E4BBA9D84177315243D453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C154897867264625B0286F72447BFCE119">
    <w:name w:val="C154897867264625B0286F72447BFCE1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3E2A6C119CCC4676987E42B4F6C366F919">
    <w:name w:val="3E2A6C119CCC4676987E42B4F6C366F9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812124E890E346BCA28C18D4E6ED11B719">
    <w:name w:val="812124E890E346BCA28C18D4E6ED11B7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687A388AC2DC46FF8C36CA13225C001719">
    <w:name w:val="687A388AC2DC46FF8C36CA13225C0017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F7009822298F400D85E95E3B5327D72419">
    <w:name w:val="F7009822298F400D85E95E3B5327D724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1AFE7EF4187449C7A40EE90DD12DAF6919">
    <w:name w:val="1AFE7EF4187449C7A40EE90DD12DAF69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B48AA8DE61C04628A808C5FE515FFCF819">
    <w:name w:val="B48AA8DE61C04628A808C5FE515FFCF8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90A26FE2E4D941AE8BABFF844962F82019">
    <w:name w:val="90A26FE2E4D941AE8BABFF844962F820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A1081FCC1B0C41598990B862338500DC19">
    <w:name w:val="A1081FCC1B0C41598990B862338500DC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EFB932E7CE3C48608D504666CE05073719">
    <w:name w:val="EFB932E7CE3C48608D504666CE050737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96E43F15CD2C47E089A37308658A764F19">
    <w:name w:val="96E43F15CD2C47E089A37308658A764F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D92167E1B4CF48F7ADC9C9D1B5E8B7A319">
    <w:name w:val="D92167E1B4CF48F7ADC9C9D1B5E8B7A319"/>
    <w:rsid w:val="00B03384"/>
    <w:pPr>
      <w:spacing w:after="0" w:line="260" w:lineRule="exact"/>
    </w:pPr>
    <w:rPr>
      <w:rFonts w:ascii="Open Sans" w:eastAsia="Times New Roman" w:hAnsi="Open Sans" w:cs="Open Sans"/>
      <w:noProof/>
      <w:sz w:val="18"/>
      <w:szCs w:val="18"/>
      <w:lang w:val="en-GB"/>
    </w:rPr>
  </w:style>
  <w:style w:type="paragraph" w:customStyle="1" w:styleId="C0E62E04ED1C4D7F8C987D7F6165B22310">
    <w:name w:val="C0E62E04ED1C4D7F8C987D7F6165B22310"/>
    <w:rsid w:val="00B03384"/>
    <w:pPr>
      <w:keepNext/>
      <w:keepLines/>
      <w:pageBreakBefore/>
      <w:tabs>
        <w:tab w:val="num" w:pos="720"/>
      </w:tabs>
      <w:spacing w:after="260" w:line="240" w:lineRule="auto"/>
      <w:ind w:left="981" w:hanging="981"/>
      <w:outlineLvl w:val="0"/>
    </w:pPr>
    <w:rPr>
      <w:rFonts w:ascii="Open Sans ExtraBold" w:eastAsia="Times New Roman" w:hAnsi="Open Sans ExtraBold" w:cs="Open Sans ExtraBold"/>
      <w:bCs/>
      <w:color w:val="ED7D31" w:themeColor="accent2"/>
      <w:spacing w:val="-16"/>
      <w:sz w:val="60"/>
      <w:szCs w:val="32"/>
      <w:lang w:val="en-GB"/>
    </w:rPr>
  </w:style>
  <w:style w:type="paragraph" w:customStyle="1" w:styleId="257E475F5BCE4141A37ED868B902A23714">
    <w:name w:val="257E475F5BCE4141A37ED868B902A23714"/>
    <w:rsid w:val="00B03384"/>
    <w:pPr>
      <w:spacing w:before="110" w:after="0" w:line="260" w:lineRule="atLeast"/>
      <w:ind w:left="1922"/>
    </w:pPr>
    <w:rPr>
      <w:rFonts w:ascii="Open Sans" w:eastAsia="Times New Roman" w:hAnsi="Open Sans" w:cs="Open Sans"/>
      <w:b/>
      <w:sz w:val="20"/>
      <w:szCs w:val="18"/>
      <w:lang w:val="en-GB"/>
    </w:rPr>
  </w:style>
  <w:style w:type="paragraph" w:customStyle="1" w:styleId="7DBA9AE8E01542C69E7BD0A69CA7E0809">
    <w:name w:val="7DBA9AE8E01542C69E7BD0A69CA7E0809"/>
    <w:rsid w:val="00B03384"/>
    <w:pPr>
      <w:keepNext/>
      <w:keepLines/>
      <w:pageBreakBefore/>
      <w:tabs>
        <w:tab w:val="num" w:pos="720"/>
      </w:tabs>
      <w:spacing w:after="260" w:line="240" w:lineRule="auto"/>
      <w:ind w:left="981" w:hanging="981"/>
      <w:outlineLvl w:val="0"/>
    </w:pPr>
    <w:rPr>
      <w:rFonts w:ascii="Open Sans ExtraBold" w:eastAsia="Times New Roman" w:hAnsi="Open Sans ExtraBold" w:cs="Open Sans ExtraBold"/>
      <w:bCs/>
      <w:color w:val="ED7D31" w:themeColor="accent2"/>
      <w:spacing w:val="-16"/>
      <w:sz w:val="60"/>
      <w:szCs w:val="32"/>
      <w:lang w:val="en-GB"/>
    </w:rPr>
  </w:style>
  <w:style w:type="paragraph" w:customStyle="1" w:styleId="0495492CA055442BA125DE7B7182C8FB6">
    <w:name w:val="0495492CA055442BA125DE7B7182C8FB6"/>
    <w:rsid w:val="00B03384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ACF5040612054E659FC22D1440BF25769">
    <w:name w:val="ACF5040612054E659FC22D1440BF25769"/>
    <w:rsid w:val="00B03384"/>
    <w:pPr>
      <w:keepNext/>
      <w:keepLines/>
      <w:tabs>
        <w:tab w:val="num" w:pos="1440"/>
      </w:tabs>
      <w:spacing w:before="300" w:after="240" w:line="520" w:lineRule="exact"/>
      <w:ind w:left="964" w:hanging="964"/>
      <w:outlineLvl w:val="1"/>
    </w:pPr>
    <w:rPr>
      <w:rFonts w:ascii="Open Sans ExtraBold" w:eastAsia="Times New Roman" w:hAnsi="Open Sans ExtraBold" w:cs="Open Sans ExtraBold"/>
      <w:b/>
      <w:bCs/>
      <w:color w:val="ED7D31" w:themeColor="accent2"/>
      <w:spacing w:val="-8"/>
      <w:sz w:val="28"/>
      <w:szCs w:val="32"/>
      <w:lang w:val="en-GB"/>
    </w:rPr>
  </w:style>
  <w:style w:type="paragraph" w:customStyle="1" w:styleId="6953D7A1713B46EF809ED825C9B67F9E6">
    <w:name w:val="6953D7A1713B46EF809ED825C9B67F9E6"/>
    <w:rsid w:val="00B03384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C311BC0B3AE04AA7AC51CC736AFD6C7C6">
    <w:name w:val="C311BC0B3AE04AA7AC51CC736AFD6C7C6"/>
    <w:rsid w:val="00B03384"/>
    <w:pPr>
      <w:keepNext/>
      <w:keepLines/>
      <w:tabs>
        <w:tab w:val="num" w:pos="2160"/>
      </w:tabs>
      <w:spacing w:before="260" w:after="260" w:line="520" w:lineRule="exact"/>
      <w:ind w:left="964" w:hanging="964"/>
      <w:outlineLvl w:val="2"/>
    </w:pPr>
    <w:rPr>
      <w:rFonts w:ascii="Open Sans" w:eastAsia="Times New Roman" w:hAnsi="Open Sans" w:cs="Open Sans"/>
      <w:iCs/>
      <w:color w:val="ED7D31" w:themeColor="accent2"/>
      <w:sz w:val="28"/>
      <w:szCs w:val="18"/>
      <w:lang w:val="en-GB"/>
    </w:rPr>
  </w:style>
  <w:style w:type="paragraph" w:customStyle="1" w:styleId="CEA193001E9047598BB89837B78A02956">
    <w:name w:val="CEA193001E9047598BB89837B78A02956"/>
    <w:rsid w:val="00B03384"/>
    <w:pPr>
      <w:spacing w:after="0" w:line="260" w:lineRule="atLeast"/>
    </w:pPr>
    <w:rPr>
      <w:rFonts w:ascii="Open Sans" w:eastAsia="Times New Roman" w:hAnsi="Open Sans" w:cs="Open Sans"/>
      <w:sz w:val="18"/>
      <w:szCs w:val="18"/>
      <w:lang w:val="en-GB"/>
    </w:rPr>
  </w:style>
  <w:style w:type="paragraph" w:customStyle="1" w:styleId="18A0546DC61940C5847B5C970606A29B6">
    <w:name w:val="18A0546DC61940C5847B5C970606A29B6"/>
    <w:rsid w:val="00B03384"/>
    <w:pPr>
      <w:keepNext/>
      <w:keepLines/>
      <w:pageBreakBefore/>
      <w:spacing w:after="260" w:line="240" w:lineRule="auto"/>
      <w:outlineLvl w:val="0"/>
    </w:pPr>
    <w:rPr>
      <w:rFonts w:ascii="Open Sans ExtraBold" w:eastAsia="Times New Roman" w:hAnsi="Open Sans ExtraBold" w:cs="Open Sans ExtraBold"/>
      <w:bCs/>
      <w:color w:val="ED7D31" w:themeColor="accent2"/>
      <w:spacing w:val="-16"/>
      <w:sz w:val="60"/>
      <w:szCs w:val="32"/>
      <w:lang w:val="en-GB"/>
    </w:rPr>
  </w:style>
  <w:style w:type="paragraph" w:customStyle="1" w:styleId="6D9BC73F8B534CEF9B71367742F059326">
    <w:name w:val="6D9BC73F8B534CEF9B71367742F059326"/>
    <w:rsid w:val="00B03384"/>
    <w:pPr>
      <w:keepNext/>
      <w:keepLines/>
      <w:spacing w:before="300" w:after="240" w:line="520" w:lineRule="exact"/>
      <w:outlineLvl w:val="1"/>
    </w:pPr>
    <w:rPr>
      <w:rFonts w:ascii="Open Sans ExtraBold" w:eastAsia="Times New Roman" w:hAnsi="Open Sans ExtraBold" w:cs="Open Sans ExtraBold"/>
      <w:b/>
      <w:bCs/>
      <w:color w:val="ED7D31" w:themeColor="accent2"/>
      <w:spacing w:val="-8"/>
      <w:sz w:val="28"/>
      <w:szCs w:val="32"/>
      <w:lang w:val="en-GB"/>
    </w:rPr>
  </w:style>
  <w:style w:type="paragraph" w:customStyle="1" w:styleId="B13D5AE05F444E8F8B0FFA5A1E5D891C6">
    <w:name w:val="B13D5AE05F444E8F8B0FFA5A1E5D891C6"/>
    <w:rsid w:val="00B03384"/>
    <w:pPr>
      <w:keepNext/>
      <w:keepLines/>
      <w:spacing w:before="260" w:after="260" w:line="520" w:lineRule="exact"/>
      <w:outlineLvl w:val="2"/>
    </w:pPr>
    <w:rPr>
      <w:rFonts w:ascii="Open Sans" w:eastAsia="Times New Roman" w:hAnsi="Open Sans" w:cs="Open Sans"/>
      <w:iCs/>
      <w:color w:val="ED7D31" w:themeColor="accent2"/>
      <w:sz w:val="28"/>
      <w:szCs w:val="18"/>
      <w:lang w:val="en-GB"/>
    </w:rPr>
  </w:style>
  <w:style w:type="paragraph" w:customStyle="1" w:styleId="989140667F7E49288FC375FFF6DDCFBD19">
    <w:name w:val="989140667F7E49288FC375FFF6DDCFBD19"/>
    <w:rsid w:val="00B03384"/>
    <w:pPr>
      <w:spacing w:after="0" w:line="220" w:lineRule="atLeast"/>
    </w:pPr>
    <w:rPr>
      <w:rFonts w:ascii="Open Sans" w:eastAsia="Times New Roman" w:hAnsi="Open Sans" w:cs="Open Sans"/>
      <w:b/>
      <w:sz w:val="15"/>
      <w:szCs w:val="18"/>
      <w:lang w:val="en-GB"/>
    </w:rPr>
  </w:style>
  <w:style w:type="paragraph" w:customStyle="1" w:styleId="741DE9121E9D41468F7D750182B910C61">
    <w:name w:val="741DE9121E9D41468F7D750182B910C61"/>
    <w:rsid w:val="00B03384"/>
    <w:pPr>
      <w:spacing w:after="0" w:line="26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  <w:style w:type="paragraph" w:customStyle="1" w:styleId="C26A8811A80E4A3B87789285836681C76">
    <w:name w:val="C26A8811A80E4A3B87789285836681C76"/>
    <w:rsid w:val="00B03384"/>
    <w:pPr>
      <w:spacing w:after="0" w:line="260" w:lineRule="exact"/>
    </w:pPr>
    <w:rPr>
      <w:rFonts w:ascii="Open Sans" w:eastAsia="Times New Roman" w:hAnsi="Open Sans" w:cs="Open Sans"/>
      <w:noProof/>
      <w:sz w:val="14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Rapport R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00B"/>
      </a:accent1>
      <a:accent2>
        <a:srgbClr val="BE311A"/>
      </a:accent2>
      <a:accent3>
        <a:srgbClr val="730E04"/>
      </a:accent3>
      <a:accent4>
        <a:srgbClr val="FF424B"/>
      </a:accent4>
      <a:accent5>
        <a:srgbClr val="8F2011"/>
      </a:accent5>
      <a:accent6>
        <a:srgbClr val="4A0004"/>
      </a:accent6>
      <a:hlink>
        <a:srgbClr val="000000"/>
      </a:hlink>
      <a:folHlink>
        <a:srgbClr val="000000"/>
      </a:folHlink>
    </a:clrScheme>
    <a:fontScheme name="Lettertypen Rapport RU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ju xmlns="http://www.joulesunlimited.com/ccmappings">
  <Datum/>
  <Referentie/>
</j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0EC3E7AE1624486703A8DE716B0A0" ma:contentTypeVersion="12" ma:contentTypeDescription="Create a new document." ma:contentTypeScope="" ma:versionID="bd4e696b22c223ec1b6f350fa6b3c06b">
  <xsd:schema xmlns:xsd="http://www.w3.org/2001/XMLSchema" xmlns:xs="http://www.w3.org/2001/XMLSchema" xmlns:p="http://schemas.microsoft.com/office/2006/metadata/properties" xmlns:ns2="6c9adb6a-31a4-4f45-9d26-e54529ba17b1" xmlns:ns3="9a4bea7b-ef5b-494a-b74a-12f55fb6040a" targetNamespace="http://schemas.microsoft.com/office/2006/metadata/properties" ma:root="true" ma:fieldsID="250759f8b9bf2f5ee177ffdacb96b987" ns2:_="" ns3:_="">
    <xsd:import namespace="6c9adb6a-31a4-4f45-9d26-e54529ba17b1"/>
    <xsd:import namespace="9a4bea7b-ef5b-494a-b74a-12f55fb60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db6a-31a4-4f45-9d26-e54529ba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79e1c4-431f-42ea-b6f3-1b0615c9c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bea7b-ef5b-494a-b74a-12f55fb60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a6e5eb-555e-41ae-b4e8-dd579f2c9a8d}" ma:internalName="TaxCatchAll" ma:showField="CatchAllData" ma:web="9a4bea7b-ef5b-494a-b74a-12f55fb60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db6a-31a4-4f45-9d26-e54529ba17b1">
      <Terms xmlns="http://schemas.microsoft.com/office/infopath/2007/PartnerControls"/>
    </lcf76f155ced4ddcb4097134ff3c332f>
    <TaxCatchAll xmlns="9a4bea7b-ef5b-494a-b74a-12f55fb6040a" xsi:nil="true"/>
  </documentManagement>
</p:properties>
</file>

<file path=customXml/itemProps1.xml><?xml version="1.0" encoding="utf-8"?>
<ds:datastoreItem xmlns:ds="http://schemas.openxmlformats.org/officeDocument/2006/customXml" ds:itemID="{6043400F-0066-4C30-9DAF-6DBA89CF0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F5CF3-64DA-48F0-B4CC-7FDAF75C9977}">
  <ds:schemaRefs>
    <ds:schemaRef ds:uri="http://www.joulesunlimited.com/ccmappings"/>
  </ds:schemaRefs>
</ds:datastoreItem>
</file>

<file path=customXml/itemProps3.xml><?xml version="1.0" encoding="utf-8"?>
<ds:datastoreItem xmlns:ds="http://schemas.openxmlformats.org/officeDocument/2006/customXml" ds:itemID="{6B6D6EF8-D5A3-44F5-AADD-6180E9ABFBF9}"/>
</file>

<file path=customXml/itemProps4.xml><?xml version="1.0" encoding="utf-8"?>
<ds:datastoreItem xmlns:ds="http://schemas.openxmlformats.org/officeDocument/2006/customXml" ds:itemID="{593C6C62-ACC0-40AB-A722-5D2ABBFD0AC0}"/>
</file>

<file path=customXml/itemProps5.xml><?xml version="1.0" encoding="utf-8"?>
<ds:datastoreItem xmlns:ds="http://schemas.openxmlformats.org/officeDocument/2006/customXml" ds:itemID="{ABDE92F3-85F4-4889-BF0E-7FED42121882}"/>
</file>

<file path=docProps/app.xml><?xml version="1.0" encoding="utf-8"?>
<Properties xmlns="http://schemas.openxmlformats.org/officeDocument/2006/extended-properties" xmlns:vt="http://schemas.openxmlformats.org/officeDocument/2006/docPropsVTypes">
  <Template>Rapport liggend (EN) RU.dotx</Template>
  <TotalTime>839</TotalTime>
  <Pages>6</Pages>
  <Words>125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Radboud Universiteit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Radboud Universiteit</dc:creator>
  <cp:keywords/>
  <dc:description>Sjabloonversie 1.1 - 28 september 2021_x000d_
Ontwerp: www.gloedcommunicatie.nl_x000d_
Sjablonen: www.JoulesUnlimited.com</dc:description>
  <cp:lastModifiedBy/>
  <cp:revision>236</cp:revision>
  <cp:lastPrinted>2021-09-28T13:25:00Z</cp:lastPrinted>
  <dcterms:created xsi:type="dcterms:W3CDTF">2020-07-13T13:10:00Z</dcterms:created>
  <dcterms:modified xsi:type="dcterms:W3CDTF">2021-09-29T10:48:00Z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0x010100B4C0EC3E7AE1624486703A8DE716B0A0</vt:lpwstr>
  </property>
</Properties>
</file>