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31678" w:rightFromText="31678" w:vertAnchor="page" w:horzAnchor="margin" w:tblpY="29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"/>
        <w:gridCol w:w="25"/>
        <w:gridCol w:w="25"/>
        <w:gridCol w:w="25"/>
        <w:gridCol w:w="25"/>
      </w:tblGrid>
      <w:tr w:rsidR="00334361" w:rsidRPr="00334361" w14:paraId="1421DC43" w14:textId="77777777" w:rsidTr="004C2566">
        <w:trPr>
          <w:trHeight w:hRule="exact" w:val="1320"/>
        </w:trPr>
        <w:tc>
          <w:tcPr>
            <w:tcW w:w="4819" w:type="dxa"/>
            <w:shd w:val="clear" w:color="auto" w:fill="auto"/>
          </w:tcPr>
          <w:p w14:paraId="27FB596A" w14:textId="752AA243" w:rsidR="00334361" w:rsidRPr="00334361" w:rsidRDefault="00B11077" w:rsidP="004C2566">
            <w:pPr>
              <w:pStyle w:val="AddressboxRU"/>
            </w:pPr>
            <w:sdt>
              <w:sdtPr>
                <w:id w:val="693970637"/>
                <w:placeholder>
                  <w:docPart w:val="8E4870D9AFF04FC2B80A61F7D756F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34361" w:rsidRPr="00334361">
                  <w:rPr>
                    <w:rStyle w:val="Tekstvantijdelijkeaanduiding"/>
                  </w:rPr>
                  <w:fldChar w:fldCharType="begin"/>
                </w:r>
                <w:r w:rsidR="00334361" w:rsidRPr="00334361">
                  <w:rPr>
                    <w:rStyle w:val="Tekstvantijdelijkeaanduiding"/>
                  </w:rPr>
                  <w:fldChar w:fldCharType="end"/>
                </w:r>
                <w:r w:rsidR="00DD2011" w:rsidRPr="00DD2011">
                  <w:rPr>
                    <w:rStyle w:val="Tekstvantijdelijkeaanduiding"/>
                  </w:rPr>
                  <w:t>Address (max. 5 lines – F11 for next field)</w:t>
                </w:r>
              </w:sdtContent>
            </w:sdt>
          </w:p>
        </w:tc>
        <w:tc>
          <w:tcPr>
            <w:tcW w:w="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0A210D2" w14:textId="77777777" w:rsidR="00334361" w:rsidRPr="00334361" w:rsidRDefault="00334361" w:rsidP="004C2566">
            <w:pPr>
              <w:pStyle w:val="AddressboxRU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46C35EA" w14:textId="77777777" w:rsidR="00334361" w:rsidRPr="00334361" w:rsidRDefault="00334361" w:rsidP="004C2566">
            <w:pPr>
              <w:pStyle w:val="AddressboxRU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65CFB99" w14:textId="77777777" w:rsidR="00334361" w:rsidRPr="00334361" w:rsidRDefault="00334361" w:rsidP="004C2566">
            <w:pPr>
              <w:pStyle w:val="AddressboxRU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82CC8CB" w14:textId="77777777" w:rsidR="00334361" w:rsidRPr="00334361" w:rsidRDefault="00334361" w:rsidP="004C2566">
            <w:pPr>
              <w:pStyle w:val="AddressboxRU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91FCDAB" w14:textId="77777777" w:rsidR="00334361" w:rsidRPr="00334361" w:rsidRDefault="00334361" w:rsidP="004C2566">
            <w:pPr>
              <w:pStyle w:val="AddressboxRU"/>
            </w:pPr>
          </w:p>
        </w:tc>
      </w:tr>
    </w:tbl>
    <w:tbl>
      <w:tblPr>
        <w:tblpPr w:leftFromText="31678" w:rightFromText="31678" w:topFromText="851" w:bottomFromText="794" w:vertAnchor="page" w:horzAnchor="page" w:tblpX="4339" w:tblpY="51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64"/>
        <w:gridCol w:w="4386"/>
      </w:tblGrid>
      <w:tr w:rsidR="00913941" w:rsidRPr="00913941" w14:paraId="33EE2DE1" w14:textId="77777777" w:rsidTr="00DD52BA">
        <w:trPr>
          <w:trHeight w:hRule="exact" w:val="312"/>
        </w:trPr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720BA039" w14:textId="77777777" w:rsidR="00913941" w:rsidRPr="00913941" w:rsidRDefault="00913941" w:rsidP="00DD52BA">
            <w:pPr>
              <w:pStyle w:val="NamefacultyRU"/>
              <w:jc w:val="right"/>
            </w:pPr>
          </w:p>
        </w:tc>
        <w:tc>
          <w:tcPr>
            <w:tcW w:w="164" w:type="dxa"/>
            <w:shd w:val="clear" w:color="auto" w:fill="auto"/>
          </w:tcPr>
          <w:p w14:paraId="430E9927" w14:textId="77777777" w:rsidR="00913941" w:rsidRPr="00913941" w:rsidRDefault="00913941" w:rsidP="00DD52BA">
            <w:pPr>
              <w:pStyle w:val="NamefacultyRU"/>
              <w:jc w:val="right"/>
            </w:pPr>
          </w:p>
        </w:tc>
        <w:tc>
          <w:tcPr>
            <w:tcW w:w="4386" w:type="dxa"/>
            <w:vMerge w:val="restart"/>
            <w:shd w:val="clear" w:color="auto" w:fill="auto"/>
            <w:vAlign w:val="bottom"/>
          </w:tcPr>
          <w:p w14:paraId="22163D1E" w14:textId="74D409D3" w:rsidR="00F30F6F" w:rsidRDefault="00B11077" w:rsidP="00DD52BA">
            <w:pPr>
              <w:pStyle w:val="NamefacultyRU"/>
            </w:pPr>
            <w:sdt>
              <w:sdtPr>
                <w:id w:val="-1060714011"/>
                <w:placeholder>
                  <w:docPart w:val="74FD1564670F4BF5A3DD58E988607F2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30F6F" w:rsidRPr="00735C38">
                  <w:rPr>
                    <w:rStyle w:val="Tekstvantijdelijkeaanduiding"/>
                  </w:rPr>
                  <w:fldChar w:fldCharType="begin"/>
                </w:r>
                <w:r w:rsidR="00F30F6F" w:rsidRPr="00735C38">
                  <w:rPr>
                    <w:rStyle w:val="Tekstvantijdelijkeaanduiding"/>
                  </w:rPr>
                  <w:fldChar w:fldCharType="end"/>
                </w:r>
                <w:r w:rsidR="00F44706" w:rsidRPr="00F44706">
                  <w:rPr>
                    <w:rStyle w:val="Tekstvantijdelijkeaanduiding"/>
                  </w:rPr>
                  <w:t>Name faculty (max. 2 lines)</w:t>
                </w:r>
              </w:sdtContent>
            </w:sdt>
          </w:p>
          <w:p w14:paraId="4A337A78" w14:textId="444A5874" w:rsidR="00F30F6F" w:rsidRPr="00F30F6F" w:rsidRDefault="00B11077" w:rsidP="00DD52BA">
            <w:pPr>
              <w:pStyle w:val="SubnamefacultyRU"/>
            </w:pPr>
            <w:sdt>
              <w:sdtPr>
                <w:id w:val="-2035722026"/>
                <w:placeholder>
                  <w:docPart w:val="A8435FAFDCFC41739227315B345BD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30F6F" w:rsidRPr="00F30F6F">
                  <w:rPr>
                    <w:rStyle w:val="Tekstvantijdelijkeaanduiding"/>
                  </w:rPr>
                  <w:fldChar w:fldCharType="begin"/>
                </w:r>
                <w:r w:rsidR="00F30F6F" w:rsidRPr="00F30F6F">
                  <w:rPr>
                    <w:rStyle w:val="Tekstvantijdelijkeaanduiding"/>
                  </w:rPr>
                  <w:fldChar w:fldCharType="end"/>
                </w:r>
                <w:r w:rsidR="00335CE6" w:rsidRPr="00335CE6">
                  <w:rPr>
                    <w:rStyle w:val="Tekstvantijdelijkeaanduiding"/>
                  </w:rPr>
                  <w:t xml:space="preserve">Sub name faculty </w:t>
                </w:r>
                <w:r w:rsidR="00335CE6" w:rsidRPr="00335CE6">
                  <w:rPr>
                    <w:rStyle w:val="Tekstvantijdelijkeaanduiding"/>
                    <w:sz w:val="18"/>
                  </w:rPr>
                  <w:t>(remove if not applicable)</w:t>
                </w:r>
              </w:sdtContent>
            </w:sdt>
          </w:p>
        </w:tc>
      </w:tr>
      <w:tr w:rsidR="00913941" w:rsidRPr="00913941" w14:paraId="1F08830E" w14:textId="77777777" w:rsidTr="00DD52BA">
        <w:trPr>
          <w:trHeight w:hRule="exact" w:val="312"/>
        </w:trPr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5362D3E0" w14:textId="77777777" w:rsidR="00913941" w:rsidRPr="00913941" w:rsidRDefault="00913941" w:rsidP="00DD52BA">
            <w:pPr>
              <w:pStyle w:val="NamefacultyRU"/>
              <w:jc w:val="right"/>
            </w:pPr>
          </w:p>
        </w:tc>
        <w:tc>
          <w:tcPr>
            <w:tcW w:w="164" w:type="dxa"/>
            <w:shd w:val="clear" w:color="auto" w:fill="auto"/>
          </w:tcPr>
          <w:p w14:paraId="116708A0" w14:textId="77777777" w:rsidR="00913941" w:rsidRPr="00913941" w:rsidRDefault="00913941" w:rsidP="00DD52BA">
            <w:pPr>
              <w:pStyle w:val="NamefacultyRU"/>
              <w:jc w:val="right"/>
            </w:pPr>
          </w:p>
        </w:tc>
        <w:tc>
          <w:tcPr>
            <w:tcW w:w="4386" w:type="dxa"/>
            <w:vMerge/>
            <w:shd w:val="clear" w:color="auto" w:fill="auto"/>
          </w:tcPr>
          <w:p w14:paraId="38C2AA35" w14:textId="77777777" w:rsidR="00913941" w:rsidRPr="00913941" w:rsidRDefault="00913941" w:rsidP="00DD52BA">
            <w:pPr>
              <w:pStyle w:val="NamefacultyRU"/>
            </w:pPr>
          </w:p>
        </w:tc>
      </w:tr>
      <w:tr w:rsidR="00913941" w:rsidRPr="00913941" w14:paraId="5DE36BD8" w14:textId="77777777" w:rsidTr="00DD52BA"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249874B9" w14:textId="77777777" w:rsidR="00913941" w:rsidRPr="00913941" w:rsidRDefault="00913941" w:rsidP="00DD52BA">
            <w:pPr>
              <w:pStyle w:val="BodytextRU"/>
              <w:jc w:val="right"/>
            </w:pPr>
          </w:p>
        </w:tc>
        <w:tc>
          <w:tcPr>
            <w:tcW w:w="164" w:type="dxa"/>
            <w:shd w:val="clear" w:color="auto" w:fill="auto"/>
          </w:tcPr>
          <w:p w14:paraId="07C29F5F" w14:textId="77777777" w:rsidR="00913941" w:rsidRPr="00913941" w:rsidRDefault="00913941" w:rsidP="00DD52BA">
            <w:pPr>
              <w:pStyle w:val="BodytextRU"/>
              <w:jc w:val="right"/>
            </w:pPr>
          </w:p>
        </w:tc>
        <w:tc>
          <w:tcPr>
            <w:tcW w:w="4386" w:type="dxa"/>
            <w:shd w:val="clear" w:color="auto" w:fill="auto"/>
          </w:tcPr>
          <w:p w14:paraId="5068C1E6" w14:textId="77777777" w:rsidR="00913941" w:rsidRPr="00913941" w:rsidRDefault="00913941" w:rsidP="00DD52BA">
            <w:pPr>
              <w:pStyle w:val="BodytextRU"/>
              <w:jc w:val="right"/>
            </w:pPr>
          </w:p>
        </w:tc>
      </w:tr>
      <w:tr w:rsidR="00913941" w:rsidRPr="00913941" w14:paraId="5E32577A" w14:textId="77777777" w:rsidTr="00DD52BA"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78AD2EC2" w14:textId="57E2FF10" w:rsidR="00913941" w:rsidRPr="00913941" w:rsidRDefault="00570771" w:rsidP="00DD52BA">
            <w:pPr>
              <w:pStyle w:val="DocumentdataheadingRU"/>
            </w:pPr>
            <w:r w:rsidRPr="00570771">
              <w:t>Date</w:t>
            </w:r>
          </w:p>
        </w:tc>
        <w:tc>
          <w:tcPr>
            <w:tcW w:w="164" w:type="dxa"/>
            <w:shd w:val="clear" w:color="auto" w:fill="auto"/>
          </w:tcPr>
          <w:p w14:paraId="26E7BAE5" w14:textId="77777777" w:rsidR="00913941" w:rsidRPr="00913941" w:rsidRDefault="00913941" w:rsidP="00DD52BA">
            <w:pPr>
              <w:pStyle w:val="DocumentdataRU"/>
              <w:jc w:val="right"/>
            </w:pPr>
          </w:p>
        </w:tc>
        <w:tc>
          <w:tcPr>
            <w:tcW w:w="4386" w:type="dxa"/>
            <w:shd w:val="clear" w:color="auto" w:fill="auto"/>
          </w:tcPr>
          <w:p w14:paraId="22F9A4C1" w14:textId="10B43C81" w:rsidR="00913941" w:rsidRPr="00037D71" w:rsidRDefault="00B11077" w:rsidP="00DD52BA">
            <w:pPr>
              <w:pStyle w:val="DocumentdataRU"/>
            </w:pPr>
            <w:sdt>
              <w:sdtPr>
                <w:tag w:val="Datum"/>
                <w:id w:val="-1561478726"/>
                <w:lock w:val="sdtLocked"/>
                <w:placeholder>
                  <w:docPart w:val="7E9838FB25DC44BA8FF5BE5B49142AE8"/>
                </w:placeholder>
                <w:showingPlcHdr/>
                <w:dataBinding w:prefixMappings="xmlns:ns0='http://www.joulesunlimited.com/ccmappings' " w:xpath="/ns0:ju[1]/ns0:Datum[1]" w:storeItemID="{6A7F5CF3-64DA-48F0-B4CC-7FDAF75C9977}"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D71" w:rsidRPr="00037D71">
                  <w:rPr>
                    <w:rStyle w:val="Tekstvantijdelijkeaanduiding"/>
                  </w:rPr>
                  <w:fldChar w:fldCharType="begin"/>
                </w:r>
                <w:r w:rsidR="00037D71" w:rsidRPr="00037D71">
                  <w:rPr>
                    <w:rStyle w:val="Tekstvantijdelijkeaanduiding"/>
                  </w:rPr>
                  <w:fldChar w:fldCharType="end"/>
                </w:r>
                <w:r w:rsidR="00037D71" w:rsidRPr="00037D71">
                  <w:rPr>
                    <w:rStyle w:val="Tekstvantijdelijkeaanduiding"/>
                  </w:rPr>
                  <w:t>Choose or type date</w:t>
                </w:r>
              </w:sdtContent>
            </w:sdt>
          </w:p>
        </w:tc>
      </w:tr>
      <w:tr w:rsidR="00913941" w:rsidRPr="00913941" w14:paraId="076527BA" w14:textId="77777777" w:rsidTr="00DD52BA"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4C52DB94" w14:textId="437EB759" w:rsidR="00913941" w:rsidRPr="00913941" w:rsidRDefault="00570771" w:rsidP="00DD52BA">
            <w:pPr>
              <w:pStyle w:val="DocumentdataheadingRU"/>
            </w:pPr>
            <w:r w:rsidRPr="00570771">
              <w:t>Our reference</w:t>
            </w:r>
          </w:p>
        </w:tc>
        <w:tc>
          <w:tcPr>
            <w:tcW w:w="164" w:type="dxa"/>
            <w:shd w:val="clear" w:color="auto" w:fill="auto"/>
          </w:tcPr>
          <w:p w14:paraId="21BEAB10" w14:textId="77777777" w:rsidR="00913941" w:rsidRPr="00913941" w:rsidRDefault="00913941" w:rsidP="00DD52BA">
            <w:pPr>
              <w:pStyle w:val="DocumentdataRU"/>
              <w:jc w:val="right"/>
            </w:pPr>
          </w:p>
        </w:tc>
        <w:tc>
          <w:tcPr>
            <w:tcW w:w="4386" w:type="dxa"/>
            <w:shd w:val="clear" w:color="auto" w:fill="auto"/>
          </w:tcPr>
          <w:p w14:paraId="2AB546AD" w14:textId="5A2C99B0" w:rsidR="00913941" w:rsidRPr="00E11BD9" w:rsidRDefault="00B11077" w:rsidP="00257D5A">
            <w:pPr>
              <w:pStyle w:val="DocumentdataRU"/>
            </w:pPr>
            <w:sdt>
              <w:sdtPr>
                <w:tag w:val="Ons kenmerk"/>
                <w:id w:val="402256296"/>
                <w:placeholder>
                  <w:docPart w:val="7526D61DBBC242C9959C7845A05658CB"/>
                </w:placeholder>
                <w:showingPlcHdr/>
                <w:dataBinding w:prefixMappings="xmlns:ns0='http://www.joulesunlimited.com/ccmappings' " w:xpath="/ns0:ju[1]/ns0:Ons_20_kenmerk[1]" w:storeItemID="{6A7F5CF3-64DA-48F0-B4CC-7FDAF75C9977}"/>
                <w:text/>
              </w:sdtPr>
              <w:sdtEndPr/>
              <w:sdtContent>
                <w:r w:rsidR="00E11BD9" w:rsidRPr="00E11BD9">
                  <w:rPr>
                    <w:rStyle w:val="Tekstvantijdelijkeaanduiding"/>
                  </w:rPr>
                  <w:fldChar w:fldCharType="begin"/>
                </w:r>
                <w:r w:rsidR="00E11BD9" w:rsidRPr="00E11BD9">
                  <w:rPr>
                    <w:rStyle w:val="Tekstvantijdelijkeaanduiding"/>
                  </w:rPr>
                  <w:fldChar w:fldCharType="end"/>
                </w:r>
                <w:r w:rsidR="00E11BD9" w:rsidRPr="00E11BD9">
                  <w:rPr>
                    <w:rStyle w:val="Tekstvantijdelijkeaanduiding"/>
                  </w:rPr>
                  <w:t>Our reference</w:t>
                </w:r>
              </w:sdtContent>
            </w:sdt>
          </w:p>
        </w:tc>
      </w:tr>
      <w:tr w:rsidR="00913941" w:rsidRPr="00913941" w14:paraId="5575978C" w14:textId="77777777" w:rsidTr="00DD52BA"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4EB1CBFB" w14:textId="2B101599" w:rsidR="00913941" w:rsidRPr="00913941" w:rsidRDefault="00DD169D" w:rsidP="00DD52BA">
            <w:pPr>
              <w:pStyle w:val="DocumentdataheadingRU"/>
            </w:pPr>
            <w:r w:rsidRPr="00DD169D">
              <w:t>Your reference</w:t>
            </w:r>
          </w:p>
        </w:tc>
        <w:tc>
          <w:tcPr>
            <w:tcW w:w="164" w:type="dxa"/>
            <w:shd w:val="clear" w:color="auto" w:fill="auto"/>
          </w:tcPr>
          <w:p w14:paraId="15EB4BFB" w14:textId="77777777" w:rsidR="00913941" w:rsidRPr="00913941" w:rsidRDefault="00913941" w:rsidP="00DD52BA">
            <w:pPr>
              <w:pStyle w:val="DocumentdataRU"/>
              <w:jc w:val="right"/>
            </w:pPr>
          </w:p>
        </w:tc>
        <w:tc>
          <w:tcPr>
            <w:tcW w:w="4386" w:type="dxa"/>
            <w:shd w:val="clear" w:color="auto" w:fill="auto"/>
          </w:tcPr>
          <w:p w14:paraId="7ECE8FF5" w14:textId="4CC8FA9E" w:rsidR="00913941" w:rsidRPr="00E11BD9" w:rsidRDefault="00B11077" w:rsidP="00DD52BA">
            <w:pPr>
              <w:pStyle w:val="DocumentdataRU"/>
            </w:pPr>
            <w:sdt>
              <w:sdtPr>
                <w:tag w:val="Referentie"/>
                <w:id w:val="116808281"/>
                <w:lock w:val="sdtLocked"/>
                <w:placeholder>
                  <w:docPart w:val="C7135170A72C4EBAB793DA4BD7B57A9C"/>
                </w:placeholder>
                <w:showingPlcHdr/>
                <w:dataBinding w:prefixMappings="xmlns:ns0='http://www.joulesunlimited.com/ccmappings' " w:xpath="/ns0:ju[1]/ns0:Referentie[1]" w:storeItemID="{6A7F5CF3-64DA-48F0-B4CC-7FDAF75C9977}"/>
                <w:text/>
              </w:sdtPr>
              <w:sdtEndPr/>
              <w:sdtContent>
                <w:r w:rsidR="004C370E" w:rsidRPr="00E11BD9">
                  <w:rPr>
                    <w:rStyle w:val="Tekstvantijdelijkeaanduiding"/>
                  </w:rPr>
                  <w:fldChar w:fldCharType="begin"/>
                </w:r>
                <w:r w:rsidR="004C370E" w:rsidRPr="00E11BD9">
                  <w:rPr>
                    <w:rStyle w:val="Tekstvantijdelijkeaanduiding"/>
                  </w:rPr>
                  <w:fldChar w:fldCharType="end"/>
                </w:r>
                <w:r w:rsidR="004C370E" w:rsidRPr="00E11BD9">
                  <w:rPr>
                    <w:rStyle w:val="Tekstvantijdelijkeaanduiding"/>
                  </w:rPr>
                  <w:t>Your reference</w:t>
                </w:r>
              </w:sdtContent>
            </w:sdt>
          </w:p>
        </w:tc>
      </w:tr>
      <w:tr w:rsidR="00913941" w:rsidRPr="00913941" w14:paraId="2A26BC7F" w14:textId="77777777" w:rsidTr="00DD52BA">
        <w:tc>
          <w:tcPr>
            <w:tcW w:w="1451" w:type="dxa"/>
            <w:shd w:val="clear" w:color="auto" w:fill="auto"/>
            <w:tcMar>
              <w:right w:w="6" w:type="dxa"/>
            </w:tcMar>
          </w:tcPr>
          <w:p w14:paraId="1B43C548" w14:textId="6765AA00" w:rsidR="00913941" w:rsidRPr="00913941" w:rsidRDefault="00DD169D" w:rsidP="00DD52BA">
            <w:pPr>
              <w:pStyle w:val="DocumentdataheadingRU"/>
            </w:pPr>
            <w:r w:rsidRPr="00DD169D">
              <w:t>Subject</w:t>
            </w:r>
          </w:p>
        </w:tc>
        <w:tc>
          <w:tcPr>
            <w:tcW w:w="164" w:type="dxa"/>
            <w:shd w:val="clear" w:color="auto" w:fill="auto"/>
          </w:tcPr>
          <w:p w14:paraId="11F41275" w14:textId="77777777" w:rsidR="00913941" w:rsidRPr="00913941" w:rsidRDefault="00913941" w:rsidP="00DD52BA">
            <w:pPr>
              <w:pStyle w:val="DocumentdataRU"/>
              <w:jc w:val="right"/>
            </w:pPr>
          </w:p>
        </w:tc>
        <w:tc>
          <w:tcPr>
            <w:tcW w:w="4386" w:type="dxa"/>
            <w:shd w:val="clear" w:color="auto" w:fill="auto"/>
          </w:tcPr>
          <w:p w14:paraId="5B74C7ED" w14:textId="07DD190F" w:rsidR="00913941" w:rsidRPr="00257D5A" w:rsidRDefault="00B11077" w:rsidP="00DD52BA">
            <w:pPr>
              <w:pStyle w:val="DocumentdataboldRU"/>
            </w:pPr>
            <w:sdt>
              <w:sdtPr>
                <w:tag w:val="Betreft"/>
                <w:id w:val="1697427010"/>
                <w:lock w:val="sdtLocked"/>
                <w:placeholder>
                  <w:docPart w:val="12188C31CD6C452D8D0313274263D791"/>
                </w:placeholder>
                <w:showingPlcHdr/>
                <w:dataBinding w:prefixMappings="xmlns:ns0='http://www.joulesunlimited.com/ccmappings' " w:xpath="/ns0:ju[1]/ns0:Betreft[1]" w:storeItemID="{6A7F5CF3-64DA-48F0-B4CC-7FDAF75C9977}"/>
                <w:text/>
              </w:sdtPr>
              <w:sdtEndPr/>
              <w:sdtContent>
                <w:r w:rsidR="00E11BD9" w:rsidRPr="00257D5A">
                  <w:rPr>
                    <w:rStyle w:val="Tekstvantijdelijkeaanduiding"/>
                  </w:rPr>
                  <w:fldChar w:fldCharType="begin"/>
                </w:r>
                <w:r w:rsidR="00E11BD9" w:rsidRPr="00257D5A">
                  <w:rPr>
                    <w:rStyle w:val="Tekstvantijdelijkeaanduiding"/>
                  </w:rPr>
                  <w:fldChar w:fldCharType="end"/>
                </w:r>
                <w:r w:rsidR="00E11BD9" w:rsidRPr="00257D5A">
                  <w:rPr>
                    <w:rStyle w:val="Tekstvantijdelijkeaanduiding"/>
                  </w:rPr>
                  <w:t>Subject</w:t>
                </w:r>
              </w:sdtContent>
            </w:sdt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84"/>
        <w:gridCol w:w="2211"/>
      </w:tblGrid>
      <w:tr w:rsidR="00CC62DE" w:rsidRPr="009E0F30" w14:paraId="6FD85DF1" w14:textId="77777777" w:rsidTr="00CC62DE">
        <w:tc>
          <w:tcPr>
            <w:tcW w:w="2211" w:type="dxa"/>
            <w:shd w:val="clear" w:color="auto" w:fill="auto"/>
          </w:tcPr>
          <w:p w14:paraId="2B1A0F1B" w14:textId="5C87B915" w:rsidR="00CC62DE" w:rsidRPr="008D12FF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Locatie"/>
                <w:id w:val="-1405988261"/>
                <w:placeholder>
                  <w:docPart w:val="99AB348E137141A9868F401BACC9FCB8"/>
                </w:placeholder>
                <w:showingPlcHdr/>
                <w:dataBinding w:prefixMappings="xmlns:ns0='http://www.joulesunlimited.com/ccmappings' " w:xpath="/ns0:ju[1]/ns0:Locatie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Location</w:t>
                </w:r>
              </w:sdtContent>
            </w:sdt>
          </w:p>
        </w:tc>
        <w:tc>
          <w:tcPr>
            <w:tcW w:w="284" w:type="dxa"/>
          </w:tcPr>
          <w:p w14:paraId="21C256C7" w14:textId="77777777" w:rsidR="00CC62DE" w:rsidRPr="009E0F30" w:rsidRDefault="00CC62DE" w:rsidP="00CC62DE">
            <w:pPr>
              <w:pStyle w:val="SenderinformationRU"/>
              <w:framePr w:wrap="around" w:vAnchor="page" w:hAnchor="page" w:x="5955" w:y="1553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3787CD36" w14:textId="0201CDEB" w:rsidR="00CC62DE" w:rsidRPr="009E0F30" w:rsidRDefault="000C016D" w:rsidP="00CC62DE">
            <w:pPr>
              <w:pStyle w:val="SenderinformationRU"/>
              <w:framePr w:wrap="around" w:vAnchor="page" w:hAnchor="page" w:x="5955" w:y="15531"/>
              <w:suppressOverlap/>
            </w:pPr>
            <w:r w:rsidRPr="000C016D">
              <w:t>P.O. Box</w:t>
            </w:r>
            <w:r w:rsidR="00CC62DE" w:rsidRPr="009E0F30">
              <w:t xml:space="preserve"> </w:t>
            </w:r>
            <w:sdt>
              <w:sdtPr>
                <w:tag w:val="Postbusnummer"/>
                <w:id w:val="1319920397"/>
                <w:placeholder>
                  <w:docPart w:val="8D6A1775A86B40C4BD2747BC6A0FAF4C"/>
                </w:placeholder>
                <w:showingPlcHdr/>
                <w:dataBinding w:prefixMappings="xmlns:ns0='http://www.joulesunlimited.com/ccmappings' " w:xpath="/ns0:ju[1]/ns0:Postbusnummer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Pr="000C016D">
                  <w:rPr>
                    <w:rStyle w:val="Tekstvantijdelijkeaanduiding"/>
                  </w:rPr>
                  <w:t>P.O. Box number</w:t>
                </w:r>
              </w:sdtContent>
            </w:sdt>
          </w:p>
        </w:tc>
      </w:tr>
      <w:tr w:rsidR="00CC62DE" w:rsidRPr="009E0F30" w14:paraId="1F52367D" w14:textId="77777777" w:rsidTr="00CC62DE">
        <w:tc>
          <w:tcPr>
            <w:tcW w:w="2211" w:type="dxa"/>
            <w:shd w:val="clear" w:color="auto" w:fill="auto"/>
          </w:tcPr>
          <w:p w14:paraId="5A98D1C6" w14:textId="01448889" w:rsidR="00CC62DE" w:rsidRPr="008D12FF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Adres"/>
                <w:id w:val="646324135"/>
                <w:placeholder>
                  <w:docPart w:val="0D63F8CBD9894F2187897D48A969DB2F"/>
                </w:placeholder>
                <w:showingPlcHdr/>
                <w:dataBinding w:prefixMappings="xmlns:ns0='http://www.joulesunlimited.com/ccmappings' " w:xpath="/ns0:ju[1]/ns0:Adres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Address</w:t>
                </w:r>
              </w:sdtContent>
            </w:sdt>
          </w:p>
        </w:tc>
        <w:tc>
          <w:tcPr>
            <w:tcW w:w="284" w:type="dxa"/>
          </w:tcPr>
          <w:p w14:paraId="33B47013" w14:textId="77777777" w:rsidR="00CC62DE" w:rsidRPr="005433FC" w:rsidRDefault="00CC62DE" w:rsidP="00CC62DE">
            <w:pPr>
              <w:pStyle w:val="SenderinformationRU"/>
              <w:framePr w:wrap="around" w:vAnchor="page" w:hAnchor="page" w:x="5955" w:y="1553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2C3C45E5" w14:textId="3F3ACBD9" w:rsidR="00CC62DE" w:rsidRPr="008D12FF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PostcodePlaatsPostbus"/>
                <w:id w:val="-930743350"/>
                <w:placeholder>
                  <w:docPart w:val="5224EA99AE514E80BC52094C6F99A36C"/>
                </w:placeholder>
                <w:showingPlcHdr/>
                <w:dataBinding w:prefixMappings="xmlns:ns0='http://www.joulesunlimited.com/ccmappings' " w:xpath="/ns0:ju[1]/ns0:PostcodePlaatsPostbus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Postal code &amp; Place</w:t>
                </w:r>
              </w:sdtContent>
            </w:sdt>
          </w:p>
        </w:tc>
      </w:tr>
      <w:tr w:rsidR="00CC62DE" w:rsidRPr="009E0F30" w14:paraId="232047ED" w14:textId="77777777" w:rsidTr="00CC62DE">
        <w:tc>
          <w:tcPr>
            <w:tcW w:w="2211" w:type="dxa"/>
            <w:shd w:val="clear" w:color="auto" w:fill="auto"/>
          </w:tcPr>
          <w:p w14:paraId="30011A26" w14:textId="51C778D4" w:rsidR="00CC62DE" w:rsidRPr="008D12FF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PostcodePlaats"/>
                <w:id w:val="12647528"/>
                <w:placeholder>
                  <w:docPart w:val="E25B93ADC07648D89DBBEF5BC25F7FD7"/>
                </w:placeholder>
                <w:showingPlcHdr/>
                <w:dataBinding w:prefixMappings="xmlns:ns0='http://www.joulesunlimited.com/ccmappings' " w:xpath="/ns0:ju[1]/ns0:PostcodePlaats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Postal code &amp; Place</w:t>
                </w:r>
              </w:sdtContent>
            </w:sdt>
          </w:p>
        </w:tc>
        <w:tc>
          <w:tcPr>
            <w:tcW w:w="284" w:type="dxa"/>
          </w:tcPr>
          <w:p w14:paraId="3554FB3F" w14:textId="77777777" w:rsidR="00CC62DE" w:rsidRPr="005433FC" w:rsidRDefault="00CC62DE" w:rsidP="00CC62DE">
            <w:pPr>
              <w:pStyle w:val="SenderinformationRU"/>
              <w:framePr w:wrap="around" w:vAnchor="page" w:hAnchor="page" w:x="5955" w:y="1553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183778C1" w14:textId="678D5AD0" w:rsidR="00CC62DE" w:rsidRPr="005375C3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Land"/>
                <w:id w:val="947356421"/>
                <w:placeholder>
                  <w:docPart w:val="4A3583809A1E4250848819E85C131AA4"/>
                </w:placeholder>
                <w:showingPlcHdr/>
                <w:dataBinding w:prefixMappings="xmlns:ns0='http://www.joulesunlimited.com/ccmappings' " w:xpath="/ns0:ju[1]/ns0:Land[1]" w:storeItemID="{6A7F5CF3-64DA-48F0-B4CC-7FDAF75C9977}"/>
                <w15:appearance w15:val="hidden"/>
                <w:text/>
              </w:sdtPr>
              <w:sdtEndPr/>
              <w:sdtContent>
                <w:r w:rsidR="00CC62DE" w:rsidRPr="005375C3">
                  <w:rPr>
                    <w:rStyle w:val="Tekstvantijdelijkeaanduiding"/>
                  </w:rPr>
                  <w:fldChar w:fldCharType="begin"/>
                </w:r>
                <w:r w:rsidR="00CC62DE" w:rsidRPr="005375C3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Country</w:t>
                </w:r>
              </w:sdtContent>
            </w:sdt>
          </w:p>
        </w:tc>
      </w:tr>
      <w:tr w:rsidR="00CC62DE" w:rsidRPr="009E0F30" w14:paraId="4F56D86A" w14:textId="77777777" w:rsidTr="00CC62DE">
        <w:tc>
          <w:tcPr>
            <w:tcW w:w="2211" w:type="dxa"/>
            <w:shd w:val="clear" w:color="auto" w:fill="auto"/>
          </w:tcPr>
          <w:p w14:paraId="28741156" w14:textId="77777777" w:rsidR="00CC62DE" w:rsidRPr="00216EC3" w:rsidRDefault="00CC62DE" w:rsidP="00CC62DE">
            <w:pPr>
              <w:pStyle w:val="SenderinformationRU"/>
              <w:framePr w:wrap="around" w:vAnchor="page" w:hAnchor="page" w:x="5955" w:y="15531"/>
              <w:suppressOverlap/>
            </w:pPr>
            <w:r>
              <w:t>(</w:t>
            </w:r>
            <w:sdt>
              <w:sdtPr>
                <w:tag w:val="Netnummer"/>
                <w:id w:val="-33437065"/>
                <w:placeholder>
                  <w:docPart w:val="CC744D370D4A4EAF8B1D5C269BAAB46E"/>
                </w:placeholder>
                <w:showingPlcHdr/>
                <w:dataBinding w:prefixMappings="xmlns:ns0='http://www.joulesunlimited.com/ccmappings' " w:xpath="/ns0:ju[1]/ns0:Netnummer[1]" w:storeItemID="{6A7F5CF3-64DA-48F0-B4CC-7FDAF75C9977}"/>
                <w15:appearance w15:val="hidden"/>
                <w:text/>
              </w:sdtPr>
              <w:sdtEndPr/>
              <w:sdtContent>
                <w:r w:rsidRPr="008D12FF">
                  <w:rPr>
                    <w:rStyle w:val="Tekstvantijdelijkeaanduiding"/>
                  </w:rPr>
                  <w:fldChar w:fldCharType="begin"/>
                </w:r>
                <w:r w:rsidRPr="008D12FF">
                  <w:rPr>
                    <w:rStyle w:val="Tekstvantijdelijkeaanduiding"/>
                  </w:rPr>
                  <w:fldChar w:fldCharType="end"/>
                </w:r>
                <w:r w:rsidRPr="008D12FF">
                  <w:rPr>
                    <w:rStyle w:val="Tekstvantijdelijkeaanduiding"/>
                  </w:rPr>
                  <w:t>024</w:t>
                </w:r>
              </w:sdtContent>
            </w:sdt>
            <w:r>
              <w:t xml:space="preserve">) </w:t>
            </w:r>
            <w:sdt>
              <w:sdtPr>
                <w:tag w:val="12"/>
                <w:id w:val="2109620685"/>
                <w:placeholder>
                  <w:docPart w:val="DB1F0E68A9B74C4C9E1232089BAD70C1"/>
                </w:placeholder>
                <w:showingPlcHdr/>
                <w:dataBinding w:prefixMappings="xmlns:ns0='http://www.joulesunlimited.com/ccmappings' " w:xpath="/ns0:ju[1]/ns0:_31_2[1]" w:storeItemID="{6A7F5CF3-64DA-48F0-B4CC-7FDAF75C9977}"/>
                <w15:appearance w15:val="hidden"/>
                <w:text/>
              </w:sdtPr>
              <w:sdtEndPr/>
              <w:sdtContent>
                <w:r w:rsidRPr="008D12FF">
                  <w:rPr>
                    <w:rStyle w:val="Tekstvantijdelijkeaanduiding"/>
                  </w:rPr>
                  <w:fldChar w:fldCharType="begin"/>
                </w:r>
                <w:r w:rsidRPr="008D12FF">
                  <w:rPr>
                    <w:rStyle w:val="Tekstvantijdelijkeaanduiding"/>
                  </w:rPr>
                  <w:fldChar w:fldCharType="end"/>
                </w:r>
                <w:r w:rsidRPr="008D12FF">
                  <w:rPr>
                    <w:rStyle w:val="Tekstvantijdelijkeaanduiding"/>
                  </w:rPr>
                  <w:t>12</w:t>
                </w:r>
              </w:sdtContent>
            </w:sdt>
            <w:r>
              <w:t xml:space="preserve"> </w:t>
            </w:r>
            <w:sdt>
              <w:sdtPr>
                <w:tag w:val="34"/>
                <w:id w:val="-292283291"/>
                <w:placeholder>
                  <w:docPart w:val="134600D5276743A4AA5418513D0F956E"/>
                </w:placeholder>
                <w:showingPlcHdr/>
                <w:dataBinding w:prefixMappings="xmlns:ns0='http://www.joulesunlimited.com/ccmappings' " w:xpath="/ns0:ju[1]/ns0:_33_4[1]" w:storeItemID="{6A7F5CF3-64DA-48F0-B4CC-7FDAF75C9977}"/>
                <w15:appearance w15:val="hidden"/>
                <w:text/>
              </w:sdtPr>
              <w:sdtEndPr/>
              <w:sdtContent>
                <w:r w:rsidRPr="008D12FF">
                  <w:rPr>
                    <w:rStyle w:val="Tekstvantijdelijkeaanduiding"/>
                  </w:rPr>
                  <w:fldChar w:fldCharType="begin"/>
                </w:r>
                <w:r w:rsidRPr="008D12FF">
                  <w:rPr>
                    <w:rStyle w:val="Tekstvantijdelijkeaanduiding"/>
                  </w:rPr>
                  <w:fldChar w:fldCharType="end"/>
                </w:r>
                <w:r w:rsidRPr="008D12FF">
                  <w:rPr>
                    <w:rStyle w:val="Tekstvantijdelijkeaanduiding"/>
                  </w:rPr>
                  <w:t>34</w:t>
                </w:r>
              </w:sdtContent>
            </w:sdt>
            <w:r>
              <w:t xml:space="preserve"> </w:t>
            </w:r>
            <w:sdt>
              <w:sdtPr>
                <w:tag w:val="567"/>
                <w:id w:val="10652827"/>
                <w:placeholder>
                  <w:docPart w:val="9315C12A13614D61B826649D376AF73F"/>
                </w:placeholder>
                <w:showingPlcHdr/>
                <w:dataBinding w:prefixMappings="xmlns:ns0='http://www.joulesunlimited.com/ccmappings' " w:xpath="/ns0:ju[1]/ns0:_35_67[1]" w:storeItemID="{6A7F5CF3-64DA-48F0-B4CC-7FDAF75C9977}"/>
                <w15:appearance w15:val="hidden"/>
                <w:text/>
              </w:sdtPr>
              <w:sdtEndPr/>
              <w:sdtContent>
                <w:r w:rsidRPr="008D12FF">
                  <w:rPr>
                    <w:rStyle w:val="Tekstvantijdelijkeaanduiding"/>
                  </w:rPr>
                  <w:fldChar w:fldCharType="begin"/>
                </w:r>
                <w:r w:rsidRPr="008D12FF">
                  <w:rPr>
                    <w:rStyle w:val="Tekstvantijdelijkeaanduiding"/>
                  </w:rPr>
                  <w:fldChar w:fldCharType="end"/>
                </w:r>
                <w:r w:rsidRPr="008D12FF">
                  <w:rPr>
                    <w:rStyle w:val="Tekstvantijdelijkeaanduiding"/>
                  </w:rPr>
                  <w:t>567</w:t>
                </w:r>
              </w:sdtContent>
            </w:sdt>
          </w:p>
        </w:tc>
        <w:tc>
          <w:tcPr>
            <w:tcW w:w="284" w:type="dxa"/>
          </w:tcPr>
          <w:p w14:paraId="07C9D99A" w14:textId="77777777" w:rsidR="00CC62DE" w:rsidRPr="005433FC" w:rsidRDefault="00CC62DE" w:rsidP="00CC62DE">
            <w:pPr>
              <w:pStyle w:val="SenderinformationRU"/>
              <w:framePr w:wrap="around" w:vAnchor="page" w:hAnchor="page" w:x="5955" w:y="1553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65AD95C0" w14:textId="799DF656" w:rsidR="00CC62DE" w:rsidRPr="008D12FF" w:rsidRDefault="00B11077" w:rsidP="00CC62DE">
            <w:pPr>
              <w:pStyle w:val="SenderinformationRU"/>
              <w:framePr w:wrap="around" w:vAnchor="page" w:hAnchor="page" w:x="5955" w:y="15531"/>
              <w:suppressOverlap/>
            </w:pPr>
            <w:sdt>
              <w:sdtPr>
                <w:tag w:val="Website"/>
                <w:id w:val="1712759651"/>
                <w:placeholder>
                  <w:docPart w:val="6C064D2995F84153A41A2FB6DB717CF4"/>
                </w:placeholder>
                <w:showingPlcHdr/>
                <w:dataBinding w:prefixMappings="xmlns:ns0='http://www.joulesunlimited.com/ccmappings' " w:xpath="/ns0:ju[1]/ns0:Website[1]" w:storeItemID="{6A7F5CF3-64DA-48F0-B4CC-7FDAF75C9977}"/>
                <w15:appearance w15:val="hidden"/>
                <w:text/>
              </w:sdtPr>
              <w:sdtEndPr/>
              <w:sdtContent>
                <w:r w:rsidR="00CC62DE" w:rsidRPr="008D12FF">
                  <w:rPr>
                    <w:rStyle w:val="Tekstvantijdelijkeaanduiding"/>
                  </w:rPr>
                  <w:fldChar w:fldCharType="begin"/>
                </w:r>
                <w:r w:rsidR="00CC62DE" w:rsidRPr="008D12FF">
                  <w:rPr>
                    <w:rStyle w:val="Tekstvantijdelijkeaanduiding"/>
                  </w:rPr>
                  <w:fldChar w:fldCharType="end"/>
                </w:r>
                <w:r w:rsidR="000C016D" w:rsidRPr="000C016D">
                  <w:rPr>
                    <w:rStyle w:val="Tekstvantijdelijkeaanduiding"/>
                  </w:rPr>
                  <w:t>Website</w:t>
                </w:r>
              </w:sdtContent>
            </w:sdt>
          </w:p>
        </w:tc>
      </w:tr>
    </w:tbl>
    <w:p w14:paraId="51B94967" w14:textId="3D9F32BB" w:rsidR="00B9354B" w:rsidRDefault="00B11077" w:rsidP="001A6E2B">
      <w:pPr>
        <w:pStyle w:val="BodytextRU"/>
      </w:pPr>
      <w:sdt>
        <w:sdtPr>
          <w:id w:val="115112336"/>
          <w:placeholder>
            <w:docPart w:val="769563914B994D8997D733F3E7D07F20"/>
          </w:placeholder>
          <w:temporary/>
          <w:showingPlcHdr/>
          <w15:appearance w15:val="hidden"/>
          <w:text/>
        </w:sdtPr>
        <w:sdtEndPr/>
        <w:sdtContent>
          <w:r w:rsidR="00C607F1" w:rsidRPr="00C607F1">
            <w:rPr>
              <w:rStyle w:val="Tekstvantijdelijkeaanduiding"/>
            </w:rPr>
            <w:fldChar w:fldCharType="begin"/>
          </w:r>
          <w:r w:rsidR="00C607F1" w:rsidRPr="00C607F1">
            <w:rPr>
              <w:rStyle w:val="Tekstvantijdelijkeaanduiding"/>
            </w:rPr>
            <w:fldChar w:fldCharType="end"/>
          </w:r>
          <w:r w:rsidR="00C607F1" w:rsidRPr="00C607F1">
            <w:rPr>
              <w:rStyle w:val="Tekstvantijdelijkeaanduiding"/>
            </w:rPr>
            <w:t>Salutation</w:t>
          </w:r>
        </w:sdtContent>
      </w:sdt>
      <w:r w:rsidR="0024606A">
        <w:t>,</w:t>
      </w:r>
    </w:p>
    <w:p w14:paraId="4C41C7AA" w14:textId="15D2625D" w:rsidR="0024606A" w:rsidRDefault="0024606A" w:rsidP="001A6E2B">
      <w:pPr>
        <w:pStyle w:val="BodytextRU"/>
      </w:pPr>
    </w:p>
    <w:p w14:paraId="40D981C2" w14:textId="33C02966" w:rsidR="00257D5A" w:rsidRPr="00E11BD9" w:rsidRDefault="00257D5A" w:rsidP="001A6E2B">
      <w:pPr>
        <w:pStyle w:val="BodytextRU"/>
      </w:pPr>
    </w:p>
    <w:p w14:paraId="7A4EF586" w14:textId="2FB9B803" w:rsidR="00257D5A" w:rsidRDefault="00257D5A" w:rsidP="001A6E2B">
      <w:pPr>
        <w:pStyle w:val="BodytextRU"/>
      </w:pPr>
    </w:p>
    <w:p w14:paraId="12959708" w14:textId="745673DE" w:rsidR="0024606A" w:rsidRPr="00C607F1" w:rsidRDefault="00B11077" w:rsidP="001A6E2B">
      <w:pPr>
        <w:pStyle w:val="BodytextRU"/>
      </w:pPr>
      <w:sdt>
        <w:sdtPr>
          <w:id w:val="651188088"/>
          <w:placeholder>
            <w:docPart w:val="33268A4629F047B1A468B44A6937F9F6"/>
          </w:placeholder>
          <w:temporary/>
          <w:showingPlcHdr/>
          <w15:appearance w15:val="hidden"/>
          <w:text/>
        </w:sdtPr>
        <w:sdtEndPr/>
        <w:sdtContent>
          <w:r w:rsidR="00C607F1" w:rsidRPr="00C607F1">
            <w:rPr>
              <w:rStyle w:val="Tekstvantijdelijkeaanduiding"/>
            </w:rPr>
            <w:fldChar w:fldCharType="begin"/>
          </w:r>
          <w:r w:rsidR="00C607F1" w:rsidRPr="00C607F1">
            <w:rPr>
              <w:rStyle w:val="Tekstvantijdelijkeaanduiding"/>
            </w:rPr>
            <w:fldChar w:fldCharType="end"/>
          </w:r>
          <w:r w:rsidR="00C607F1" w:rsidRPr="00C607F1">
            <w:rPr>
              <w:rStyle w:val="Tekstvantijdelijkeaanduiding"/>
            </w:rPr>
            <w:t>Text</w:t>
          </w:r>
        </w:sdtContent>
      </w:sdt>
    </w:p>
    <w:p w14:paraId="0FCFD252" w14:textId="77777777" w:rsidR="0024606A" w:rsidRPr="0024606A" w:rsidRDefault="0024606A" w:rsidP="001A6E2B">
      <w:pPr>
        <w:pStyle w:val="BodytextRU"/>
      </w:pPr>
    </w:p>
    <w:p w14:paraId="32C4410C" w14:textId="5D3D7BC8" w:rsidR="00B9354B" w:rsidRPr="00C607F1" w:rsidRDefault="00B11077" w:rsidP="00785465">
      <w:pPr>
        <w:pStyle w:val="BodytextRU"/>
        <w:keepNext/>
        <w:keepLines/>
      </w:pPr>
      <w:sdt>
        <w:sdtPr>
          <w:id w:val="-1919857235"/>
          <w:placeholder>
            <w:docPart w:val="110F5D3E5D88424E86F2630C65AF6856"/>
          </w:placeholder>
          <w:temporary/>
          <w:showingPlcHdr/>
          <w15:appearance w15:val="hidden"/>
          <w:text/>
        </w:sdtPr>
        <w:sdtEndPr/>
        <w:sdtContent>
          <w:r w:rsidR="00C607F1" w:rsidRPr="00C607F1">
            <w:rPr>
              <w:rStyle w:val="Tekstvantijdelijkeaanduiding"/>
            </w:rPr>
            <w:fldChar w:fldCharType="begin"/>
          </w:r>
          <w:r w:rsidR="00C607F1" w:rsidRPr="00C607F1">
            <w:rPr>
              <w:rStyle w:val="Tekstvantijdelijkeaanduiding"/>
            </w:rPr>
            <w:fldChar w:fldCharType="end"/>
          </w:r>
          <w:r w:rsidR="00C607F1" w:rsidRPr="00C607F1">
            <w:rPr>
              <w:rStyle w:val="Tekstvantijdelijkeaanduiding"/>
            </w:rPr>
            <w:t>Closing</w:t>
          </w:r>
        </w:sdtContent>
      </w:sdt>
    </w:p>
    <w:p w14:paraId="2E00381C" w14:textId="77777777" w:rsidR="00B9354B" w:rsidRDefault="00B9354B" w:rsidP="00785465">
      <w:pPr>
        <w:pStyle w:val="BodytextRU"/>
        <w:keepNext/>
        <w:keepLines/>
      </w:pPr>
    </w:p>
    <w:p w14:paraId="59756057" w14:textId="6CD6CF33" w:rsidR="00B9354B" w:rsidRDefault="00B11077" w:rsidP="00785465">
      <w:pPr>
        <w:pStyle w:val="BodytextRU"/>
        <w:keepNext/>
        <w:keepLines/>
      </w:pPr>
      <w:sdt>
        <w:sdtPr>
          <w:id w:val="-1240867075"/>
          <w:placeholder>
            <w:docPart w:val="DFD373C43AC84F8DA72E1A9D7E9F8EFE"/>
          </w:placeholder>
          <w:temporary/>
          <w:showingPlcHdr/>
          <w15:appearance w15:val="hidden"/>
          <w:text/>
        </w:sdtPr>
        <w:sdtEndPr/>
        <w:sdtContent>
          <w:r w:rsidR="00C533BE" w:rsidRPr="00C533BE">
            <w:rPr>
              <w:rStyle w:val="Tekstvantijdelijkeaanduiding"/>
            </w:rPr>
            <w:fldChar w:fldCharType="begin"/>
          </w:r>
          <w:r w:rsidR="00C533BE" w:rsidRPr="00C533BE">
            <w:rPr>
              <w:rStyle w:val="Tekstvantijdelijkeaanduiding"/>
            </w:rPr>
            <w:fldChar w:fldCharType="end"/>
          </w:r>
          <w:r w:rsidR="00C533BE" w:rsidRPr="00C533BE">
            <w:rPr>
              <w:rStyle w:val="Tekstvantijdelijkeaanduiding"/>
            </w:rPr>
            <w:t>First name</w:t>
          </w:r>
        </w:sdtContent>
      </w:sdt>
      <w:r w:rsidR="003B2627" w:rsidRPr="00F9506D">
        <w:t xml:space="preserve"> </w:t>
      </w:r>
      <w:sdt>
        <w:sdtPr>
          <w:id w:val="411352184"/>
          <w:placeholder>
            <w:docPart w:val="CF3478734D414CEB840CDDF078F2F6CB"/>
          </w:placeholder>
          <w:temporary/>
          <w:showingPlcHdr/>
          <w15:appearance w15:val="hidden"/>
          <w:text/>
        </w:sdtPr>
        <w:sdtEndPr/>
        <w:sdtContent>
          <w:r w:rsidR="00C533BE" w:rsidRPr="00C533BE">
            <w:rPr>
              <w:rStyle w:val="Tekstvantijdelijkeaanduiding"/>
            </w:rPr>
            <w:fldChar w:fldCharType="begin"/>
          </w:r>
          <w:r w:rsidR="00C533BE" w:rsidRPr="00C533BE">
            <w:rPr>
              <w:rStyle w:val="Tekstvantijdelijkeaanduiding"/>
            </w:rPr>
            <w:fldChar w:fldCharType="end"/>
          </w:r>
          <w:r w:rsidR="00C533BE" w:rsidRPr="00C533BE">
            <w:rPr>
              <w:rStyle w:val="Tekstvantijdelijkeaanduiding"/>
            </w:rPr>
            <w:t>Surname</w:t>
          </w:r>
        </w:sdtContent>
      </w:sdt>
    </w:p>
    <w:p w14:paraId="06FDBF1A" w14:textId="3D98C02E" w:rsidR="00B9354B" w:rsidRPr="008C1008" w:rsidRDefault="00B11077" w:rsidP="00785465">
      <w:pPr>
        <w:pStyle w:val="BodytextRU"/>
        <w:keepNext/>
        <w:keepLines/>
      </w:pPr>
      <w:sdt>
        <w:sdtPr>
          <w:id w:val="-1513288930"/>
          <w:placeholder>
            <w:docPart w:val="C151058C0B3C43D8911688F2BA3CC05B"/>
          </w:placeholder>
          <w:temporary/>
          <w:showingPlcHdr/>
          <w15:appearance w15:val="hidden"/>
          <w:text/>
        </w:sdtPr>
        <w:sdtEndPr/>
        <w:sdtContent>
          <w:r w:rsidR="008C1008" w:rsidRPr="008C1008">
            <w:rPr>
              <w:rStyle w:val="Tekstvantijdelijkeaanduiding"/>
            </w:rPr>
            <w:fldChar w:fldCharType="begin"/>
          </w:r>
          <w:r w:rsidR="008C1008" w:rsidRPr="008C1008">
            <w:rPr>
              <w:rStyle w:val="Tekstvantijdelijkeaanduiding"/>
            </w:rPr>
            <w:fldChar w:fldCharType="end"/>
          </w:r>
          <w:r w:rsidR="008C1008" w:rsidRPr="008C1008">
            <w:rPr>
              <w:rStyle w:val="Tekstvantijdelijkeaanduiding"/>
            </w:rPr>
            <w:t>Job title</w:t>
          </w:r>
        </w:sdtContent>
      </w:sdt>
    </w:p>
    <w:p w14:paraId="4F990596" w14:textId="77777777" w:rsidR="00B9354B" w:rsidRDefault="00B9354B" w:rsidP="00785465">
      <w:pPr>
        <w:pStyle w:val="BodytextRU"/>
        <w:keepNext/>
        <w:keepLines/>
      </w:pPr>
      <w:r>
        <w:t xml:space="preserve">T  </w:t>
      </w:r>
      <w:sdt>
        <w:sdtPr>
          <w:id w:val="-1047055560"/>
          <w:placeholder>
            <w:docPart w:val="0BDB7E7B2679446A966330DAB7C9ADCA"/>
          </w:placeholder>
          <w:temporary/>
          <w:showingPlcHdr/>
          <w15:appearance w15:val="hidden"/>
          <w:text/>
        </w:sdtPr>
        <w:sdtEndPr/>
        <w:sdtContent>
          <w:r w:rsidR="005375C3" w:rsidRPr="002D2870">
            <w:rPr>
              <w:rStyle w:val="Tekstvantijdelijkeaanduiding"/>
            </w:rPr>
            <w:fldChar w:fldCharType="begin"/>
          </w:r>
          <w:r w:rsidR="005375C3" w:rsidRPr="002D2870">
            <w:rPr>
              <w:rStyle w:val="Tekstvantijdelijkeaanduiding"/>
            </w:rPr>
            <w:fldChar w:fldCharType="end"/>
          </w:r>
          <w:r w:rsidR="005375C3" w:rsidRPr="002D2870">
            <w:rPr>
              <w:rStyle w:val="Tekstvantijdelijkeaanduiding"/>
            </w:rPr>
            <w:t>012 3456789</w:t>
          </w:r>
        </w:sdtContent>
      </w:sdt>
    </w:p>
    <w:p w14:paraId="7ECF5810" w14:textId="63E9420C" w:rsidR="00494C39" w:rsidRDefault="00B9354B" w:rsidP="00494C39">
      <w:pPr>
        <w:pStyle w:val="BodytextRU"/>
      </w:pPr>
      <w:r>
        <w:t xml:space="preserve">E  </w:t>
      </w:r>
      <w:sdt>
        <w:sdtPr>
          <w:id w:val="-850491202"/>
          <w:placeholder>
            <w:docPart w:val="5063CD7D759A423EADF733EE09D4361B"/>
          </w:placeholder>
          <w:temporary/>
          <w:showingPlcHdr/>
          <w15:appearance w15:val="hidden"/>
          <w:text/>
        </w:sdtPr>
        <w:sdtEndPr/>
        <w:sdtContent>
          <w:r w:rsidR="0062106B" w:rsidRPr="0062106B">
            <w:rPr>
              <w:rStyle w:val="Tekstvantijdelijkeaanduiding"/>
            </w:rPr>
            <w:fldChar w:fldCharType="begin"/>
          </w:r>
          <w:r w:rsidR="0062106B" w:rsidRPr="0062106B">
            <w:rPr>
              <w:rStyle w:val="Tekstvantijdelijkeaanduiding"/>
            </w:rPr>
            <w:fldChar w:fldCharType="end"/>
          </w:r>
          <w:r w:rsidR="0062106B" w:rsidRPr="0062106B">
            <w:rPr>
              <w:rStyle w:val="Tekstvantijdelijkeaanduiding"/>
            </w:rPr>
            <w:t>E-mail</w:t>
          </w:r>
        </w:sdtContent>
      </w:sdt>
    </w:p>
    <w:sectPr w:rsidR="00494C39" w:rsidSect="00E85D1C">
      <w:headerReference w:type="default" r:id="rId10"/>
      <w:footerReference w:type="default" r:id="rId11"/>
      <w:headerReference w:type="first" r:id="rId12"/>
      <w:pgSz w:w="11906" w:h="16838" w:code="9"/>
      <w:pgMar w:top="2914" w:right="1701" w:bottom="1559" w:left="1701" w:header="284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C" wne:kcmSecondary="0031">
      <wne:acd wne:acdName="acd0"/>
    </wne:keymap>
    <wne:keymap wne:kcmPrimary="064C" wne:kcmSecondary="0032">
      <wne:acd wne:acdName="acd1"/>
    </wne:keymap>
    <wne:keymap wne:kcmPrimary="064C" wne:kcmSecondary="0033">
      <wne:acd wne:acdName="acd2"/>
    </wne:keymap>
    <wne:keymap wne:kcmPrimary="064C" wne:kcmSecondary="0042">
      <wne:acd wne:acdName="acd3"/>
    </wne:keymap>
    <wne:keymap wne:kcmPrimary="064E" wne:kcmSecondary="0031">
      <wne:acd wne:acdName="acd4"/>
    </wne:keymap>
    <wne:keymap wne:kcmPrimary="064E" wne:kcmSecondary="0032">
      <wne:acd wne:acdName="acd5"/>
    </wne:keymap>
    <wne:keymap wne:kcmPrimary="064E" wne:kcmSecondary="0033">
      <wne:acd wne:acdName="acd6"/>
    </wne:keymap>
    <wne:keymap wne:kcmPrimary="064E" wne:kcmSecondary="0042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MAGkAcwB0ACAAbABvAHcAZQByAGMAYQBzAGUAIABsAGUAdAB0AGUAcgAgADEAcwB0ACAAbABl&#10;AHYAZQBsACAAUgBVAA==" wne:acdName="acd0" wne:fciIndexBasedOn="0065"/>
    <wne:acd wne:argValue="AgBMAGkAcwB0ACAAbABvAHcAZQByAGMAYQBzAGUAIABsAGUAdAB0AGUAcgAgADIAbgBkACAAbABl&#10;AHYAZQBsACAAUgBVAA==" wne:acdName="acd1" wne:fciIndexBasedOn="0065"/>
    <wne:acd wne:argValue="AgBMAGkAcwB0ACAAbABvAHcAZQByAGMAYQBzAGUAIABsAGUAdAB0AGUAcgAgADMAcgBkACAAbABl&#10;AHYAZQBsACAAUgBVAA==" wne:acdName="acd2" wne:fciIndexBasedOn="0065"/>
    <wne:acd wne:argValue="AgBMAGkAcwB0ACAAbABvAHcAZQByAGMAYQBzAGUAIABsAGUAdAB0AGUAcgAgAGIAbwBkAHkAIAB0&#10;AGUAeAB0ACAAUgBVAA==" wne:acdName="acd3" wne:fciIndexBasedOn="0065"/>
    <wne:acd wne:argValue="AgBMAGkAcwB0ACAAbgB1AG0AYgBlAHIAIAAxAHMAdAAgAGwAZQB2AGUAbAAgAFIAVQA=" wne:acdName="acd4" wne:fciIndexBasedOn="0065"/>
    <wne:acd wne:argValue="AgBMAGkAcwB0ACAAbgB1AG0AYgBlAHIAIAAyAG4AZAAgAGwAZQB2AGUAbAAgAFIAVQA=" wne:acdName="acd5" wne:fciIndexBasedOn="0065"/>
    <wne:acd wne:argValue="AgBMAGkAcwB0ACAAbgB1AG0AYgBlAHIAIAAzAHIAZAAgAGwAZQB2AGUAbAAgAFIAVQA=" wne:acdName="acd6" wne:fciIndexBasedOn="0065"/>
    <wne:acd wne:argValue="AgBMAGkAcwB0ACAAbgB1AG0AYgBlAHIAIABiAG8AZAB5ACAAdABlAHgAdAAgAFIAVQA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0CED9" w14:textId="77777777" w:rsidR="0051540A" w:rsidRDefault="0051540A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434B803D" w14:textId="77777777" w:rsidR="0051540A" w:rsidRDefault="0051540A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8203" w14:textId="77777777" w:rsidR="0051540A" w:rsidRDefault="0051540A">
    <w:pPr>
      <w:pStyle w:val="Voettekst"/>
    </w:pPr>
    <w:r w:rsidRPr="004A420B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9414EB" wp14:editId="1EF367DF">
              <wp:simplePos x="0" y="0"/>
              <wp:positionH relativeFrom="page">
                <wp:posOffset>3780790</wp:posOffset>
              </wp:positionH>
              <wp:positionV relativeFrom="page">
                <wp:posOffset>9854565</wp:posOffset>
              </wp:positionV>
              <wp:extent cx="2865600" cy="781200"/>
              <wp:effectExtent l="0" t="0" r="11430" b="0"/>
              <wp:wrapNone/>
              <wp:docPr id="14" name="Tekstvak 14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2865600" cy="7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50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11"/>
                            <w:gridCol w:w="284"/>
                            <w:gridCol w:w="2013"/>
                          </w:tblGrid>
                          <w:tr w:rsidR="0051540A" w:rsidRPr="00E55115" w14:paraId="21E6F4EF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1FED677C" w14:textId="77777777" w:rsidR="0051540A" w:rsidRPr="008D12FF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Locatie"/>
                                    <w:id w:val="1336653699"/>
                                    <w:placeholder>
                                      <w:docPart w:val="C5F89E37EA374F03853ECD7ECBCA9AD1"/>
                                    </w:placeholder>
                                    <w:showingPlcHdr/>
                                    <w:dataBinding w:prefixMappings="xmlns:ns0='http://www.joulesunlimited.com/ccmappings' " w:xpath="/ns0:ju[1]/ns0:Locatie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71A7C162" w14:textId="77777777" w:rsidR="0051540A" w:rsidRPr="00E55115" w:rsidRDefault="0051540A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4BB2B56D" w14:textId="65B4983A" w:rsidR="0051540A" w:rsidRPr="00E55115" w:rsidRDefault="0090674F" w:rsidP="0047757B">
                                <w:pPr>
                                  <w:pStyle w:val="SenderinformationRU"/>
                                </w:pPr>
                                <w:r w:rsidRPr="0090674F">
                                  <w:t>P.O. Box</w:t>
                                </w:r>
                                <w:r w:rsidR="0051540A" w:rsidRPr="00E55115">
                                  <w:t xml:space="preserve"> </w:t>
                                </w:r>
                                <w:sdt>
                                  <w:sdtPr>
                                    <w:tag w:val="Postbusnummer"/>
                                    <w:id w:val="-111519521"/>
                                    <w:placeholder>
                                      <w:docPart w:val="54BB23944845467BB374EB038C4B1503"/>
                                    </w:placeholder>
                                    <w:showingPlcHdr/>
                                    <w:dataBinding w:prefixMappings="xmlns:ns0='http://www.joulesunlimited.com/ccmappings' " w:xpath="/ns0:ju[1]/ns0:Postbusnummer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1540A" w:rsidRPr="00E55115" w14:paraId="0C4E2447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344F429A" w14:textId="77777777" w:rsidR="0051540A" w:rsidRPr="008D12FF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Adres"/>
                                    <w:id w:val="-1972054671"/>
                                    <w:placeholder>
                                      <w:docPart w:val="3F3CE638F7A54F9CB1D076DBC26ABC34"/>
                                    </w:placeholder>
                                    <w:showingPlcHdr/>
                                    <w:dataBinding w:prefixMappings="xmlns:ns0='http://www.joulesunlimited.com/ccmappings' " w:xpath="/ns0:ju[1]/ns0:Adre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5FBAD640" w14:textId="77777777" w:rsidR="0051540A" w:rsidRPr="00E55115" w:rsidRDefault="0051540A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1DBA39F5" w14:textId="77777777" w:rsidR="0051540A" w:rsidRPr="000345A5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PostcodePlaatsPostbus"/>
                                    <w:id w:val="-1221510412"/>
                                    <w:placeholder>
                                      <w:docPart w:val="B5F2A39F9E504ABCA6F3B628001415F9"/>
                                    </w:placeholder>
                                    <w:showingPlcHdr/>
                                    <w:dataBinding w:prefixMappings="xmlns:ns0='http://www.joulesunlimited.com/ccmappings' " w:xpath="/ns0:ju[1]/ns0:PostcodePlaatsPostbu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1540A" w:rsidRPr="00E55115" w14:paraId="77DC56BA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2CD27B14" w14:textId="77777777" w:rsidR="0051540A" w:rsidRPr="008D12FF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PostcodePlaats"/>
                                    <w:id w:val="1833557946"/>
                                    <w:placeholder>
                                      <w:docPart w:val="EF4EC4B939E8494AA9252DDF0481A3AE"/>
                                    </w:placeholder>
                                    <w:showingPlcHdr/>
                                    <w:dataBinding w:prefixMappings="xmlns:ns0='http://www.joulesunlimited.com/ccmappings' " w:xpath="/ns0:ju[1]/ns0:PostcodePlaat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21C88C74" w14:textId="77777777" w:rsidR="0051540A" w:rsidRPr="00E55115" w:rsidRDefault="0051540A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5C0FDFB" w14:textId="77777777" w:rsidR="0051540A" w:rsidRPr="000345A5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Land"/>
                                    <w:id w:val="-832601679"/>
                                    <w:placeholder>
                                      <w:docPart w:val="BFF27794E9624C5C9942746B02A2BF7A"/>
                                    </w:placeholder>
                                    <w:showingPlcHdr/>
                                    <w:dataBinding w:prefixMappings="xmlns:ns0='http://www.joulesunlimited.com/ccmappings' " w:xpath="/ns0:ju[1]/ns0:Land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1540A" w:rsidRPr="00E55115" w14:paraId="60459FC5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5AF827E3" w14:textId="77777777" w:rsidR="0051540A" w:rsidRPr="00E55115" w:rsidRDefault="0051540A" w:rsidP="0047757B">
                                <w:pPr>
                                  <w:pStyle w:val="SenderinformationRU"/>
                                </w:pPr>
                                <w:r>
                                  <w:t>(</w:t>
                                </w:r>
                                <w:sdt>
                                  <w:sdtPr>
                                    <w:tag w:val="Netnummer"/>
                                    <w:id w:val="-1510209599"/>
                                    <w:placeholder>
                                      <w:docPart w:val="F11475E38A3E4ABB8558F3B6B619B280"/>
                                    </w:placeholder>
                                    <w:showingPlcHdr/>
                                    <w:dataBinding w:prefixMappings="xmlns:ns0='http://www.joulesunlimited.com/ccmappings' " w:xpath="/ns0:ju[1]/ns0:Netnummer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fldChar w:fldCharType="begin"/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) </w:t>
                                </w:r>
                                <w:sdt>
                                  <w:sdtPr>
                                    <w:tag w:val="12"/>
                                    <w:id w:val="-907145377"/>
                                    <w:placeholder>
                                      <w:docPart w:val="5ECF27AA04104EE18C554FD3693F311F"/>
                                    </w:placeholder>
                                    <w:showingPlcHdr/>
                                    <w:dataBinding w:prefixMappings="xmlns:ns0='http://www.joulesunlimited.com/ccmappings' " w:xpath="/ns0:ju[1]/ns0:_31_2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fldChar w:fldCharType="begin"/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tag w:val="34"/>
                                    <w:id w:val="-1266384467"/>
                                    <w:placeholder>
                                      <w:docPart w:val="960D016A064A431895D11FDE76AFACE3"/>
                                    </w:placeholder>
                                    <w:showingPlcHdr/>
                                    <w:dataBinding w:prefixMappings="xmlns:ns0='http://www.joulesunlimited.com/ccmappings' " w:xpath="/ns0:ju[1]/ns0:_33_4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fldChar w:fldCharType="begin"/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tag w:val="567"/>
                                    <w:id w:val="1359390453"/>
                                    <w:placeholder>
                                      <w:docPart w:val="5D7995D42727499C83962EFD7885D764"/>
                                    </w:placeholder>
                                    <w:showingPlcHdr/>
                                    <w:dataBinding w:prefixMappings="xmlns:ns0='http://www.joulesunlimited.com/ccmappings' " w:xpath="/ns0:ju[1]/ns0:_35_67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fldChar w:fldCharType="begin"/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7D1F154A" w14:textId="77777777" w:rsidR="0051540A" w:rsidRPr="00E55115" w:rsidRDefault="0051540A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C80B251" w14:textId="77777777" w:rsidR="0051540A" w:rsidRPr="000345A5" w:rsidRDefault="00B11077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Website"/>
                                    <w:id w:val="835570314"/>
                                    <w:placeholder>
                                      <w:docPart w:val="B6690E68AC5E4581926093F0CE83640E"/>
                                    </w:placeholder>
                                    <w:showingPlcHdr/>
                                    <w:dataBinding w:prefixMappings="xmlns:ns0='http://www.joulesunlimited.com/ccmappings' " w:xpath="/ns0:ju[1]/ns0:Website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1540A">
                                      <w:fldChar w:fldCharType="begin"/>
                                    </w:r>
                                    <w:r w:rsidR="0051540A">
                                      <w:fldChar w:fldCharType="end"/>
                                    </w:r>
                                    <w:r w:rsidR="0051540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A0F3A4E" w14:textId="77777777" w:rsidR="0051540A" w:rsidRDefault="0051540A" w:rsidP="008F0E4D">
                          <w:pPr>
                            <w:pStyle w:val="BodytextR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414EB" id="_x0000_t202" coordsize="21600,21600" o:spt="202" path="m,l,21600r21600,l21600,xe">
              <v:stroke joinstyle="miter"/>
              <v:path gradientshapeok="t" o:connecttype="rect"/>
            </v:shapetype>
            <v:shape id="Tekstvak 14(JU-LOCK)" o:spid="_x0000_s1026" type="#_x0000_t202" style="position:absolute;left:0;text-align:left;margin-left:297.7pt;margin-top:775.95pt;width:225.6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" filled="f" stroked="f" strokeweight=".5pt">
              <o:lock v:ext="edit" selection="t"/>
              <v:textbox inset="0,0,0,0">
                <w:txbxContent>
                  <w:tbl>
                    <w:tblPr>
                      <w:tblW w:w="450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11"/>
                      <w:gridCol w:w="284"/>
                      <w:gridCol w:w="2013"/>
                    </w:tblGrid>
                    <w:tr w:rsidR="0051540A" w:rsidRPr="00E55115" w14:paraId="21E6F4EF" w14:textId="77777777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14:paraId="1FED677C" w14:textId="77777777" w:rsidR="0051540A" w:rsidRPr="008D12FF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Locatie"/>
                              <w:id w:val="1336653699"/>
                              <w:placeholder>
                                <w:docPart w:val="C5F89E37EA374F03853ECD7ECBCA9AD1"/>
                              </w:placeholder>
                              <w:showingPlcHdr/>
                              <w:dataBinding w:prefixMappings="xmlns:ns0='http://www.joulesunlimited.com/ccmappings' " w:xpath="/ns0:ju[1]/ns0:Locatie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14:paraId="71A7C162" w14:textId="77777777" w:rsidR="0051540A" w:rsidRPr="00E55115" w:rsidRDefault="0051540A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14:paraId="4BB2B56D" w14:textId="65B4983A" w:rsidR="0051540A" w:rsidRPr="00E55115" w:rsidRDefault="0090674F" w:rsidP="0047757B">
                          <w:pPr>
                            <w:pStyle w:val="SenderinformationRU"/>
                          </w:pPr>
                          <w:r w:rsidRPr="0090674F">
                            <w:t>P.O. Box</w:t>
                          </w:r>
                          <w:r w:rsidR="0051540A" w:rsidRPr="00E55115">
                            <w:t xml:space="preserve"> </w:t>
                          </w:r>
                          <w:sdt>
                            <w:sdtPr>
                              <w:tag w:val="Postbusnummer"/>
                              <w:id w:val="-111519521"/>
                              <w:placeholder>
                                <w:docPart w:val="54BB23944845467BB374EB038C4B1503"/>
                              </w:placeholder>
                              <w:showingPlcHdr/>
                              <w:dataBinding w:prefixMappings="xmlns:ns0='http://www.joulesunlimited.com/ccmappings' " w:xpath="/ns0:ju[1]/ns0:Postbusnummer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51540A" w:rsidRPr="00E55115" w14:paraId="0C4E2447" w14:textId="77777777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14:paraId="344F429A" w14:textId="77777777" w:rsidR="0051540A" w:rsidRPr="008D12FF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Adres"/>
                              <w:id w:val="-1972054671"/>
                              <w:placeholder>
                                <w:docPart w:val="3F3CE638F7A54F9CB1D076DBC26ABC34"/>
                              </w:placeholder>
                              <w:showingPlcHdr/>
                              <w:dataBinding w:prefixMappings="xmlns:ns0='http://www.joulesunlimited.com/ccmappings' " w:xpath="/ns0:ju[1]/ns0:Adre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14:paraId="5FBAD640" w14:textId="77777777" w:rsidR="0051540A" w:rsidRPr="00E55115" w:rsidRDefault="0051540A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14:paraId="1DBA39F5" w14:textId="77777777" w:rsidR="0051540A" w:rsidRPr="000345A5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PostcodePlaatsPostbus"/>
                              <w:id w:val="-1221510412"/>
                              <w:placeholder>
                                <w:docPart w:val="B5F2A39F9E504ABCA6F3B628001415F9"/>
                              </w:placeholder>
                              <w:showingPlcHdr/>
                              <w:dataBinding w:prefixMappings="xmlns:ns0='http://www.joulesunlimited.com/ccmappings' " w:xpath="/ns0:ju[1]/ns0:PostcodePlaatsPostbu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51540A" w:rsidRPr="00E55115" w14:paraId="77DC56BA" w14:textId="77777777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14:paraId="2CD27B14" w14:textId="77777777" w:rsidR="0051540A" w:rsidRPr="008D12FF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PostcodePlaats"/>
                              <w:id w:val="1833557946"/>
                              <w:placeholder>
                                <w:docPart w:val="EF4EC4B939E8494AA9252DDF0481A3AE"/>
                              </w:placeholder>
                              <w:showingPlcHdr/>
                              <w:dataBinding w:prefixMappings="xmlns:ns0='http://www.joulesunlimited.com/ccmappings' " w:xpath="/ns0:ju[1]/ns0:PostcodePlaat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14:paraId="21C88C74" w14:textId="77777777" w:rsidR="0051540A" w:rsidRPr="00E55115" w:rsidRDefault="0051540A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14:paraId="25C0FDFB" w14:textId="77777777" w:rsidR="0051540A" w:rsidRPr="000345A5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Land"/>
                              <w:id w:val="-832601679"/>
                              <w:placeholder>
                                <w:docPart w:val="BFF27794E9624C5C9942746B02A2BF7A"/>
                              </w:placeholder>
                              <w:showingPlcHdr/>
                              <w:dataBinding w:prefixMappings="xmlns:ns0='http://www.joulesunlimited.com/ccmappings' " w:xpath="/ns0:ju[1]/ns0:Land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51540A" w:rsidRPr="00E55115" w14:paraId="60459FC5" w14:textId="77777777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14:paraId="5AF827E3" w14:textId="77777777" w:rsidR="0051540A" w:rsidRPr="00E55115" w:rsidRDefault="0051540A" w:rsidP="0047757B">
                          <w:pPr>
                            <w:pStyle w:val="SenderinformationRU"/>
                          </w:pPr>
                          <w:r>
                            <w:t>(</w:t>
                          </w:r>
                          <w:sdt>
                            <w:sdtPr>
                              <w:tag w:val="Netnummer"/>
                              <w:id w:val="-1510209599"/>
                              <w:placeholder>
                                <w:docPart w:val="F11475E38A3E4ABB8558F3B6B619B280"/>
                              </w:placeholder>
                              <w:showingPlcHdr/>
                              <w:dataBinding w:prefixMappings="xmlns:ns0='http://www.joulesunlimited.com/ccmappings' " w:xpath="/ns0:ju[1]/ns0:Netnummer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fldChar w:fldCharType="end"/>
                              </w:r>
                              <w:r>
                                <w:t xml:space="preserve">     </w:t>
                              </w:r>
                            </w:sdtContent>
                          </w:sdt>
                          <w:r>
                            <w:t xml:space="preserve">) </w:t>
                          </w:r>
                          <w:sdt>
                            <w:sdtPr>
                              <w:tag w:val="12"/>
                              <w:id w:val="-907145377"/>
                              <w:placeholder>
                                <w:docPart w:val="5ECF27AA04104EE18C554FD3693F311F"/>
                              </w:placeholder>
                              <w:showingPlcHdr/>
                              <w:dataBinding w:prefixMappings="xmlns:ns0='http://www.joulesunlimited.com/ccmappings' " w:xpath="/ns0:ju[1]/ns0:_31_2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fldChar w:fldCharType="end"/>
                              </w:r>
                              <w:r>
                                <w:t xml:space="preserve">     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tag w:val="34"/>
                              <w:id w:val="-1266384467"/>
                              <w:placeholder>
                                <w:docPart w:val="960D016A064A431895D11FDE76AFACE3"/>
                              </w:placeholder>
                              <w:showingPlcHdr/>
                              <w:dataBinding w:prefixMappings="xmlns:ns0='http://www.joulesunlimited.com/ccmappings' " w:xpath="/ns0:ju[1]/ns0:_33_4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fldChar w:fldCharType="end"/>
                              </w:r>
                              <w:r>
                                <w:t xml:space="preserve">     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tag w:val="567"/>
                              <w:id w:val="1359390453"/>
                              <w:placeholder>
                                <w:docPart w:val="5D7995D42727499C83962EFD7885D764"/>
                              </w:placeholder>
                              <w:showingPlcHdr/>
                              <w:dataBinding w:prefixMappings="xmlns:ns0='http://www.joulesunlimited.com/ccmappings' " w:xpath="/ns0:ju[1]/ns0:_35_67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fldChar w:fldCharType="end"/>
                              </w:r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14:paraId="7D1F154A" w14:textId="77777777" w:rsidR="0051540A" w:rsidRPr="00E55115" w:rsidRDefault="0051540A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14:paraId="2C80B251" w14:textId="77777777" w:rsidR="0051540A" w:rsidRPr="000345A5" w:rsidRDefault="00B11077" w:rsidP="0047757B">
                          <w:pPr>
                            <w:pStyle w:val="SenderinformationRU"/>
                          </w:pPr>
                          <w:sdt>
                            <w:sdtPr>
                              <w:tag w:val="Website"/>
                              <w:id w:val="835570314"/>
                              <w:placeholder>
                                <w:docPart w:val="B6690E68AC5E4581926093F0CE83640E"/>
                              </w:placeholder>
                              <w:showingPlcHdr/>
                              <w:dataBinding w:prefixMappings="xmlns:ns0='http://www.joulesunlimited.com/ccmappings' " w:xpath="/ns0:ju[1]/ns0:Website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1540A">
                                <w:fldChar w:fldCharType="begin"/>
                              </w:r>
                              <w:r w:rsidR="0051540A">
                                <w:fldChar w:fldCharType="end"/>
                              </w:r>
                              <w:r w:rsidR="0051540A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</w:tbl>
                  <w:p w14:paraId="6A0F3A4E" w14:textId="77777777" w:rsidR="0051540A" w:rsidRDefault="0051540A" w:rsidP="008F0E4D">
                    <w:pPr>
                      <w:pStyle w:val="BodytextRU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F15E" w14:textId="77777777" w:rsidR="0051540A" w:rsidRDefault="0051540A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08EE356C" w14:textId="77777777" w:rsidR="0051540A" w:rsidRDefault="0051540A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5164" w14:textId="6FC394AF" w:rsidR="0051540A" w:rsidRDefault="00E00233" w:rsidP="005E0ADE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0" allowOverlap="1" wp14:anchorId="3D2BF097" wp14:editId="5AA2C9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65575" cy="811530"/>
              <wp:effectExtent l="0" t="0" r="0" b="7620"/>
              <wp:wrapNone/>
              <wp:docPr id="1" name="Groep 1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3965575" cy="811530"/>
                        <a:chOff x="635" y="0"/>
                        <a:chExt cx="3965575" cy="811530"/>
                      </a:xfrm>
                    </wpg:grpSpPr>
                    <wps:wsp>
                      <wps:cNvPr id="6" name="Freeform 4"/>
                      <wps:cNvSpPr>
                        <a:spLocks noEditPoints="1"/>
                      </wps:cNvSpPr>
                      <wps:spPr bwMode="auto">
                        <a:xfrm>
                          <a:off x="3595370" y="335280"/>
                          <a:ext cx="370840" cy="476250"/>
                        </a:xfrm>
                        <a:custGeom>
                          <a:avLst/>
                          <a:gdLst>
                            <a:gd name="T0" fmla="*/ 1 w 1168"/>
                            <a:gd name="T1" fmla="*/ 916 h 1499"/>
                            <a:gd name="T2" fmla="*/ 61 w 1168"/>
                            <a:gd name="T3" fmla="*/ 1162 h 1499"/>
                            <a:gd name="T4" fmla="*/ 143 w 1168"/>
                            <a:gd name="T5" fmla="*/ 1115 h 1499"/>
                            <a:gd name="T6" fmla="*/ 117 w 1168"/>
                            <a:gd name="T7" fmla="*/ 1037 h 1499"/>
                            <a:gd name="T8" fmla="*/ 32 w 1168"/>
                            <a:gd name="T9" fmla="*/ 1062 h 1499"/>
                            <a:gd name="T10" fmla="*/ 72 w 1168"/>
                            <a:gd name="T11" fmla="*/ 826 h 1499"/>
                            <a:gd name="T12" fmla="*/ 768 w 1168"/>
                            <a:gd name="T13" fmla="*/ 1424 h 1499"/>
                            <a:gd name="T14" fmla="*/ 157 w 1168"/>
                            <a:gd name="T15" fmla="*/ 684 h 1499"/>
                            <a:gd name="T16" fmla="*/ 19 w 1168"/>
                            <a:gd name="T17" fmla="*/ 768 h 1499"/>
                            <a:gd name="T18" fmla="*/ 150 w 1168"/>
                            <a:gd name="T19" fmla="*/ 724 h 1499"/>
                            <a:gd name="T20" fmla="*/ 217 w 1168"/>
                            <a:gd name="T21" fmla="*/ 1371 h 1499"/>
                            <a:gd name="T22" fmla="*/ 255 w 1168"/>
                            <a:gd name="T23" fmla="*/ 1275 h 1499"/>
                            <a:gd name="T24" fmla="*/ 227 w 1168"/>
                            <a:gd name="T25" fmla="*/ 1358 h 1499"/>
                            <a:gd name="T26" fmla="*/ 499 w 1168"/>
                            <a:gd name="T27" fmla="*/ 1390 h 1499"/>
                            <a:gd name="T28" fmla="*/ 465 w 1168"/>
                            <a:gd name="T29" fmla="*/ 1376 h 1499"/>
                            <a:gd name="T30" fmla="*/ 688 w 1168"/>
                            <a:gd name="T31" fmla="*/ 1389 h 1499"/>
                            <a:gd name="T32" fmla="*/ 697 w 1168"/>
                            <a:gd name="T33" fmla="*/ 1474 h 1499"/>
                            <a:gd name="T34" fmla="*/ 116 w 1168"/>
                            <a:gd name="T35" fmla="*/ 1259 h 1499"/>
                            <a:gd name="T36" fmla="*/ 223 w 1168"/>
                            <a:gd name="T37" fmla="*/ 1229 h 1499"/>
                            <a:gd name="T38" fmla="*/ 539 w 1168"/>
                            <a:gd name="T39" fmla="*/ 1487 h 1499"/>
                            <a:gd name="T40" fmla="*/ 592 w 1168"/>
                            <a:gd name="T41" fmla="*/ 1400 h 1499"/>
                            <a:gd name="T42" fmla="*/ 414 w 1168"/>
                            <a:gd name="T43" fmla="*/ 1463 h 1499"/>
                            <a:gd name="T44" fmla="*/ 301 w 1168"/>
                            <a:gd name="T45" fmla="*/ 1416 h 1499"/>
                            <a:gd name="T46" fmla="*/ 366 w 1168"/>
                            <a:gd name="T47" fmla="*/ 1402 h 1499"/>
                            <a:gd name="T48" fmla="*/ 924 w 1168"/>
                            <a:gd name="T49" fmla="*/ 1248 h 1499"/>
                            <a:gd name="T50" fmla="*/ 962 w 1168"/>
                            <a:gd name="T51" fmla="*/ 1296 h 1499"/>
                            <a:gd name="T52" fmla="*/ 1090 w 1168"/>
                            <a:gd name="T53" fmla="*/ 847 h 1499"/>
                            <a:gd name="T54" fmla="*/ 1071 w 1168"/>
                            <a:gd name="T55" fmla="*/ 759 h 1499"/>
                            <a:gd name="T56" fmla="*/ 1035 w 1168"/>
                            <a:gd name="T57" fmla="*/ 747 h 1499"/>
                            <a:gd name="T58" fmla="*/ 1074 w 1168"/>
                            <a:gd name="T59" fmla="*/ 624 h 1499"/>
                            <a:gd name="T60" fmla="*/ 1037 w 1168"/>
                            <a:gd name="T61" fmla="*/ 665 h 1499"/>
                            <a:gd name="T62" fmla="*/ 1051 w 1168"/>
                            <a:gd name="T63" fmla="*/ 851 h 1499"/>
                            <a:gd name="T64" fmla="*/ 1154 w 1168"/>
                            <a:gd name="T65" fmla="*/ 1038 h 1499"/>
                            <a:gd name="T66" fmla="*/ 1157 w 1168"/>
                            <a:gd name="T67" fmla="*/ 1000 h 1499"/>
                            <a:gd name="T68" fmla="*/ 1064 w 1168"/>
                            <a:gd name="T69" fmla="*/ 1111 h 1499"/>
                            <a:gd name="T70" fmla="*/ 1080 w 1168"/>
                            <a:gd name="T71" fmla="*/ 1206 h 1499"/>
                            <a:gd name="T72" fmla="*/ 1074 w 1168"/>
                            <a:gd name="T73" fmla="*/ 1242 h 1499"/>
                            <a:gd name="T74" fmla="*/ 1034 w 1168"/>
                            <a:gd name="T75" fmla="*/ 1273 h 1499"/>
                            <a:gd name="T76" fmla="*/ 860 w 1168"/>
                            <a:gd name="T77" fmla="*/ 1426 h 1499"/>
                            <a:gd name="T78" fmla="*/ 857 w 1168"/>
                            <a:gd name="T79" fmla="*/ 1319 h 1499"/>
                            <a:gd name="T80" fmla="*/ 828 w 1168"/>
                            <a:gd name="T81" fmla="*/ 274 h 1499"/>
                            <a:gd name="T82" fmla="*/ 485 w 1168"/>
                            <a:gd name="T83" fmla="*/ 57 h 1499"/>
                            <a:gd name="T84" fmla="*/ 583 w 1168"/>
                            <a:gd name="T85" fmla="*/ 1356 h 1499"/>
                            <a:gd name="T86" fmla="*/ 876 w 1168"/>
                            <a:gd name="T87" fmla="*/ 718 h 1499"/>
                            <a:gd name="T88" fmla="*/ 749 w 1168"/>
                            <a:gd name="T89" fmla="*/ 246 h 1499"/>
                            <a:gd name="T90" fmla="*/ 584 w 1168"/>
                            <a:gd name="T91" fmla="*/ 366 h 1499"/>
                            <a:gd name="T92" fmla="*/ 584 w 1168"/>
                            <a:gd name="T93" fmla="*/ 31 h 1499"/>
                            <a:gd name="T94" fmla="*/ 573 w 1168"/>
                            <a:gd name="T95" fmla="*/ 112 h 1499"/>
                            <a:gd name="T96" fmla="*/ 466 w 1168"/>
                            <a:gd name="T97" fmla="*/ 254 h 1499"/>
                            <a:gd name="T98" fmla="*/ 755 w 1168"/>
                            <a:gd name="T99" fmla="*/ 425 h 1499"/>
                            <a:gd name="T100" fmla="*/ 516 w 1168"/>
                            <a:gd name="T101" fmla="*/ 489 h 1499"/>
                            <a:gd name="T102" fmla="*/ 263 w 1168"/>
                            <a:gd name="T103" fmla="*/ 463 h 1499"/>
                            <a:gd name="T104" fmla="*/ 573 w 1168"/>
                            <a:gd name="T105" fmla="*/ 502 h 1499"/>
                            <a:gd name="T106" fmla="*/ 630 w 1168"/>
                            <a:gd name="T107" fmla="*/ 564 h 1499"/>
                            <a:gd name="T108" fmla="*/ 899 w 1168"/>
                            <a:gd name="T109" fmla="*/ 618 h 1499"/>
                            <a:gd name="T110" fmla="*/ 261 w 1168"/>
                            <a:gd name="T111" fmla="*/ 500 h 1499"/>
                            <a:gd name="T112" fmla="*/ 484 w 1168"/>
                            <a:gd name="T113" fmla="*/ 718 h 1499"/>
                            <a:gd name="T114" fmla="*/ 336 w 1168"/>
                            <a:gd name="T115" fmla="*/ 850 h 1499"/>
                            <a:gd name="T116" fmla="*/ 814 w 1168"/>
                            <a:gd name="T117" fmla="*/ 904 h 1499"/>
                            <a:gd name="T118" fmla="*/ 517 w 1168"/>
                            <a:gd name="T119" fmla="*/ 981 h 1499"/>
                            <a:gd name="T120" fmla="*/ 820 w 1168"/>
                            <a:gd name="T121" fmla="*/ 889 h 1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68" h="1499">
                              <a:moveTo>
                                <a:pt x="61" y="973"/>
                              </a:moveTo>
                              <a:cubicBezTo>
                                <a:pt x="61" y="973"/>
                                <a:pt x="61" y="973"/>
                                <a:pt x="61" y="973"/>
                              </a:cubicBezTo>
                              <a:cubicBezTo>
                                <a:pt x="94" y="971"/>
                                <a:pt x="110" y="940"/>
                                <a:pt x="112" y="911"/>
                              </a:cubicBezTo>
                              <a:cubicBezTo>
                                <a:pt x="115" y="862"/>
                                <a:pt x="115" y="862"/>
                                <a:pt x="115" y="862"/>
                              </a:cubicBezTo>
                              <a:cubicBezTo>
                                <a:pt x="108" y="863"/>
                                <a:pt x="108" y="863"/>
                                <a:pt x="108" y="863"/>
                              </a:cubicBezTo>
                              <a:cubicBezTo>
                                <a:pt x="105" y="870"/>
                                <a:pt x="105" y="870"/>
                                <a:pt x="105" y="870"/>
                              </a:cubicBezTo>
                              <a:cubicBezTo>
                                <a:pt x="13" y="867"/>
                                <a:pt x="13" y="867"/>
                                <a:pt x="13" y="867"/>
                              </a:cubicBezTo>
                              <a:cubicBezTo>
                                <a:pt x="7" y="860"/>
                                <a:pt x="7" y="860"/>
                                <a:pt x="7" y="860"/>
                              </a:cubicBezTo>
                              <a:cubicBezTo>
                                <a:pt x="1" y="860"/>
                                <a:pt x="1" y="860"/>
                                <a:pt x="1" y="860"/>
                              </a:cubicBezTo>
                              <a:cubicBezTo>
                                <a:pt x="1" y="916"/>
                                <a:pt x="1" y="916"/>
                                <a:pt x="1" y="916"/>
                              </a:cubicBezTo>
                              <a:cubicBezTo>
                                <a:pt x="0" y="942"/>
                                <a:pt x="26" y="973"/>
                                <a:pt x="61" y="973"/>
                              </a:cubicBezTo>
                              <a:close/>
                              <a:moveTo>
                                <a:pt x="15" y="891"/>
                              </a:moveTo>
                              <a:cubicBezTo>
                                <a:pt x="99" y="894"/>
                                <a:pt x="99" y="894"/>
                                <a:pt x="99" y="894"/>
                              </a:cubicBezTo>
                              <a:cubicBezTo>
                                <a:pt x="98" y="903"/>
                                <a:pt x="99" y="908"/>
                                <a:pt x="97" y="919"/>
                              </a:cubicBezTo>
                              <a:cubicBezTo>
                                <a:pt x="95" y="931"/>
                                <a:pt x="79" y="947"/>
                                <a:pt x="62" y="949"/>
                              </a:cubicBezTo>
                              <a:cubicBezTo>
                                <a:pt x="61" y="949"/>
                                <a:pt x="61" y="949"/>
                                <a:pt x="61" y="949"/>
                              </a:cubicBezTo>
                              <a:cubicBezTo>
                                <a:pt x="36" y="949"/>
                                <a:pt x="16" y="929"/>
                                <a:pt x="14" y="912"/>
                              </a:cubicBezTo>
                              <a:cubicBezTo>
                                <a:pt x="13" y="896"/>
                                <a:pt x="15" y="891"/>
                                <a:pt x="15" y="891"/>
                              </a:cubicBezTo>
                              <a:close/>
                              <a:moveTo>
                                <a:pt x="59" y="1152"/>
                              </a:moveTo>
                              <a:cubicBezTo>
                                <a:pt x="61" y="1162"/>
                                <a:pt x="61" y="1162"/>
                                <a:pt x="61" y="1162"/>
                              </a:cubicBezTo>
                              <a:cubicBezTo>
                                <a:pt x="58" y="1164"/>
                                <a:pt x="58" y="1164"/>
                                <a:pt x="58" y="1164"/>
                              </a:cubicBezTo>
                              <a:cubicBezTo>
                                <a:pt x="40" y="1128"/>
                                <a:pt x="40" y="1128"/>
                                <a:pt x="40" y="1128"/>
                              </a:cubicBezTo>
                              <a:cubicBezTo>
                                <a:pt x="45" y="1127"/>
                                <a:pt x="45" y="1127"/>
                                <a:pt x="45" y="1127"/>
                              </a:cubicBezTo>
                              <a:cubicBezTo>
                                <a:pt x="52" y="1133"/>
                                <a:pt x="52" y="1133"/>
                                <a:pt x="52" y="1133"/>
                              </a:cubicBezTo>
                              <a:cubicBezTo>
                                <a:pt x="134" y="1097"/>
                                <a:pt x="134" y="1097"/>
                                <a:pt x="134" y="1097"/>
                              </a:cubicBezTo>
                              <a:cubicBezTo>
                                <a:pt x="134" y="1087"/>
                                <a:pt x="134" y="1087"/>
                                <a:pt x="134" y="1087"/>
                              </a:cubicBezTo>
                              <a:cubicBezTo>
                                <a:pt x="139" y="1085"/>
                                <a:pt x="139" y="1085"/>
                                <a:pt x="139" y="1085"/>
                              </a:cubicBezTo>
                              <a:cubicBezTo>
                                <a:pt x="155" y="1117"/>
                                <a:pt x="155" y="1117"/>
                                <a:pt x="155" y="1117"/>
                              </a:cubicBezTo>
                              <a:cubicBezTo>
                                <a:pt x="148" y="1120"/>
                                <a:pt x="148" y="1120"/>
                                <a:pt x="148" y="1120"/>
                              </a:cubicBezTo>
                              <a:cubicBezTo>
                                <a:pt x="143" y="1115"/>
                                <a:pt x="143" y="1115"/>
                                <a:pt x="143" y="1115"/>
                              </a:cubicBezTo>
                              <a:lnTo>
                                <a:pt x="59" y="1152"/>
                              </a:lnTo>
                              <a:close/>
                              <a:moveTo>
                                <a:pt x="43" y="1100"/>
                              </a:moveTo>
                              <a:cubicBezTo>
                                <a:pt x="29" y="1090"/>
                                <a:pt x="23" y="1080"/>
                                <a:pt x="19" y="1064"/>
                              </a:cubicBezTo>
                              <a:cubicBezTo>
                                <a:pt x="11" y="1033"/>
                                <a:pt x="19" y="1004"/>
                                <a:pt x="60" y="993"/>
                              </a:cubicBezTo>
                              <a:cubicBezTo>
                                <a:pt x="67" y="991"/>
                                <a:pt x="74" y="989"/>
                                <a:pt x="80" y="989"/>
                              </a:cubicBezTo>
                              <a:cubicBezTo>
                                <a:pt x="109" y="989"/>
                                <a:pt x="122" y="1013"/>
                                <a:pt x="130" y="1040"/>
                              </a:cubicBezTo>
                              <a:cubicBezTo>
                                <a:pt x="132" y="1049"/>
                                <a:pt x="133" y="1056"/>
                                <a:pt x="134" y="1067"/>
                              </a:cubicBezTo>
                              <a:cubicBezTo>
                                <a:pt x="111" y="1073"/>
                                <a:pt x="111" y="1073"/>
                                <a:pt x="111" y="1073"/>
                              </a:cubicBezTo>
                              <a:cubicBezTo>
                                <a:pt x="108" y="1068"/>
                                <a:pt x="108" y="1068"/>
                                <a:pt x="108" y="1068"/>
                              </a:cubicBezTo>
                              <a:cubicBezTo>
                                <a:pt x="117" y="1060"/>
                                <a:pt x="120" y="1048"/>
                                <a:pt x="117" y="1037"/>
                              </a:cubicBezTo>
                              <a:cubicBezTo>
                                <a:pt x="114" y="1023"/>
                                <a:pt x="100" y="1014"/>
                                <a:pt x="87" y="1014"/>
                              </a:cubicBezTo>
                              <a:cubicBezTo>
                                <a:pt x="83" y="1014"/>
                                <a:pt x="79" y="1014"/>
                                <a:pt x="76" y="1016"/>
                              </a:cubicBezTo>
                              <a:cubicBezTo>
                                <a:pt x="88" y="1068"/>
                                <a:pt x="88" y="1068"/>
                                <a:pt x="88" y="1068"/>
                              </a:cubicBezTo>
                              <a:cubicBezTo>
                                <a:pt x="97" y="1072"/>
                                <a:pt x="97" y="1072"/>
                                <a:pt x="97" y="1072"/>
                              </a:cubicBezTo>
                              <a:cubicBezTo>
                                <a:pt x="99" y="1077"/>
                                <a:pt x="99" y="1077"/>
                                <a:pt x="99" y="1077"/>
                              </a:cubicBezTo>
                              <a:cubicBezTo>
                                <a:pt x="74" y="1083"/>
                                <a:pt x="74" y="1083"/>
                                <a:pt x="74" y="1083"/>
                              </a:cubicBezTo>
                              <a:cubicBezTo>
                                <a:pt x="73" y="1078"/>
                                <a:pt x="73" y="1078"/>
                                <a:pt x="73" y="1078"/>
                              </a:cubicBezTo>
                              <a:cubicBezTo>
                                <a:pt x="76" y="1072"/>
                                <a:pt x="76" y="1072"/>
                                <a:pt x="76" y="1072"/>
                              </a:cubicBezTo>
                              <a:cubicBezTo>
                                <a:pt x="63" y="1020"/>
                                <a:pt x="63" y="1020"/>
                                <a:pt x="63" y="1020"/>
                              </a:cubicBezTo>
                              <a:cubicBezTo>
                                <a:pt x="43" y="1021"/>
                                <a:pt x="28" y="1042"/>
                                <a:pt x="32" y="1062"/>
                              </a:cubicBezTo>
                              <a:cubicBezTo>
                                <a:pt x="35" y="1075"/>
                                <a:pt x="50" y="1089"/>
                                <a:pt x="67" y="1091"/>
                              </a:cubicBezTo>
                              <a:cubicBezTo>
                                <a:pt x="67" y="1095"/>
                                <a:pt x="67" y="1095"/>
                                <a:pt x="67" y="1095"/>
                              </a:cubicBezTo>
                              <a:lnTo>
                                <a:pt x="43" y="1100"/>
                              </a:lnTo>
                              <a:close/>
                              <a:moveTo>
                                <a:pt x="72" y="826"/>
                              </a:moveTo>
                              <a:cubicBezTo>
                                <a:pt x="75" y="833"/>
                                <a:pt x="72" y="840"/>
                                <a:pt x="66" y="845"/>
                              </a:cubicBezTo>
                              <a:cubicBezTo>
                                <a:pt x="61" y="846"/>
                                <a:pt x="61" y="846"/>
                                <a:pt x="61" y="846"/>
                              </a:cubicBezTo>
                              <a:cubicBezTo>
                                <a:pt x="56" y="846"/>
                                <a:pt x="51" y="843"/>
                                <a:pt x="49" y="839"/>
                              </a:cubicBezTo>
                              <a:cubicBezTo>
                                <a:pt x="46" y="832"/>
                                <a:pt x="49" y="825"/>
                                <a:pt x="56" y="822"/>
                              </a:cubicBezTo>
                              <a:cubicBezTo>
                                <a:pt x="62" y="821"/>
                                <a:pt x="62" y="821"/>
                                <a:pt x="62" y="821"/>
                              </a:cubicBezTo>
                              <a:cubicBezTo>
                                <a:pt x="66" y="821"/>
                                <a:pt x="70" y="823"/>
                                <a:pt x="72" y="826"/>
                              </a:cubicBezTo>
                              <a:close/>
                              <a:moveTo>
                                <a:pt x="130" y="1153"/>
                              </a:moveTo>
                              <a:cubicBezTo>
                                <a:pt x="135" y="1153"/>
                                <a:pt x="141" y="1156"/>
                                <a:pt x="144" y="1161"/>
                              </a:cubicBezTo>
                              <a:cubicBezTo>
                                <a:pt x="147" y="1168"/>
                                <a:pt x="144" y="1175"/>
                                <a:pt x="138" y="1178"/>
                              </a:cubicBezTo>
                              <a:cubicBezTo>
                                <a:pt x="133" y="1179"/>
                                <a:pt x="133" y="1179"/>
                                <a:pt x="133" y="1179"/>
                              </a:cubicBezTo>
                              <a:cubicBezTo>
                                <a:pt x="128" y="1179"/>
                                <a:pt x="123" y="1176"/>
                                <a:pt x="121" y="1171"/>
                              </a:cubicBezTo>
                              <a:cubicBezTo>
                                <a:pt x="118" y="1165"/>
                                <a:pt x="121" y="1158"/>
                                <a:pt x="125" y="1155"/>
                              </a:cubicBezTo>
                              <a:lnTo>
                                <a:pt x="130" y="1153"/>
                              </a:lnTo>
                              <a:close/>
                              <a:moveTo>
                                <a:pt x="780" y="1406"/>
                              </a:moveTo>
                              <a:cubicBezTo>
                                <a:pt x="782" y="1413"/>
                                <a:pt x="780" y="1420"/>
                                <a:pt x="773" y="1423"/>
                              </a:cubicBezTo>
                              <a:cubicBezTo>
                                <a:pt x="768" y="1424"/>
                                <a:pt x="768" y="1424"/>
                                <a:pt x="768" y="1424"/>
                              </a:cubicBezTo>
                              <a:cubicBezTo>
                                <a:pt x="763" y="1424"/>
                                <a:pt x="759" y="1422"/>
                                <a:pt x="756" y="1417"/>
                              </a:cubicBezTo>
                              <a:cubicBezTo>
                                <a:pt x="753" y="1410"/>
                                <a:pt x="756" y="1403"/>
                                <a:pt x="763" y="1400"/>
                              </a:cubicBezTo>
                              <a:cubicBezTo>
                                <a:pt x="768" y="1399"/>
                                <a:pt x="768" y="1399"/>
                                <a:pt x="768" y="1399"/>
                              </a:cubicBezTo>
                              <a:cubicBezTo>
                                <a:pt x="773" y="1399"/>
                                <a:pt x="778" y="1402"/>
                                <a:pt x="780" y="1406"/>
                              </a:cubicBezTo>
                              <a:close/>
                              <a:moveTo>
                                <a:pt x="61" y="668"/>
                              </a:moveTo>
                              <a:cubicBezTo>
                                <a:pt x="57" y="666"/>
                                <a:pt x="57" y="666"/>
                                <a:pt x="57" y="666"/>
                              </a:cubicBezTo>
                              <a:cubicBezTo>
                                <a:pt x="75" y="631"/>
                                <a:pt x="75" y="631"/>
                                <a:pt x="75" y="631"/>
                              </a:cubicBezTo>
                              <a:cubicBezTo>
                                <a:pt x="79" y="634"/>
                                <a:pt x="79" y="634"/>
                                <a:pt x="79" y="634"/>
                              </a:cubicBezTo>
                              <a:cubicBezTo>
                                <a:pt x="80" y="643"/>
                                <a:pt x="80" y="643"/>
                                <a:pt x="80" y="643"/>
                              </a:cubicBezTo>
                              <a:cubicBezTo>
                                <a:pt x="157" y="684"/>
                                <a:pt x="157" y="684"/>
                                <a:pt x="157" y="684"/>
                              </a:cubicBezTo>
                              <a:cubicBezTo>
                                <a:pt x="165" y="679"/>
                                <a:pt x="165" y="679"/>
                                <a:pt x="165" y="679"/>
                              </a:cubicBezTo>
                              <a:cubicBezTo>
                                <a:pt x="170" y="681"/>
                                <a:pt x="170" y="681"/>
                                <a:pt x="170" y="681"/>
                              </a:cubicBezTo>
                              <a:cubicBezTo>
                                <a:pt x="155" y="713"/>
                                <a:pt x="155" y="713"/>
                                <a:pt x="155" y="713"/>
                              </a:cubicBezTo>
                              <a:cubicBezTo>
                                <a:pt x="148" y="710"/>
                                <a:pt x="148" y="710"/>
                                <a:pt x="148" y="710"/>
                              </a:cubicBezTo>
                              <a:cubicBezTo>
                                <a:pt x="150" y="703"/>
                                <a:pt x="150" y="703"/>
                                <a:pt x="150" y="703"/>
                              </a:cubicBezTo>
                              <a:cubicBezTo>
                                <a:pt x="69" y="661"/>
                                <a:pt x="69" y="661"/>
                                <a:pt x="69" y="661"/>
                              </a:cubicBezTo>
                              <a:lnTo>
                                <a:pt x="61" y="668"/>
                              </a:lnTo>
                              <a:close/>
                              <a:moveTo>
                                <a:pt x="112" y="803"/>
                              </a:moveTo>
                              <a:cubicBezTo>
                                <a:pt x="15" y="782"/>
                                <a:pt x="15" y="782"/>
                                <a:pt x="15" y="782"/>
                              </a:cubicBezTo>
                              <a:cubicBezTo>
                                <a:pt x="19" y="768"/>
                                <a:pt x="19" y="768"/>
                                <a:pt x="19" y="768"/>
                              </a:cubicBezTo>
                              <a:cubicBezTo>
                                <a:pt x="112" y="732"/>
                                <a:pt x="112" y="732"/>
                                <a:pt x="112" y="732"/>
                              </a:cubicBezTo>
                              <a:cubicBezTo>
                                <a:pt x="54" y="710"/>
                                <a:pt x="54" y="710"/>
                                <a:pt x="54" y="710"/>
                              </a:cubicBezTo>
                              <a:cubicBezTo>
                                <a:pt x="47" y="713"/>
                                <a:pt x="47" y="713"/>
                                <a:pt x="47" y="713"/>
                              </a:cubicBezTo>
                              <a:cubicBezTo>
                                <a:pt x="39" y="711"/>
                                <a:pt x="39" y="711"/>
                                <a:pt x="39" y="711"/>
                              </a:cubicBezTo>
                              <a:cubicBezTo>
                                <a:pt x="49" y="683"/>
                                <a:pt x="49" y="683"/>
                                <a:pt x="49" y="683"/>
                              </a:cubicBez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6" y="692"/>
                                <a:pt x="56" y="692"/>
                                <a:pt x="56" y="692"/>
                              </a:cubicBezTo>
                              <a:cubicBezTo>
                                <a:pt x="137" y="725"/>
                                <a:pt x="137" y="725"/>
                                <a:pt x="137" y="725"/>
                              </a:cubicBezTo>
                              <a:cubicBezTo>
                                <a:pt x="143" y="722"/>
                                <a:pt x="143" y="722"/>
                                <a:pt x="143" y="722"/>
                              </a:cubicBezTo>
                              <a:cubicBezTo>
                                <a:pt x="150" y="724"/>
                                <a:pt x="150" y="724"/>
                                <a:pt x="150" y="724"/>
                              </a:cubicBezTo>
                              <a:cubicBezTo>
                                <a:pt x="142" y="744"/>
                                <a:pt x="142" y="744"/>
                                <a:pt x="142" y="744"/>
                              </a:cubicBezTo>
                              <a:cubicBezTo>
                                <a:pt x="55" y="777"/>
                                <a:pt x="55" y="777"/>
                                <a:pt x="55" y="777"/>
                              </a:cubicBezTo>
                              <a:cubicBezTo>
                                <a:pt x="116" y="790"/>
                                <a:pt x="116" y="790"/>
                                <a:pt x="116" y="790"/>
                              </a:cubicBezTo>
                              <a:cubicBezTo>
                                <a:pt x="120" y="786"/>
                                <a:pt x="120" y="786"/>
                                <a:pt x="120" y="786"/>
                              </a:cubicBezTo>
                              <a:cubicBezTo>
                                <a:pt x="126" y="788"/>
                                <a:pt x="126" y="788"/>
                                <a:pt x="126" y="788"/>
                              </a:cubicBezTo>
                              <a:cubicBezTo>
                                <a:pt x="119" y="809"/>
                                <a:pt x="119" y="809"/>
                                <a:pt x="119" y="809"/>
                              </a:cubicBezTo>
                              <a:cubicBezTo>
                                <a:pt x="116" y="808"/>
                                <a:pt x="116" y="808"/>
                                <a:pt x="116" y="808"/>
                              </a:cubicBezTo>
                              <a:lnTo>
                                <a:pt x="112" y="803"/>
                              </a:lnTo>
                              <a:close/>
                              <a:moveTo>
                                <a:pt x="217" y="1371"/>
                              </a:move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lose/>
                              <a:moveTo>
                                <a:pt x="311" y="1329"/>
                              </a:moveTo>
                              <a:cubicBezTo>
                                <a:pt x="312" y="1314"/>
                                <a:pt x="309" y="1301"/>
                                <a:pt x="299" y="1290"/>
                              </a:cubicBezTo>
                              <a:cubicBezTo>
                                <a:pt x="297" y="1289"/>
                                <a:pt x="297" y="1289"/>
                                <a:pt x="297" y="1289"/>
                              </a:cubicBezTo>
                              <a:cubicBezTo>
                                <a:pt x="297" y="1288"/>
                                <a:pt x="297" y="1288"/>
                                <a:pt x="297" y="1288"/>
                              </a:cubicBezTo>
                              <a:cubicBezTo>
                                <a:pt x="296" y="1288"/>
                                <a:pt x="296" y="1288"/>
                                <a:pt x="296" y="1288"/>
                              </a:cubicBezTo>
                              <a:cubicBezTo>
                                <a:pt x="296" y="1287"/>
                                <a:pt x="296" y="1287"/>
                                <a:pt x="296" y="1287"/>
                              </a:cubicBezTo>
                              <a:cubicBezTo>
                                <a:pt x="294" y="1286"/>
                                <a:pt x="294" y="1286"/>
                                <a:pt x="294" y="1286"/>
                              </a:cubicBezTo>
                              <a:cubicBezTo>
                                <a:pt x="285" y="1278"/>
                                <a:pt x="275" y="1275"/>
                                <a:pt x="263" y="1275"/>
                              </a:cubicBezTo>
                              <a:cubicBezTo>
                                <a:pt x="255" y="1275"/>
                                <a:pt x="255" y="1275"/>
                                <a:pt x="255" y="1275"/>
                              </a:cubicBezTo>
                              <a:cubicBezTo>
                                <a:pt x="239" y="1277"/>
                                <a:pt x="223" y="1285"/>
                                <a:pt x="213" y="1300"/>
                              </a:cubicBezTo>
                              <a:cubicBezTo>
                                <a:pt x="196" y="1322"/>
                                <a:pt x="196" y="1350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28" y="1380"/>
                                <a:pt x="241" y="1385"/>
                                <a:pt x="253" y="1385"/>
                              </a:cubicBezTo>
                              <a:cubicBezTo>
                                <a:pt x="266" y="1385"/>
                                <a:pt x="279" y="1380"/>
                                <a:pt x="290" y="1371"/>
                              </a:cubicBezTo>
                              <a:cubicBezTo>
                                <a:pt x="302" y="1360"/>
                                <a:pt x="310" y="1345"/>
                                <a:pt x="311" y="1329"/>
                              </a:cubicBezTo>
                              <a:close/>
                              <a:moveTo>
                                <a:pt x="244" y="1366"/>
                              </a:moveTo>
                              <a:cubicBezTo>
                                <a:pt x="244" y="1366"/>
                                <a:pt x="244" y="1366"/>
                                <a:pt x="244" y="1366"/>
                              </a:cubicBezTo>
                              <a:cubicBezTo>
                                <a:pt x="238" y="1366"/>
                                <a:pt x="233" y="1364"/>
                                <a:pt x="228" y="1360"/>
                              </a:cubicBezTo>
                              <a:cubicBezTo>
                                <a:pt x="227" y="1358"/>
                                <a:pt x="227" y="1358"/>
                                <a:pt x="227" y="1358"/>
                              </a:cubicBezTo>
                              <a:cubicBezTo>
                                <a:pt x="222" y="1355"/>
                                <a:pt x="220" y="1351"/>
                                <a:pt x="220" y="1345"/>
                              </a:cubicBezTo>
                              <a:cubicBezTo>
                                <a:pt x="220" y="1333"/>
                                <a:pt x="230" y="1317"/>
                                <a:pt x="237" y="1309"/>
                              </a:cubicBezTo>
                              <a:cubicBezTo>
                                <a:pt x="242" y="1304"/>
                                <a:pt x="256" y="1290"/>
                                <a:pt x="270" y="1290"/>
                              </a:cubicBezTo>
                              <a:cubicBezTo>
                                <a:pt x="275" y="1290"/>
                                <a:pt x="280" y="1291"/>
                                <a:pt x="284" y="1295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304" y="1315"/>
                                <a:pt x="281" y="1344"/>
                                <a:pt x="276" y="1350"/>
                              </a:cubicBezTo>
                              <a:cubicBezTo>
                                <a:pt x="272" y="1353"/>
                                <a:pt x="258" y="1366"/>
                                <a:pt x="244" y="1366"/>
                              </a:cubicBezTo>
                              <a:close/>
                              <a:moveTo>
                                <a:pt x="465" y="1376"/>
                              </a:moveTo>
                              <a:cubicBezTo>
                                <a:pt x="499" y="1382"/>
                                <a:pt x="499" y="1382"/>
                                <a:pt x="499" y="1382"/>
                              </a:cubicBezTo>
                              <a:cubicBezTo>
                                <a:pt x="499" y="1390"/>
                                <a:pt x="499" y="1390"/>
                                <a:pt x="499" y="1390"/>
                              </a:cubicBezTo>
                              <a:cubicBezTo>
                                <a:pt x="490" y="1390"/>
                                <a:pt x="490" y="1390"/>
                                <a:pt x="490" y="1390"/>
                              </a:cubicBezTo>
                              <a:cubicBezTo>
                                <a:pt x="473" y="1479"/>
                                <a:pt x="473" y="1479"/>
                                <a:pt x="473" y="1479"/>
                              </a:cubicBezTo>
                              <a:cubicBezTo>
                                <a:pt x="481" y="1485"/>
                                <a:pt x="481" y="1485"/>
                                <a:pt x="481" y="1485"/>
                              </a:cubicBezTo>
                              <a:cubicBezTo>
                                <a:pt x="481" y="1490"/>
                                <a:pt x="481" y="1490"/>
                                <a:pt x="481" y="1490"/>
                              </a:cubicBezTo>
                              <a:cubicBezTo>
                                <a:pt x="443" y="1482"/>
                                <a:pt x="443" y="1482"/>
                                <a:pt x="443" y="1482"/>
                              </a:cubicBezTo>
                              <a:cubicBezTo>
                                <a:pt x="445" y="1477"/>
                                <a:pt x="445" y="1477"/>
                                <a:pt x="445" y="1477"/>
                              </a:cubicBezTo>
                              <a:cubicBezTo>
                                <a:pt x="455" y="1474"/>
                                <a:pt x="455" y="1474"/>
                                <a:pt x="455" y="1474"/>
                              </a:cubicBezTo>
                              <a:cubicBezTo>
                                <a:pt x="472" y="1388"/>
                                <a:pt x="472" y="1388"/>
                                <a:pt x="472" y="1388"/>
                              </a:cubicBezTo>
                              <a:cubicBezTo>
                                <a:pt x="463" y="1382"/>
                                <a:pt x="463" y="1382"/>
                                <a:pt x="463" y="1382"/>
                              </a:cubicBezTo>
                              <a:lnTo>
                                <a:pt x="465" y="1376"/>
                              </a:lnTo>
                              <a:close/>
                              <a:moveTo>
                                <a:pt x="734" y="1441"/>
                              </a:moveTo>
                              <a:cubicBezTo>
                                <a:pt x="742" y="1464"/>
                                <a:pt x="742" y="1464"/>
                                <a:pt x="742" y="1464"/>
                              </a:cubicBezTo>
                              <a:cubicBezTo>
                                <a:pt x="732" y="1477"/>
                                <a:pt x="722" y="1484"/>
                                <a:pt x="706" y="1487"/>
                              </a:cubicBezTo>
                              <a:cubicBezTo>
                                <a:pt x="699" y="1489"/>
                                <a:pt x="692" y="1489"/>
                                <a:pt x="686" y="1489"/>
                              </a:cubicBezTo>
                              <a:cubicBezTo>
                                <a:pt x="663" y="1489"/>
                                <a:pt x="643" y="1478"/>
                                <a:pt x="636" y="1447"/>
                              </a:cubicBezTo>
                              <a:cubicBezTo>
                                <a:pt x="622" y="1404"/>
                                <a:pt x="650" y="1387"/>
                                <a:pt x="683" y="1377"/>
                              </a:cubicBezTo>
                              <a:cubicBezTo>
                                <a:pt x="693" y="1374"/>
                                <a:pt x="699" y="1374"/>
                                <a:pt x="710" y="1373"/>
                              </a:cubicBezTo>
                              <a:cubicBezTo>
                                <a:pt x="716" y="1396"/>
                                <a:pt x="716" y="1396"/>
                                <a:pt x="716" y="1396"/>
                              </a:cubicBezTo>
                              <a:cubicBezTo>
                                <a:pt x="711" y="1399"/>
                                <a:pt x="711" y="1399"/>
                                <a:pt x="711" y="1399"/>
                              </a:cubicBezTo>
                              <a:cubicBezTo>
                                <a:pt x="705" y="1392"/>
                                <a:pt x="697" y="1389"/>
                                <a:pt x="688" y="1389"/>
                              </a:cubicBezTo>
                              <a:cubicBezTo>
                                <a:pt x="680" y="1389"/>
                                <a:pt x="680" y="1389"/>
                                <a:pt x="680" y="1389"/>
                              </a:cubicBezTo>
                              <a:cubicBezTo>
                                <a:pt x="662" y="1394"/>
                                <a:pt x="651" y="1415"/>
                                <a:pt x="657" y="1432"/>
                              </a:cubicBezTo>
                              <a:cubicBezTo>
                                <a:pt x="710" y="1420"/>
                                <a:pt x="710" y="1420"/>
                                <a:pt x="710" y="1420"/>
                              </a:cubicBezTo>
                              <a:cubicBezTo>
                                <a:pt x="714" y="1410"/>
                                <a:pt x="714" y="1410"/>
                                <a:pt x="714" y="1410"/>
                              </a:cubicBezTo>
                              <a:cubicBezTo>
                                <a:pt x="719" y="1409"/>
                                <a:pt x="719" y="1409"/>
                                <a:pt x="719" y="1409"/>
                              </a:cubicBezTo>
                              <a:cubicBezTo>
                                <a:pt x="725" y="1433"/>
                                <a:pt x="725" y="1433"/>
                                <a:pt x="725" y="1433"/>
                              </a:cubicBezTo>
                              <a:cubicBezTo>
                                <a:pt x="719" y="1434"/>
                                <a:pt x="719" y="1434"/>
                                <a:pt x="719" y="1434"/>
                              </a:cubicBezTo>
                              <a:cubicBezTo>
                                <a:pt x="714" y="1431"/>
                                <a:pt x="714" y="1431"/>
                                <a:pt x="714" y="1431"/>
                              </a:cubicBezTo>
                              <a:cubicBezTo>
                                <a:pt x="663" y="1443"/>
                                <a:pt x="663" y="1443"/>
                                <a:pt x="663" y="1443"/>
                              </a:cubicBezTo>
                              <a:cubicBezTo>
                                <a:pt x="663" y="1461"/>
                                <a:pt x="679" y="1474"/>
                                <a:pt x="697" y="1474"/>
                              </a:cubicBezTo>
                              <a:cubicBezTo>
                                <a:pt x="704" y="1474"/>
                                <a:pt x="704" y="1474"/>
                                <a:pt x="704" y="1474"/>
                              </a:cubicBezTo>
                              <a:cubicBezTo>
                                <a:pt x="717" y="1471"/>
                                <a:pt x="731" y="1457"/>
                                <a:pt x="730" y="1441"/>
                              </a:cubicBezTo>
                              <a:lnTo>
                                <a:pt x="734" y="1441"/>
                              </a:lnTo>
                              <a:close/>
                              <a:moveTo>
                                <a:pt x="233" y="1246"/>
                              </a:moveTo>
                              <a:cubicBezTo>
                                <a:pt x="162" y="1317"/>
                                <a:pt x="162" y="1317"/>
                                <a:pt x="162" y="1317"/>
                              </a:cubicBezTo>
                              <a:cubicBezTo>
                                <a:pt x="152" y="1306"/>
                                <a:pt x="152" y="1306"/>
                                <a:pt x="152" y="1306"/>
                              </a:cubicBezTo>
                              <a:cubicBezTo>
                                <a:pt x="173" y="1210"/>
                                <a:pt x="173" y="1210"/>
                                <a:pt x="173" y="1210"/>
                              </a:cubicBezTo>
                              <a:cubicBezTo>
                                <a:pt x="123" y="1246"/>
                                <a:pt x="123" y="1246"/>
                                <a:pt x="123" y="1246"/>
                              </a:cubicBezTo>
                              <a:cubicBezTo>
                                <a:pt x="122" y="1253"/>
                                <a:pt x="122" y="1253"/>
                                <a:pt x="122" y="1253"/>
                              </a:cubicBezTo>
                              <a:cubicBezTo>
                                <a:pt x="116" y="1259"/>
                                <a:pt x="116" y="1259"/>
                                <a:pt x="116" y="1259"/>
                              </a:cubicBezTo>
                              <a:cubicBezTo>
                                <a:pt x="97" y="1234"/>
                                <a:pt x="97" y="1234"/>
                                <a:pt x="97" y="1234"/>
                              </a:cubicBezTo>
                              <a:cubicBezTo>
                                <a:pt x="101" y="1230"/>
                                <a:pt x="101" y="1230"/>
                                <a:pt x="101" y="1230"/>
                              </a:cubicBezTo>
                              <a:cubicBezTo>
                                <a:pt x="108" y="1234"/>
                                <a:pt x="108" y="1234"/>
                                <a:pt x="108" y="1234"/>
                              </a:cubicBezTo>
                              <a:cubicBezTo>
                                <a:pt x="181" y="1184"/>
                                <a:pt x="181" y="1184"/>
                                <a:pt x="181" y="1184"/>
                              </a:cubicBezTo>
                              <a:cubicBezTo>
                                <a:pt x="182" y="1177"/>
                                <a:pt x="182" y="1177"/>
                                <a:pt x="182" y="1177"/>
                              </a:cubicBezTo>
                              <a:cubicBezTo>
                                <a:pt x="187" y="1173"/>
                                <a:pt x="187" y="1173"/>
                                <a:pt x="187" y="1173"/>
                              </a:cubicBezTo>
                              <a:cubicBezTo>
                                <a:pt x="199" y="1190"/>
                                <a:pt x="199" y="1190"/>
                                <a:pt x="199" y="1190"/>
                              </a:cubicBezTo>
                              <a:cubicBezTo>
                                <a:pt x="179" y="1280"/>
                                <a:pt x="179" y="1280"/>
                                <a:pt x="179" y="1280"/>
                              </a:cubicBezTo>
                              <a:cubicBezTo>
                                <a:pt x="224" y="1235"/>
                                <a:pt x="224" y="1235"/>
                                <a:pt x="224" y="1235"/>
                              </a:cubicBezTo>
                              <a:cubicBezTo>
                                <a:pt x="223" y="1229"/>
                                <a:pt x="223" y="1229"/>
                                <a:pt x="223" y="1229"/>
                              </a:cubicBezTo>
                              <a:cubicBezTo>
                                <a:pt x="227" y="1226"/>
                                <a:pt x="227" y="1226"/>
                                <a:pt x="227" y="1226"/>
                              </a:cubicBezTo>
                              <a:cubicBezTo>
                                <a:pt x="242" y="1243"/>
                                <a:pt x="242" y="1243"/>
                                <a:pt x="242" y="1243"/>
                              </a:cubicBezTo>
                              <a:cubicBezTo>
                                <a:pt x="239" y="1245"/>
                                <a:pt x="239" y="1245"/>
                                <a:pt x="239" y="1245"/>
                              </a:cubicBezTo>
                              <a:lnTo>
                                <a:pt x="233" y="1246"/>
                              </a:lnTo>
                              <a:close/>
                              <a:moveTo>
                                <a:pt x="606" y="1401"/>
                              </a:moveTo>
                              <a:cubicBezTo>
                                <a:pt x="614" y="1498"/>
                                <a:pt x="614" y="1498"/>
                                <a:pt x="614" y="1498"/>
                              </a:cubicBezTo>
                              <a:cubicBezTo>
                                <a:pt x="600" y="1499"/>
                                <a:pt x="600" y="1499"/>
                                <a:pt x="600" y="1499"/>
                              </a:cubicBezTo>
                              <a:cubicBezTo>
                                <a:pt x="538" y="1420"/>
                                <a:pt x="538" y="1420"/>
                                <a:pt x="538" y="1420"/>
                              </a:cubicBezTo>
                              <a:cubicBezTo>
                                <a:pt x="534" y="1482"/>
                                <a:pt x="534" y="1482"/>
                                <a:pt x="534" y="1482"/>
                              </a:cubicBezTo>
                              <a:cubicBezTo>
                                <a:pt x="539" y="1487"/>
                                <a:pt x="539" y="1487"/>
                                <a:pt x="539" y="1487"/>
                              </a:cubicBezTo>
                              <a:cubicBezTo>
                                <a:pt x="539" y="1495"/>
                                <a:pt x="539" y="1495"/>
                                <a:pt x="539" y="1495"/>
                              </a:cubicBezTo>
                              <a:cubicBezTo>
                                <a:pt x="509" y="1495"/>
                                <a:pt x="509" y="1495"/>
                                <a:pt x="509" y="1495"/>
                              </a:cubicBezTo>
                              <a:cubicBezTo>
                                <a:pt x="510" y="1489"/>
                                <a:pt x="510" y="1489"/>
                                <a:pt x="510" y="1489"/>
                              </a:cubicBezTo>
                              <a:cubicBezTo>
                                <a:pt x="517" y="1486"/>
                                <a:pt x="517" y="1486"/>
                                <a:pt x="517" y="1486"/>
                              </a:cubicBezTo>
                              <a:cubicBezTo>
                                <a:pt x="524" y="1397"/>
                                <a:pt x="524" y="1397"/>
                                <a:pt x="524" y="1397"/>
                              </a:cubicBezTo>
                              <a:cubicBezTo>
                                <a:pt x="520" y="1392"/>
                                <a:pt x="520" y="1392"/>
                                <a:pt x="520" y="1392"/>
                              </a:cubicBezTo>
                              <a:cubicBezTo>
                                <a:pt x="520" y="1385"/>
                                <a:pt x="520" y="1385"/>
                                <a:pt x="520" y="1385"/>
                              </a:cubicBezTo>
                              <a:cubicBezTo>
                                <a:pt x="540" y="1387"/>
                                <a:pt x="540" y="1387"/>
                                <a:pt x="540" y="1387"/>
                              </a:cubicBezTo>
                              <a:cubicBezTo>
                                <a:pt x="598" y="1463"/>
                                <a:pt x="598" y="1463"/>
                                <a:pt x="598" y="1463"/>
                              </a:cubicBezTo>
                              <a:cubicBezTo>
                                <a:pt x="592" y="1400"/>
                                <a:pt x="592" y="1400"/>
                                <a:pt x="592" y="1400"/>
                              </a:cubicBezTo>
                              <a:cubicBezTo>
                                <a:pt x="587" y="1397"/>
                                <a:pt x="587" y="1397"/>
                                <a:pt x="587" y="1397"/>
                              </a:cubicBezTo>
                              <a:cubicBezTo>
                                <a:pt x="587" y="1391"/>
                                <a:pt x="587" y="1391"/>
                                <a:pt x="587" y="1391"/>
                              </a:cubicBezTo>
                              <a:cubicBezTo>
                                <a:pt x="610" y="1391"/>
                                <a:pt x="610" y="1391"/>
                                <a:pt x="610" y="1391"/>
                              </a:cubicBezTo>
                              <a:cubicBezTo>
                                <a:pt x="610" y="1395"/>
                                <a:pt x="610" y="1395"/>
                                <a:pt x="610" y="1395"/>
                              </a:cubicBezTo>
                              <a:lnTo>
                                <a:pt x="606" y="1401"/>
                              </a:lnTo>
                              <a:close/>
                              <a:moveTo>
                                <a:pt x="405" y="1353"/>
                              </a:moveTo>
                              <a:cubicBezTo>
                                <a:pt x="431" y="1364"/>
                                <a:pt x="431" y="1364"/>
                                <a:pt x="431" y="1364"/>
                              </a:cubicBezTo>
                              <a:cubicBezTo>
                                <a:pt x="431" y="1370"/>
                                <a:pt x="431" y="1370"/>
                                <a:pt x="431" y="1370"/>
                              </a:cubicBezTo>
                              <a:cubicBezTo>
                                <a:pt x="426" y="1373"/>
                                <a:pt x="426" y="1373"/>
                                <a:pt x="426" y="1373"/>
                              </a:cubicBezTo>
                              <a:cubicBezTo>
                                <a:pt x="414" y="1463"/>
                                <a:pt x="414" y="1463"/>
                                <a:pt x="414" y="1463"/>
                              </a:cubicBezTo>
                              <a:cubicBezTo>
                                <a:pt x="421" y="1470"/>
                                <a:pt x="421" y="1470"/>
                                <a:pt x="421" y="1470"/>
                              </a:cubicBezTo>
                              <a:cubicBezTo>
                                <a:pt x="419" y="1476"/>
                                <a:pt x="419" y="1476"/>
                                <a:pt x="419" y="1476"/>
                              </a:cubicBezTo>
                              <a:cubicBezTo>
                                <a:pt x="388" y="1462"/>
                                <a:pt x="388" y="1462"/>
                                <a:pt x="388" y="1462"/>
                              </a:cubicBezTo>
                              <a:cubicBezTo>
                                <a:pt x="390" y="1455"/>
                                <a:pt x="390" y="1455"/>
                                <a:pt x="390" y="1455"/>
                              </a:cubicBezTo>
                              <a:cubicBezTo>
                                <a:pt x="395" y="1454"/>
                                <a:pt x="395" y="1454"/>
                                <a:pt x="395" y="1454"/>
                              </a:cubicBezTo>
                              <a:cubicBezTo>
                                <a:pt x="404" y="1383"/>
                                <a:pt x="404" y="1383"/>
                                <a:pt x="404" y="1383"/>
                              </a:cubicBezTo>
                              <a:cubicBezTo>
                                <a:pt x="349" y="1448"/>
                                <a:pt x="349" y="1448"/>
                                <a:pt x="349" y="1448"/>
                              </a:cubicBezTo>
                              <a:cubicBezTo>
                                <a:pt x="338" y="1445"/>
                                <a:pt x="338" y="1445"/>
                                <a:pt x="338" y="1445"/>
                              </a:cubicBezTo>
                              <a:cubicBezTo>
                                <a:pt x="346" y="1363"/>
                                <a:pt x="346" y="1363"/>
                                <a:pt x="346" y="1363"/>
                              </a:cubicBezTo>
                              <a:cubicBezTo>
                                <a:pt x="301" y="1416"/>
                                <a:pt x="301" y="1416"/>
                                <a:pt x="301" y="1416"/>
                              </a:cubicBezTo>
                              <a:cubicBezTo>
                                <a:pt x="305" y="1423"/>
                                <a:pt x="305" y="1423"/>
                                <a:pt x="305" y="1423"/>
                              </a:cubicBezTo>
                              <a:cubicBezTo>
                                <a:pt x="303" y="1427"/>
                                <a:pt x="303" y="1427"/>
                                <a:pt x="303" y="1427"/>
                              </a:cubicBezTo>
                              <a:cubicBezTo>
                                <a:pt x="279" y="1413"/>
                                <a:pt x="279" y="1413"/>
                                <a:pt x="279" y="1413"/>
                              </a:cubicBezTo>
                              <a:cubicBezTo>
                                <a:pt x="282" y="1407"/>
                                <a:pt x="282" y="1407"/>
                                <a:pt x="282" y="1407"/>
                              </a:cubicBezTo>
                              <a:cubicBezTo>
                                <a:pt x="290" y="1408"/>
                                <a:pt x="290" y="1408"/>
                                <a:pt x="290" y="1408"/>
                              </a:cubicBezTo>
                              <a:cubicBezTo>
                                <a:pt x="349" y="1341"/>
                                <a:pt x="349" y="1341"/>
                                <a:pt x="349" y="1341"/>
                              </a:cubicBezTo>
                              <a:cubicBezTo>
                                <a:pt x="346" y="1334"/>
                                <a:pt x="346" y="1334"/>
                                <a:pt x="346" y="1334"/>
                              </a:cubicBezTo>
                              <a:cubicBezTo>
                                <a:pt x="351" y="1328"/>
                                <a:pt x="351" y="1328"/>
                                <a:pt x="351" y="1328"/>
                              </a:cubicBezTo>
                              <a:cubicBezTo>
                                <a:pt x="369" y="1336"/>
                                <a:pt x="369" y="1336"/>
                                <a:pt x="369" y="1336"/>
                              </a:cubicBezTo>
                              <a:cubicBezTo>
                                <a:pt x="366" y="1402"/>
                                <a:pt x="366" y="1402"/>
                                <a:pt x="366" y="1402"/>
                              </a:cubicBezTo>
                              <a:cubicBezTo>
                                <a:pt x="403" y="1359"/>
                                <a:pt x="403" y="1359"/>
                                <a:pt x="403" y="1359"/>
                              </a:cubicBezTo>
                              <a:cubicBezTo>
                                <a:pt x="402" y="1355"/>
                                <a:pt x="402" y="1355"/>
                                <a:pt x="402" y="1355"/>
                              </a:cubicBezTo>
                              <a:lnTo>
                                <a:pt x="405" y="1353"/>
                              </a:lnTo>
                              <a:close/>
                              <a:moveTo>
                                <a:pt x="978" y="1294"/>
                              </a:moveTo>
                              <a:cubicBezTo>
                                <a:pt x="994" y="1313"/>
                                <a:pt x="994" y="1313"/>
                                <a:pt x="994" y="1313"/>
                              </a:cubicBezTo>
                              <a:cubicBezTo>
                                <a:pt x="992" y="1330"/>
                                <a:pt x="987" y="1340"/>
                                <a:pt x="974" y="1351"/>
                              </a:cubicBezTo>
                              <a:cubicBezTo>
                                <a:pt x="961" y="1363"/>
                                <a:pt x="947" y="1371"/>
                                <a:pt x="933" y="1371"/>
                              </a:cubicBezTo>
                              <a:cubicBezTo>
                                <a:pt x="919" y="1371"/>
                                <a:pt x="906" y="1364"/>
                                <a:pt x="892" y="1350"/>
                              </a:cubicBezTo>
                              <a:cubicBezTo>
                                <a:pt x="861" y="1317"/>
                                <a:pt x="877" y="1288"/>
                                <a:pt x="902" y="1265"/>
                              </a:cubicBezTo>
                              <a:cubicBezTo>
                                <a:pt x="909" y="1258"/>
                                <a:pt x="915" y="1255"/>
                                <a:pt x="924" y="1248"/>
                              </a:cubicBezTo>
                              <a:cubicBezTo>
                                <a:pt x="940" y="1266"/>
                                <a:pt x="940" y="1266"/>
                                <a:pt x="940" y="1266"/>
                              </a:cubicBezTo>
                              <a:cubicBezTo>
                                <a:pt x="938" y="1271"/>
                                <a:pt x="938" y="1271"/>
                                <a:pt x="938" y="1271"/>
                              </a:cubicBezTo>
                              <a:cubicBezTo>
                                <a:pt x="927" y="1269"/>
                                <a:pt x="927" y="1269"/>
                                <a:pt x="927" y="1269"/>
                              </a:cubicBezTo>
                              <a:cubicBezTo>
                                <a:pt x="919" y="1269"/>
                                <a:pt x="912" y="1272"/>
                                <a:pt x="905" y="1278"/>
                              </a:cubicBezTo>
                              <a:cubicBezTo>
                                <a:pt x="892" y="1290"/>
                                <a:pt x="892" y="1313"/>
                                <a:pt x="906" y="1324"/>
                              </a:cubicBezTo>
                              <a:cubicBezTo>
                                <a:pt x="947" y="1289"/>
                                <a:pt x="947" y="1289"/>
                                <a:pt x="947" y="1289"/>
                              </a:cubicBezTo>
                              <a:cubicBezTo>
                                <a:pt x="946" y="1279"/>
                                <a:pt x="946" y="1279"/>
                                <a:pt x="946" y="1279"/>
                              </a:cubicBezTo>
                              <a:cubicBezTo>
                                <a:pt x="949" y="1275"/>
                                <a:pt x="949" y="1275"/>
                                <a:pt x="949" y="1275"/>
                              </a:cubicBezTo>
                              <a:cubicBezTo>
                                <a:pt x="966" y="1292"/>
                                <a:pt x="966" y="1292"/>
                                <a:pt x="966" y="1292"/>
                              </a:cubicBezTo>
                              <a:cubicBezTo>
                                <a:pt x="962" y="1296"/>
                                <a:pt x="962" y="1296"/>
                                <a:pt x="962" y="1296"/>
                              </a:cubicBezTo>
                              <a:cubicBezTo>
                                <a:pt x="956" y="1296"/>
                                <a:pt x="956" y="1296"/>
                                <a:pt x="956" y="1296"/>
                              </a:cubicBezTo>
                              <a:cubicBezTo>
                                <a:pt x="915" y="1334"/>
                                <a:pt x="915" y="1334"/>
                                <a:pt x="915" y="1334"/>
                              </a:cubicBezTo>
                              <a:cubicBezTo>
                                <a:pt x="921" y="1344"/>
                                <a:pt x="932" y="1349"/>
                                <a:pt x="943" y="1349"/>
                              </a:cubicBezTo>
                              <a:cubicBezTo>
                                <a:pt x="951" y="1349"/>
                                <a:pt x="959" y="1346"/>
                                <a:pt x="966" y="1340"/>
                              </a:cubicBezTo>
                              <a:cubicBezTo>
                                <a:pt x="976" y="1332"/>
                                <a:pt x="981" y="1311"/>
                                <a:pt x="975" y="1296"/>
                              </a:cubicBezTo>
                              <a:lnTo>
                                <a:pt x="978" y="1294"/>
                              </a:lnTo>
                              <a:close/>
                              <a:moveTo>
                                <a:pt x="1127" y="737"/>
                              </a:moveTo>
                              <a:cubicBezTo>
                                <a:pt x="1141" y="747"/>
                                <a:pt x="1147" y="756"/>
                                <a:pt x="1150" y="772"/>
                              </a:cubicBezTo>
                              <a:cubicBezTo>
                                <a:pt x="1158" y="804"/>
                                <a:pt x="1150" y="833"/>
                                <a:pt x="1110" y="843"/>
                              </a:cubicBezTo>
                              <a:cubicBezTo>
                                <a:pt x="1103" y="846"/>
                                <a:pt x="1096" y="847"/>
                                <a:pt x="1090" y="847"/>
                              </a:cubicBezTo>
                              <a:cubicBezTo>
                                <a:pt x="1062" y="847"/>
                                <a:pt x="1047" y="823"/>
                                <a:pt x="1040" y="796"/>
                              </a:cubicBezTo>
                              <a:cubicBezTo>
                                <a:pt x="1037" y="787"/>
                                <a:pt x="1037" y="780"/>
                                <a:pt x="1035" y="769"/>
                              </a:cubicBezTo>
                              <a:cubicBezTo>
                                <a:pt x="1059" y="763"/>
                                <a:pt x="1059" y="763"/>
                                <a:pt x="1059" y="763"/>
                              </a:cubicBezTo>
                              <a:cubicBezTo>
                                <a:pt x="1062" y="768"/>
                                <a:pt x="1062" y="768"/>
                                <a:pt x="1062" y="768"/>
                              </a:cubicBezTo>
                              <a:cubicBezTo>
                                <a:pt x="1053" y="775"/>
                                <a:pt x="1050" y="788"/>
                                <a:pt x="1052" y="799"/>
                              </a:cubicBezTo>
                              <a:cubicBezTo>
                                <a:pt x="1056" y="813"/>
                                <a:pt x="1069" y="823"/>
                                <a:pt x="1083" y="823"/>
                              </a:cubicBezTo>
                              <a:cubicBezTo>
                                <a:pt x="1086" y="823"/>
                                <a:pt x="1090" y="822"/>
                                <a:pt x="1094" y="821"/>
                              </a:cubicBezTo>
                              <a:cubicBezTo>
                                <a:pt x="1082" y="768"/>
                                <a:pt x="1082" y="768"/>
                                <a:pt x="1082" y="768"/>
                              </a:cubicBezTo>
                              <a:cubicBezTo>
                                <a:pt x="1072" y="764"/>
                                <a:pt x="1072" y="764"/>
                                <a:pt x="1072" y="764"/>
                              </a:cubicBezTo>
                              <a:cubicBezTo>
                                <a:pt x="1071" y="759"/>
                                <a:pt x="1071" y="759"/>
                                <a:pt x="1071" y="759"/>
                              </a:cubicBezTo>
                              <a:cubicBezTo>
                                <a:pt x="1096" y="753"/>
                                <a:pt x="1096" y="753"/>
                                <a:pt x="1096" y="753"/>
                              </a:cubicBezTo>
                              <a:cubicBezTo>
                                <a:pt x="1097" y="757"/>
                                <a:pt x="1097" y="757"/>
                                <a:pt x="1097" y="757"/>
                              </a:cubicBezTo>
                              <a:cubicBezTo>
                                <a:pt x="1093" y="764"/>
                                <a:pt x="1093" y="764"/>
                                <a:pt x="1093" y="764"/>
                              </a:cubicBezTo>
                              <a:cubicBezTo>
                                <a:pt x="1106" y="816"/>
                                <a:pt x="1106" y="816"/>
                                <a:pt x="1106" y="816"/>
                              </a:cubicBezTo>
                              <a:cubicBezTo>
                                <a:pt x="1127" y="816"/>
                                <a:pt x="1142" y="795"/>
                                <a:pt x="1138" y="775"/>
                              </a:cubicBezTo>
                              <a:cubicBezTo>
                                <a:pt x="1135" y="762"/>
                                <a:pt x="1120" y="748"/>
                                <a:pt x="1103" y="746"/>
                              </a:cubicBezTo>
                              <a:cubicBezTo>
                                <a:pt x="1103" y="742"/>
                                <a:pt x="1103" y="742"/>
                                <a:pt x="1103" y="742"/>
                              </a:cubicBezTo>
                              <a:lnTo>
                                <a:pt x="1127" y="737"/>
                              </a:lnTo>
                              <a:close/>
                              <a:moveTo>
                                <a:pt x="1027" y="750"/>
                              </a:moveTo>
                              <a:cubicBezTo>
                                <a:pt x="1035" y="747"/>
                                <a:pt x="1035" y="747"/>
                                <a:pt x="1035" y="747"/>
                              </a:cubicBezTo>
                              <a:cubicBezTo>
                                <a:pt x="1037" y="742"/>
                                <a:pt x="1037" y="742"/>
                                <a:pt x="1037" y="742"/>
                              </a:cubicBezTo>
                              <a:cubicBezTo>
                                <a:pt x="1118" y="700"/>
                                <a:pt x="1118" y="700"/>
                                <a:pt x="1118" y="700"/>
                              </a:cubicBezTo>
                              <a:cubicBezTo>
                                <a:pt x="1124" y="704"/>
                                <a:pt x="1124" y="704"/>
                                <a:pt x="1124" y="704"/>
                              </a:cubicBezTo>
                              <a:cubicBezTo>
                                <a:pt x="1128" y="703"/>
                                <a:pt x="1128" y="703"/>
                                <a:pt x="1128" y="703"/>
                              </a:cubicBezTo>
                              <a:cubicBezTo>
                                <a:pt x="1116" y="679"/>
                                <a:pt x="1116" y="679"/>
                                <a:pt x="1116" y="679"/>
                              </a:cubicBezTo>
                              <a:cubicBezTo>
                                <a:pt x="1089" y="692"/>
                                <a:pt x="1089" y="692"/>
                                <a:pt x="1089" y="692"/>
                              </a:cubicBezTo>
                              <a:cubicBezTo>
                                <a:pt x="1089" y="671"/>
                                <a:pt x="1095" y="648"/>
                                <a:pt x="1092" y="636"/>
                              </a:cubicBezTo>
                              <a:cubicBezTo>
                                <a:pt x="1088" y="619"/>
                                <a:pt x="1083" y="615"/>
                                <a:pt x="1069" y="603"/>
                              </a:cubicBezTo>
                              <a:cubicBezTo>
                                <a:pt x="1066" y="607"/>
                                <a:pt x="1066" y="607"/>
                                <a:pt x="1066" y="607"/>
                              </a:cubicBezTo>
                              <a:cubicBezTo>
                                <a:pt x="1069" y="614"/>
                                <a:pt x="1071" y="613"/>
                                <a:pt x="1074" y="624"/>
                              </a:cubicBezTo>
                              <a:cubicBezTo>
                                <a:pt x="1077" y="638"/>
                                <a:pt x="1077" y="647"/>
                                <a:pt x="1073" y="662"/>
                              </a:cubicBezTo>
                              <a:cubicBezTo>
                                <a:pt x="1067" y="651"/>
                                <a:pt x="1056" y="645"/>
                                <a:pt x="1043" y="645"/>
                              </a:cubicBezTo>
                              <a:cubicBezTo>
                                <a:pt x="1039" y="645"/>
                                <a:pt x="1034" y="645"/>
                                <a:pt x="1030" y="646"/>
                              </a:cubicBezTo>
                              <a:cubicBezTo>
                                <a:pt x="1007" y="653"/>
                                <a:pt x="994" y="676"/>
                                <a:pt x="1004" y="698"/>
                              </a:cubicBezTo>
                              <a:lnTo>
                                <a:pt x="1027" y="750"/>
                              </a:lnTo>
                              <a:close/>
                              <a:moveTo>
                                <a:pt x="1037" y="665"/>
                              </a:moveTo>
                              <a:cubicBezTo>
                                <a:pt x="1045" y="664"/>
                                <a:pt x="1045" y="664"/>
                                <a:pt x="1045" y="664"/>
                              </a:cubicBezTo>
                              <a:cubicBezTo>
                                <a:pt x="1063" y="664"/>
                                <a:pt x="1074" y="683"/>
                                <a:pt x="1077" y="699"/>
                              </a:cubicBezTo>
                              <a:cubicBezTo>
                                <a:pt x="1025" y="725"/>
                                <a:pt x="1025" y="725"/>
                                <a:pt x="1025" y="725"/>
                              </a:cubicBezTo>
                              <a:cubicBezTo>
                                <a:pt x="1014" y="704"/>
                                <a:pt x="1009" y="672"/>
                                <a:pt x="1037" y="665"/>
                              </a:cubicBezTo>
                              <a:close/>
                              <a:moveTo>
                                <a:pt x="1168" y="935"/>
                              </a:moveTo>
                              <a:cubicBezTo>
                                <a:pt x="1166" y="935"/>
                                <a:pt x="1166" y="935"/>
                                <a:pt x="1166" y="935"/>
                              </a:cubicBezTo>
                              <a:cubicBezTo>
                                <a:pt x="1162" y="927"/>
                                <a:pt x="1162" y="927"/>
                                <a:pt x="1162" y="927"/>
                              </a:cubicBezTo>
                              <a:cubicBezTo>
                                <a:pt x="1070" y="929"/>
                                <a:pt x="1070" y="929"/>
                                <a:pt x="1070" y="929"/>
                              </a:cubicBezTo>
                              <a:cubicBezTo>
                                <a:pt x="1070" y="939"/>
                                <a:pt x="1068" y="954"/>
                                <a:pt x="1071" y="956"/>
                              </a:cubicBezTo>
                              <a:cubicBezTo>
                                <a:pt x="1076" y="959"/>
                                <a:pt x="1076" y="959"/>
                                <a:pt x="1076" y="959"/>
                              </a:cubicBezTo>
                              <a:cubicBezTo>
                                <a:pt x="1052" y="975"/>
                                <a:pt x="1052" y="975"/>
                                <a:pt x="1052" y="975"/>
                              </a:cubicBezTo>
                              <a:cubicBezTo>
                                <a:pt x="1057" y="958"/>
                                <a:pt x="1057" y="958"/>
                                <a:pt x="1057" y="958"/>
                              </a:cubicBezTo>
                              <a:cubicBezTo>
                                <a:pt x="1058" y="874"/>
                                <a:pt x="1058" y="874"/>
                                <a:pt x="1058" y="874"/>
                              </a:cubicBezTo>
                              <a:cubicBezTo>
                                <a:pt x="1051" y="851"/>
                                <a:pt x="1051" y="851"/>
                                <a:pt x="1051" y="851"/>
                              </a:cubicBezTo>
                              <a:cubicBezTo>
                                <a:pt x="1080" y="869"/>
                                <a:pt x="1080" y="869"/>
                                <a:pt x="1080" y="869"/>
                              </a:cubicBezTo>
                              <a:cubicBezTo>
                                <a:pt x="1072" y="872"/>
                                <a:pt x="1072" y="872"/>
                                <a:pt x="1072" y="872"/>
                              </a:cubicBezTo>
                              <a:cubicBezTo>
                                <a:pt x="1069" y="875"/>
                                <a:pt x="1069" y="888"/>
                                <a:pt x="1069" y="907"/>
                              </a:cubicBezTo>
                              <a:cubicBezTo>
                                <a:pt x="1162" y="905"/>
                                <a:pt x="1162" y="905"/>
                                <a:pt x="1162" y="905"/>
                              </a:cubicBezTo>
                              <a:cubicBezTo>
                                <a:pt x="1163" y="901"/>
                                <a:pt x="1163" y="901"/>
                                <a:pt x="1163" y="901"/>
                              </a:cubicBezTo>
                              <a:cubicBezTo>
                                <a:pt x="1168" y="902"/>
                                <a:pt x="1168" y="902"/>
                                <a:pt x="1168" y="902"/>
                              </a:cubicBezTo>
                              <a:lnTo>
                                <a:pt x="1168" y="935"/>
                              </a:lnTo>
                              <a:close/>
                              <a:moveTo>
                                <a:pt x="1157" y="1000"/>
                              </a:moveTo>
                              <a:cubicBezTo>
                                <a:pt x="1162" y="1000"/>
                                <a:pt x="1162" y="1000"/>
                                <a:pt x="1162" y="1000"/>
                              </a:cubicBezTo>
                              <a:cubicBezTo>
                                <a:pt x="1154" y="1038"/>
                                <a:pt x="1154" y="1038"/>
                                <a:pt x="1154" y="1038"/>
                              </a:cubicBezTo>
                              <a:cubicBezTo>
                                <a:pt x="1150" y="1036"/>
                                <a:pt x="1150" y="1036"/>
                                <a:pt x="1150" y="1036"/>
                              </a:cubicBezTo>
                              <a:cubicBezTo>
                                <a:pt x="1146" y="1028"/>
                                <a:pt x="1146" y="1028"/>
                                <a:pt x="1146" y="1028"/>
                              </a:cubicBezTo>
                              <a:cubicBezTo>
                                <a:pt x="1059" y="1013"/>
                                <a:pt x="1059" y="1013"/>
                                <a:pt x="1059" y="1013"/>
                              </a:cubicBezTo>
                              <a:cubicBezTo>
                                <a:pt x="1054" y="1020"/>
                                <a:pt x="1054" y="1020"/>
                                <a:pt x="1054" y="1020"/>
                              </a:cubicBezTo>
                              <a:cubicBezTo>
                                <a:pt x="1048" y="1019"/>
                                <a:pt x="1048" y="1019"/>
                                <a:pt x="1048" y="1019"/>
                              </a:cubicBezTo>
                              <a:cubicBezTo>
                                <a:pt x="1053" y="984"/>
                                <a:pt x="1053" y="984"/>
                                <a:pt x="1053" y="984"/>
                              </a:cubicBezTo>
                              <a:cubicBezTo>
                                <a:pt x="1060" y="985"/>
                                <a:pt x="1060" y="985"/>
                                <a:pt x="1060" y="985"/>
                              </a:cubicBezTo>
                              <a:cubicBezTo>
                                <a:pt x="1061" y="992"/>
                                <a:pt x="1061" y="992"/>
                                <a:pt x="1061" y="992"/>
                              </a:cubicBezTo>
                              <a:cubicBezTo>
                                <a:pt x="1151" y="1007"/>
                                <a:pt x="1151" y="1007"/>
                                <a:pt x="1151" y="1007"/>
                              </a:cubicBezTo>
                              <a:lnTo>
                                <a:pt x="1157" y="1000"/>
                              </a:lnTo>
                              <a:close/>
                              <a:moveTo>
                                <a:pt x="1140" y="1063"/>
                              </a:moveTo>
                              <a:cubicBezTo>
                                <a:pt x="1144" y="1081"/>
                                <a:pt x="1143" y="1093"/>
                                <a:pt x="1136" y="1109"/>
                              </a:cubicBezTo>
                              <a:cubicBezTo>
                                <a:pt x="1125" y="1130"/>
                                <a:pt x="1110" y="1147"/>
                                <a:pt x="1086" y="1147"/>
                              </a:cubicBezTo>
                              <a:cubicBezTo>
                                <a:pt x="1077" y="1147"/>
                                <a:pt x="1068" y="1145"/>
                                <a:pt x="1057" y="1140"/>
                              </a:cubicBezTo>
                              <a:cubicBezTo>
                                <a:pt x="1017" y="1122"/>
                                <a:pt x="1021" y="1089"/>
                                <a:pt x="1035" y="1057"/>
                              </a:cubicBezTo>
                              <a:cubicBezTo>
                                <a:pt x="1039" y="1048"/>
                                <a:pt x="1043" y="1043"/>
                                <a:pt x="1048" y="1034"/>
                              </a:cubicBezTo>
                              <a:cubicBezTo>
                                <a:pt x="1071" y="1042"/>
                                <a:pt x="1071" y="1042"/>
                                <a:pt x="1071" y="1042"/>
                              </a:cubicBezTo>
                              <a:cubicBezTo>
                                <a:pt x="1070" y="1049"/>
                                <a:pt x="1070" y="1049"/>
                                <a:pt x="1070" y="1049"/>
                              </a:cubicBezTo>
                              <a:cubicBezTo>
                                <a:pt x="1057" y="1049"/>
                                <a:pt x="1049" y="1055"/>
                                <a:pt x="1043" y="1066"/>
                              </a:cubicBezTo>
                              <a:cubicBezTo>
                                <a:pt x="1035" y="1083"/>
                                <a:pt x="1048" y="1098"/>
                                <a:pt x="1064" y="1111"/>
                              </a:cubicBezTo>
                              <a:cubicBezTo>
                                <a:pt x="1070" y="1116"/>
                                <a:pt x="1079" y="1118"/>
                                <a:pt x="1087" y="1118"/>
                              </a:cubicBezTo>
                              <a:cubicBezTo>
                                <a:pt x="1102" y="1118"/>
                                <a:pt x="1118" y="1111"/>
                                <a:pt x="1124" y="1100"/>
                              </a:cubicBezTo>
                              <a:cubicBezTo>
                                <a:pt x="1130" y="1088"/>
                                <a:pt x="1127" y="1070"/>
                                <a:pt x="1115" y="1058"/>
                              </a:cubicBezTo>
                              <a:cubicBezTo>
                                <a:pt x="1119" y="1054"/>
                                <a:pt x="1119" y="1054"/>
                                <a:pt x="1119" y="1054"/>
                              </a:cubicBezTo>
                              <a:lnTo>
                                <a:pt x="1140" y="1063"/>
                              </a:lnTo>
                              <a:close/>
                              <a:moveTo>
                                <a:pt x="1099" y="1184"/>
                              </a:moveTo>
                              <a:cubicBezTo>
                                <a:pt x="1103" y="1184"/>
                                <a:pt x="1103" y="1184"/>
                                <a:pt x="1103" y="1184"/>
                              </a:cubicBezTo>
                              <a:cubicBezTo>
                                <a:pt x="1084" y="1218"/>
                                <a:pt x="1084" y="1218"/>
                                <a:pt x="1084" y="1218"/>
                              </a:cubicBezTo>
                              <a:cubicBezTo>
                                <a:pt x="1081" y="1215"/>
                                <a:pt x="1081" y="1215"/>
                                <a:pt x="1081" y="1215"/>
                              </a:cubicBezTo>
                              <a:cubicBezTo>
                                <a:pt x="1080" y="1206"/>
                                <a:pt x="1080" y="1206"/>
                                <a:pt x="1080" y="1206"/>
                              </a:cubicBezTo>
                              <a:cubicBezTo>
                                <a:pt x="1003" y="1163"/>
                                <a:pt x="1003" y="1163"/>
                                <a:pt x="1003" y="1163"/>
                              </a:cubicBezTo>
                              <a:cubicBezTo>
                                <a:pt x="995" y="1168"/>
                                <a:pt x="995" y="1168"/>
                                <a:pt x="995" y="1168"/>
                              </a:cubicBezTo>
                              <a:cubicBezTo>
                                <a:pt x="990" y="1165"/>
                                <a:pt x="990" y="1165"/>
                                <a:pt x="990" y="1165"/>
                              </a:cubicBezTo>
                              <a:cubicBezTo>
                                <a:pt x="1003" y="1134"/>
                                <a:pt x="1003" y="1134"/>
                                <a:pt x="1003" y="1134"/>
                              </a:cubicBezTo>
                              <a:cubicBezTo>
                                <a:pt x="1010" y="1137"/>
                                <a:pt x="1010" y="1137"/>
                                <a:pt x="1010" y="1137"/>
                              </a:cubicBezTo>
                              <a:cubicBezTo>
                                <a:pt x="1008" y="1143"/>
                                <a:pt x="1008" y="1143"/>
                                <a:pt x="1008" y="1143"/>
                              </a:cubicBezTo>
                              <a:cubicBezTo>
                                <a:pt x="1091" y="1189"/>
                                <a:pt x="1091" y="1189"/>
                                <a:pt x="1091" y="1189"/>
                              </a:cubicBezTo>
                              <a:lnTo>
                                <a:pt x="1099" y="1184"/>
                              </a:lnTo>
                              <a:close/>
                              <a:moveTo>
                                <a:pt x="1062" y="1213"/>
                              </a:moveTo>
                              <a:cubicBezTo>
                                <a:pt x="1074" y="1242"/>
                                <a:pt x="1074" y="1242"/>
                                <a:pt x="1074" y="1242"/>
                              </a:cubicBezTo>
                              <a:cubicBezTo>
                                <a:pt x="1020" y="1304"/>
                                <a:pt x="1020" y="1304"/>
                                <a:pt x="1020" y="1304"/>
                              </a:cubicBezTo>
                              <a:cubicBezTo>
                                <a:pt x="1017" y="1300"/>
                                <a:pt x="1017" y="1300"/>
                                <a:pt x="1017" y="1300"/>
                              </a:cubicBezTo>
                              <a:cubicBezTo>
                                <a:pt x="1019" y="1292"/>
                                <a:pt x="1019" y="1292"/>
                                <a:pt x="1019" y="1292"/>
                              </a:cubicBezTo>
                              <a:cubicBezTo>
                                <a:pt x="951" y="1235"/>
                                <a:pt x="951" y="1235"/>
                                <a:pt x="951" y="1235"/>
                              </a:cubicBezTo>
                              <a:cubicBezTo>
                                <a:pt x="943" y="1238"/>
                                <a:pt x="943" y="1238"/>
                                <a:pt x="943" y="1238"/>
                              </a:cubicBezTo>
                              <a:cubicBezTo>
                                <a:pt x="937" y="1234"/>
                                <a:pt x="937" y="1234"/>
                                <a:pt x="937" y="1234"/>
                              </a:cubicBezTo>
                              <a:cubicBezTo>
                                <a:pt x="961" y="1204"/>
                                <a:pt x="961" y="1204"/>
                                <a:pt x="961" y="1204"/>
                              </a:cubicBezTo>
                              <a:cubicBezTo>
                                <a:pt x="967" y="1208"/>
                                <a:pt x="967" y="1208"/>
                                <a:pt x="967" y="1208"/>
                              </a:cubicBezTo>
                              <a:cubicBezTo>
                                <a:pt x="964" y="1215"/>
                                <a:pt x="964" y="1215"/>
                                <a:pt x="964" y="1215"/>
                              </a:cubicBezTo>
                              <a:cubicBezTo>
                                <a:pt x="1034" y="1273"/>
                                <a:pt x="1034" y="1273"/>
                                <a:pt x="1034" y="1273"/>
                              </a:cubicBezTo>
                              <a:cubicBezTo>
                                <a:pt x="1034" y="1273"/>
                                <a:pt x="1054" y="1255"/>
                                <a:pt x="1056" y="1240"/>
                              </a:cubicBezTo>
                              <a:cubicBezTo>
                                <a:pt x="1057" y="1233"/>
                                <a:pt x="1055" y="1221"/>
                                <a:pt x="1055" y="1221"/>
                              </a:cubicBezTo>
                              <a:lnTo>
                                <a:pt x="1062" y="1213"/>
                              </a:lnTo>
                              <a:close/>
                              <a:moveTo>
                                <a:pt x="863" y="1346"/>
                              </a:moveTo>
                              <a:cubicBezTo>
                                <a:pt x="874" y="1367"/>
                                <a:pt x="874" y="1367"/>
                                <a:pt x="874" y="1367"/>
                              </a:cubicBezTo>
                              <a:cubicBezTo>
                                <a:pt x="873" y="1367"/>
                                <a:pt x="873" y="1367"/>
                                <a:pt x="873" y="1367"/>
                              </a:cubicBezTo>
                              <a:cubicBezTo>
                                <a:pt x="872" y="1367"/>
                                <a:pt x="864" y="1367"/>
                                <a:pt x="860" y="1368"/>
                              </a:cubicBezTo>
                              <a:cubicBezTo>
                                <a:pt x="849" y="1371"/>
                                <a:pt x="831" y="1383"/>
                                <a:pt x="831" y="1383"/>
                              </a:cubicBezTo>
                              <a:cubicBezTo>
                                <a:pt x="852" y="1425"/>
                                <a:pt x="852" y="1425"/>
                                <a:pt x="852" y="1425"/>
                              </a:cubicBezTo>
                              <a:cubicBezTo>
                                <a:pt x="860" y="1426"/>
                                <a:pt x="860" y="1426"/>
                                <a:pt x="860" y="1426"/>
                              </a:cubicBezTo>
                              <a:cubicBezTo>
                                <a:pt x="863" y="1430"/>
                                <a:pt x="863" y="1430"/>
                                <a:pt x="863" y="1430"/>
                              </a:cubicBezTo>
                              <a:cubicBezTo>
                                <a:pt x="834" y="1446"/>
                                <a:pt x="834" y="1446"/>
                                <a:pt x="834" y="1446"/>
                              </a:cubicBezTo>
                              <a:cubicBezTo>
                                <a:pt x="830" y="1441"/>
                                <a:pt x="830" y="1441"/>
                                <a:pt x="830" y="1441"/>
                              </a:cubicBezTo>
                              <a:cubicBezTo>
                                <a:pt x="832" y="1434"/>
                                <a:pt x="832" y="1434"/>
                                <a:pt x="832" y="1434"/>
                              </a:cubicBezTo>
                              <a:cubicBezTo>
                                <a:pt x="791" y="1352"/>
                                <a:pt x="791" y="1352"/>
                                <a:pt x="791" y="1352"/>
                              </a:cubicBezTo>
                              <a:cubicBezTo>
                                <a:pt x="782" y="1352"/>
                                <a:pt x="782" y="1352"/>
                                <a:pt x="782" y="1352"/>
                              </a:cubicBezTo>
                              <a:cubicBezTo>
                                <a:pt x="780" y="1346"/>
                                <a:pt x="780" y="1346"/>
                                <a:pt x="780" y="1346"/>
                              </a:cubicBezTo>
                              <a:cubicBezTo>
                                <a:pt x="866" y="1296"/>
                                <a:pt x="866" y="1296"/>
                                <a:pt x="866" y="1296"/>
                              </a:cubicBezTo>
                              <a:cubicBezTo>
                                <a:pt x="866" y="1296"/>
                                <a:pt x="860" y="1304"/>
                                <a:pt x="858" y="1310"/>
                              </a:cubicBezTo>
                              <a:cubicBezTo>
                                <a:pt x="857" y="1319"/>
                                <a:pt x="857" y="1319"/>
                                <a:pt x="857" y="1319"/>
                              </a:cubicBezTo>
                              <a:cubicBezTo>
                                <a:pt x="857" y="1319"/>
                                <a:pt x="849" y="1320"/>
                                <a:pt x="844" y="1322"/>
                              </a:cubicBezTo>
                              <a:cubicBezTo>
                                <a:pt x="831" y="1326"/>
                                <a:pt x="810" y="1340"/>
                                <a:pt x="810" y="1340"/>
                              </a:cubicBezTo>
                              <a:cubicBezTo>
                                <a:pt x="825" y="1371"/>
                                <a:pt x="825" y="1371"/>
                                <a:pt x="825" y="1371"/>
                              </a:cubicBezTo>
                              <a:cubicBezTo>
                                <a:pt x="825" y="1371"/>
                                <a:pt x="846" y="1364"/>
                                <a:pt x="854" y="1356"/>
                              </a:cubicBezTo>
                              <a:cubicBezTo>
                                <a:pt x="858" y="1352"/>
                                <a:pt x="863" y="1346"/>
                                <a:pt x="863" y="1346"/>
                              </a:cubicBezTo>
                              <a:close/>
                              <a:moveTo>
                                <a:pt x="950" y="501"/>
                              </a:moveTo>
                              <a:cubicBezTo>
                                <a:pt x="950" y="457"/>
                                <a:pt x="945" y="417"/>
                                <a:pt x="933" y="380"/>
                              </a:cubicBezTo>
                              <a:cubicBezTo>
                                <a:pt x="928" y="366"/>
                                <a:pt x="928" y="366"/>
                                <a:pt x="928" y="366"/>
                              </a:cubicBezTo>
                              <a:cubicBezTo>
                                <a:pt x="828" y="366"/>
                                <a:pt x="828" y="366"/>
                                <a:pt x="828" y="366"/>
                              </a:cubicBezTo>
                              <a:cubicBezTo>
                                <a:pt x="828" y="274"/>
                                <a:pt x="828" y="274"/>
                                <a:pt x="828" y="274"/>
                              </a:cubicBezTo>
                              <a:cubicBezTo>
                                <a:pt x="828" y="249"/>
                                <a:pt x="815" y="222"/>
                                <a:pt x="781" y="211"/>
                              </a:cubicBezTo>
                              <a:cubicBezTo>
                                <a:pt x="756" y="182"/>
                                <a:pt x="723" y="157"/>
                                <a:pt x="684" y="141"/>
                              </a:cubicBezTo>
                              <a:cubicBezTo>
                                <a:pt x="684" y="57"/>
                                <a:pt x="684" y="57"/>
                                <a:pt x="684" y="57"/>
                              </a:cubicBezTo>
                              <a:cubicBezTo>
                                <a:pt x="627" y="57"/>
                                <a:pt x="627" y="57"/>
                                <a:pt x="627" y="57"/>
                              </a:cubicBezTo>
                              <a:cubicBezTo>
                                <a:pt x="627" y="0"/>
                                <a:pt x="627" y="0"/>
                                <a:pt x="627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42" y="0"/>
                                <a:pt x="542" y="0"/>
                                <a:pt x="542" y="0"/>
                              </a:cubicBezTo>
                              <a:cubicBezTo>
                                <a:pt x="542" y="57"/>
                                <a:pt x="542" y="57"/>
                                <a:pt x="542" y="57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141"/>
                                <a:pt x="485" y="141"/>
                                <a:pt x="485" y="141"/>
                              </a:cubicBezTo>
                              <a:cubicBezTo>
                                <a:pt x="447" y="157"/>
                                <a:pt x="413" y="182"/>
                                <a:pt x="389" y="211"/>
                              </a:cubicBezTo>
                              <a:cubicBezTo>
                                <a:pt x="356" y="222"/>
                                <a:pt x="343" y="249"/>
                                <a:pt x="343" y="274"/>
                              </a:cubicBezTo>
                              <a:cubicBezTo>
                                <a:pt x="343" y="366"/>
                                <a:pt x="343" y="366"/>
                                <a:pt x="343" y="366"/>
                              </a:cubicBezTo>
                              <a:cubicBezTo>
                                <a:pt x="243" y="366"/>
                                <a:pt x="243" y="366"/>
                                <a:pt x="243" y="366"/>
                              </a:cubicBezTo>
                              <a:cubicBezTo>
                                <a:pt x="239" y="380"/>
                                <a:pt x="239" y="380"/>
                                <a:pt x="239" y="380"/>
                              </a:cubicBezTo>
                              <a:cubicBezTo>
                                <a:pt x="227" y="417"/>
                                <a:pt x="221" y="457"/>
                                <a:pt x="221" y="501"/>
                              </a:cubicBezTo>
                              <a:cubicBezTo>
                                <a:pt x="221" y="637"/>
                                <a:pt x="271" y="796"/>
                                <a:pt x="320" y="919"/>
                              </a:cubicBezTo>
                              <a:cubicBezTo>
                                <a:pt x="395" y="1107"/>
                                <a:pt x="494" y="1276"/>
                                <a:pt x="545" y="1332"/>
                              </a:cubicBezTo>
                              <a:cubicBezTo>
                                <a:pt x="557" y="1345"/>
                                <a:pt x="567" y="1355"/>
                                <a:pt x="583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5" y="1356"/>
                                <a:pt x="585" y="1356"/>
                                <a:pt x="585" y="1356"/>
                              </a:cubicBezTo>
                              <a:cubicBezTo>
                                <a:pt x="602" y="1355"/>
                                <a:pt x="612" y="1345"/>
                                <a:pt x="624" y="1332"/>
                              </a:cubicBezTo>
                              <a:cubicBezTo>
                                <a:pt x="677" y="1276"/>
                                <a:pt x="776" y="1107"/>
                                <a:pt x="850" y="919"/>
                              </a:cubicBezTo>
                              <a:cubicBezTo>
                                <a:pt x="900" y="796"/>
                                <a:pt x="950" y="637"/>
                                <a:pt x="950" y="501"/>
                              </a:cubicBezTo>
                              <a:close/>
                              <a:moveTo>
                                <a:pt x="876" y="718"/>
                              </a:moveTo>
                              <a:cubicBezTo>
                                <a:pt x="663" y="621"/>
                                <a:pt x="663" y="621"/>
                                <a:pt x="663" y="621"/>
                              </a:cubicBezTo>
                              <a:cubicBezTo>
                                <a:pt x="738" y="633"/>
                                <a:pt x="847" y="650"/>
                                <a:pt x="891" y="657"/>
                              </a:cubicBezTo>
                              <a:cubicBezTo>
                                <a:pt x="887" y="677"/>
                                <a:pt x="882" y="697"/>
                                <a:pt x="876" y="718"/>
                              </a:cubicBezTo>
                              <a:close/>
                              <a:moveTo>
                                <a:pt x="778" y="718"/>
                              </a:moveTo>
                              <a:cubicBezTo>
                                <a:pt x="685" y="718"/>
                                <a:pt x="685" y="718"/>
                                <a:pt x="685" y="718"/>
                              </a:cubicBezTo>
                              <a:cubicBezTo>
                                <a:pt x="643" y="655"/>
                                <a:pt x="643" y="655"/>
                                <a:pt x="643" y="655"/>
                              </a:cubicBezTo>
                              <a:lnTo>
                                <a:pt x="778" y="718"/>
                              </a:lnTo>
                              <a:close/>
                              <a:moveTo>
                                <a:pt x="788" y="274"/>
                              </a:moveTo>
                              <a:cubicBezTo>
                                <a:pt x="788" y="366"/>
                                <a:pt x="788" y="366"/>
                                <a:pt x="788" y="366"/>
                              </a:cubicBezTo>
                              <a:cubicBezTo>
                                <a:pt x="698" y="366"/>
                                <a:pt x="698" y="366"/>
                                <a:pt x="698" y="366"/>
                              </a:cubicBezTo>
                              <a:cubicBezTo>
                                <a:pt x="698" y="270"/>
                                <a:pt x="698" y="270"/>
                                <a:pt x="698" y="270"/>
                              </a:cubicBezTo>
                              <a:cubicBezTo>
                                <a:pt x="698" y="258"/>
                                <a:pt x="701" y="256"/>
                                <a:pt x="703" y="254"/>
                              </a:cubicBezTo>
                              <a:cubicBezTo>
                                <a:pt x="708" y="251"/>
                                <a:pt x="720" y="246"/>
                                <a:pt x="749" y="246"/>
                              </a:cubicBezTo>
                              <a:cubicBezTo>
                                <a:pt x="784" y="246"/>
                                <a:pt x="788" y="262"/>
                                <a:pt x="788" y="274"/>
                              </a:cubicBezTo>
                              <a:close/>
                              <a:moveTo>
                                <a:pt x="723" y="208"/>
                              </a:moveTo>
                              <a:cubicBezTo>
                                <a:pt x="709" y="210"/>
                                <a:pt x="696" y="213"/>
                                <a:pt x="684" y="219"/>
                              </a:cubicBezTo>
                              <a:cubicBezTo>
                                <a:pt x="671" y="199"/>
                                <a:pt x="652" y="185"/>
                                <a:pt x="627" y="178"/>
                              </a:cubicBezTo>
                              <a:cubicBezTo>
                                <a:pt x="627" y="165"/>
                                <a:pt x="627" y="165"/>
                                <a:pt x="627" y="165"/>
                              </a:cubicBezTo>
                              <a:cubicBezTo>
                                <a:pt x="662" y="171"/>
                                <a:pt x="696" y="186"/>
                                <a:pt x="723" y="208"/>
                              </a:cubicBezTo>
                              <a:close/>
                              <a:moveTo>
                                <a:pt x="658" y="270"/>
                              </a:moveTo>
                              <a:cubicBezTo>
                                <a:pt x="658" y="366"/>
                                <a:pt x="658" y="366"/>
                                <a:pt x="658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12" y="366"/>
                                <a:pt x="512" y="366"/>
                                <a:pt x="512" y="366"/>
                              </a:cubicBezTo>
                              <a:cubicBezTo>
                                <a:pt x="511" y="270"/>
                                <a:pt x="511" y="270"/>
                                <a:pt x="511" y="270"/>
                              </a:cubicBezTo>
                              <a:cubicBezTo>
                                <a:pt x="511" y="242"/>
                                <a:pt x="530" y="210"/>
                                <a:pt x="584" y="210"/>
                              </a:cubicBezTo>
                              <a:cubicBezTo>
                                <a:pt x="584" y="210"/>
                                <a:pt x="584" y="210"/>
                                <a:pt x="584" y="210"/>
                              </a:cubicBezTo>
                              <a:cubicBezTo>
                                <a:pt x="639" y="210"/>
                                <a:pt x="658" y="242"/>
                                <a:pt x="658" y="270"/>
                              </a:cubicBezTo>
                              <a:close/>
                              <a:moveTo>
                                <a:pt x="516" y="87"/>
                              </a:move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31"/>
                                <a:pt x="573" y="31"/>
                                <a:pt x="573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96" y="31"/>
                                <a:pt x="596" y="31"/>
                                <a:pt x="596" y="31"/>
                              </a:cubicBezTo>
                              <a:cubicBezTo>
                                <a:pt x="596" y="87"/>
                                <a:pt x="596" y="87"/>
                                <a:pt x="596" y="87"/>
                              </a:cubicBezTo>
                              <a:cubicBezTo>
                                <a:pt x="654" y="87"/>
                                <a:pt x="654" y="87"/>
                                <a:pt x="654" y="87"/>
                              </a:cubicBezTo>
                              <a:cubicBezTo>
                                <a:pt x="654" y="112"/>
                                <a:pt x="654" y="112"/>
                                <a:pt x="654" y="112"/>
                              </a:cubicBezTo>
                              <a:cubicBezTo>
                                <a:pt x="596" y="112"/>
                                <a:pt x="596" y="112"/>
                                <a:pt x="596" y="112"/>
                              </a:cubicBezTo>
                              <a:cubicBezTo>
                                <a:pt x="596" y="170"/>
                                <a:pt x="596" y="170"/>
                                <a:pt x="596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73" y="170"/>
                                <a:pt x="573" y="170"/>
                                <a:pt x="573" y="170"/>
                              </a:cubicBezTo>
                              <a:cubicBezTo>
                                <a:pt x="573" y="112"/>
                                <a:pt x="573" y="112"/>
                                <a:pt x="573" y="112"/>
                              </a:cubicBezTo>
                              <a:cubicBezTo>
                                <a:pt x="516" y="112"/>
                                <a:pt x="516" y="112"/>
                                <a:pt x="516" y="112"/>
                              </a:cubicBezTo>
                              <a:lnTo>
                                <a:pt x="516" y="87"/>
                              </a:lnTo>
                              <a:close/>
                              <a:moveTo>
                                <a:pt x="542" y="165"/>
                              </a:move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18" y="185"/>
                                <a:pt x="499" y="199"/>
                                <a:pt x="485" y="219"/>
                              </a:cubicBezTo>
                              <a:cubicBezTo>
                                <a:pt x="475" y="213"/>
                                <a:pt x="461" y="210"/>
                                <a:pt x="447" y="208"/>
                              </a:cubicBezTo>
                              <a:cubicBezTo>
                                <a:pt x="474" y="186"/>
                                <a:pt x="508" y="171"/>
                                <a:pt x="542" y="165"/>
                              </a:cubicBezTo>
                              <a:close/>
                              <a:moveTo>
                                <a:pt x="383" y="274"/>
                              </a:moveTo>
                              <a:cubicBezTo>
                                <a:pt x="383" y="262"/>
                                <a:pt x="387" y="246"/>
                                <a:pt x="422" y="246"/>
                              </a:cubicBezTo>
                              <a:cubicBezTo>
                                <a:pt x="450" y="246"/>
                                <a:pt x="462" y="251"/>
                                <a:pt x="466" y="254"/>
                              </a:cubicBezTo>
                              <a:cubicBezTo>
                                <a:pt x="469" y="256"/>
                                <a:pt x="472" y="258"/>
                                <a:pt x="472" y="270"/>
                              </a:cubicBezTo>
                              <a:cubicBezTo>
                                <a:pt x="472" y="270"/>
                                <a:pt x="472" y="333"/>
                                <a:pt x="472" y="366"/>
                              </a:cubicBezTo>
                              <a:cubicBezTo>
                                <a:pt x="383" y="366"/>
                                <a:pt x="383" y="366"/>
                                <a:pt x="383" y="366"/>
                              </a:cubicBezTo>
                              <a:lnTo>
                                <a:pt x="383" y="274"/>
                              </a:lnTo>
                              <a:close/>
                              <a:moveTo>
                                <a:pt x="272" y="406"/>
                              </a:move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899" y="406"/>
                                <a:pt x="899" y="406"/>
                                <a:pt x="899" y="406"/>
                              </a:cubicBezTo>
                              <a:cubicBezTo>
                                <a:pt x="901" y="412"/>
                                <a:pt x="902" y="418"/>
                                <a:pt x="903" y="425"/>
                              </a:cubicBezTo>
                              <a:cubicBezTo>
                                <a:pt x="755" y="425"/>
                                <a:pt x="755" y="425"/>
                                <a:pt x="755" y="425"/>
                              </a:cubicBezTo>
                              <a:cubicBezTo>
                                <a:pt x="692" y="425"/>
                                <a:pt x="665" y="440"/>
                                <a:pt x="665" y="477"/>
                              </a:cubicBezTo>
                              <a:cubicBezTo>
                                <a:pt x="665" y="488"/>
                                <a:pt x="672" y="500"/>
                                <a:pt x="682" y="509"/>
                              </a:cubicBezTo>
                              <a:cubicBezTo>
                                <a:pt x="675" y="512"/>
                                <a:pt x="644" y="522"/>
                                <a:pt x="640" y="524"/>
                              </a:cubicBezTo>
                              <a:cubicBezTo>
                                <a:pt x="637" y="520"/>
                                <a:pt x="630" y="514"/>
                                <a:pt x="629" y="504"/>
                              </a:cubicBezTo>
                              <a:cubicBezTo>
                                <a:pt x="632" y="499"/>
                                <a:pt x="638" y="489"/>
                                <a:pt x="638" y="475"/>
                              </a:cubicBezTo>
                              <a:cubicBezTo>
                                <a:pt x="638" y="452"/>
                                <a:pt x="623" y="429"/>
                                <a:pt x="583" y="428"/>
                              </a:cubicBezTo>
                              <a:cubicBezTo>
                                <a:pt x="565" y="429"/>
                                <a:pt x="554" y="434"/>
                                <a:pt x="544" y="442"/>
                              </a:cubicBezTo>
                              <a:cubicBezTo>
                                <a:pt x="543" y="443"/>
                                <a:pt x="543" y="443"/>
                                <a:pt x="543" y="443"/>
                              </a:cubicBezTo>
                              <a:cubicBezTo>
                                <a:pt x="526" y="448"/>
                                <a:pt x="516" y="459"/>
                                <a:pt x="516" y="474"/>
                              </a:cubicBezTo>
                              <a:cubicBezTo>
                                <a:pt x="516" y="489"/>
                                <a:pt x="516" y="489"/>
                                <a:pt x="516" y="489"/>
                              </a:cubicBezTo>
                              <a:cubicBezTo>
                                <a:pt x="516" y="489"/>
                                <a:pt x="523" y="490"/>
                                <a:pt x="527" y="492"/>
                              </a:cubicBezTo>
                              <a:cubicBezTo>
                                <a:pt x="533" y="494"/>
                                <a:pt x="535" y="497"/>
                                <a:pt x="536" y="499"/>
                              </a:cubicBezTo>
                              <a:cubicBezTo>
                                <a:pt x="541" y="506"/>
                                <a:pt x="537" y="520"/>
                                <a:pt x="528" y="524"/>
                              </a:cubicBezTo>
                              <a:cubicBezTo>
                                <a:pt x="524" y="522"/>
                                <a:pt x="494" y="512"/>
                                <a:pt x="486" y="509"/>
                              </a:cubicBezTo>
                              <a:cubicBezTo>
                                <a:pt x="496" y="500"/>
                                <a:pt x="503" y="488"/>
                                <a:pt x="503" y="477"/>
                              </a:cubicBezTo>
                              <a:cubicBezTo>
                                <a:pt x="503" y="440"/>
                                <a:pt x="476" y="425"/>
                                <a:pt x="413" y="425"/>
                              </a:cubicBezTo>
                              <a:cubicBezTo>
                                <a:pt x="268" y="425"/>
                                <a:pt x="268" y="425"/>
                                <a:pt x="268" y="425"/>
                              </a:cubicBezTo>
                              <a:cubicBezTo>
                                <a:pt x="269" y="418"/>
                                <a:pt x="270" y="412"/>
                                <a:pt x="272" y="406"/>
                              </a:cubicBezTo>
                              <a:close/>
                              <a:moveTo>
                                <a:pt x="261" y="500"/>
                              </a:moveTo>
                              <a:cubicBezTo>
                                <a:pt x="261" y="487"/>
                                <a:pt x="262" y="475"/>
                                <a:pt x="263" y="463"/>
                              </a:cubicBezTo>
                              <a:cubicBezTo>
                                <a:pt x="413" y="463"/>
                                <a:pt x="413" y="463"/>
                                <a:pt x="413" y="463"/>
                              </a:cubicBezTo>
                              <a:cubicBezTo>
                                <a:pt x="454" y="463"/>
                                <a:pt x="458" y="468"/>
                                <a:pt x="460" y="469"/>
                              </a:cubicBezTo>
                              <a:cubicBezTo>
                                <a:pt x="462" y="472"/>
                                <a:pt x="463" y="479"/>
                                <a:pt x="459" y="482"/>
                              </a:cubicBezTo>
                              <a:cubicBezTo>
                                <a:pt x="450" y="487"/>
                                <a:pt x="436" y="494"/>
                                <a:pt x="436" y="514"/>
                              </a:cubicBezTo>
                              <a:cubicBezTo>
                                <a:pt x="436" y="515"/>
                                <a:pt x="436" y="515"/>
                                <a:pt x="436" y="515"/>
                              </a:cubicBezTo>
                              <a:cubicBezTo>
                                <a:pt x="436" y="531"/>
                                <a:pt x="451" y="538"/>
                                <a:pt x="485" y="551"/>
                              </a:cubicBezTo>
                              <a:cubicBezTo>
                                <a:pt x="495" y="555"/>
                                <a:pt x="529" y="568"/>
                                <a:pt x="529" y="568"/>
                              </a:cubicBezTo>
                              <a:cubicBezTo>
                                <a:pt x="536" y="564"/>
                                <a:pt x="536" y="564"/>
                                <a:pt x="536" y="564"/>
                              </a:cubicBezTo>
                              <a:cubicBezTo>
                                <a:pt x="548" y="558"/>
                                <a:pt x="574" y="541"/>
                                <a:pt x="574" y="512"/>
                              </a:cubicBezTo>
                              <a:cubicBezTo>
                                <a:pt x="574" y="508"/>
                                <a:pt x="574" y="505"/>
                                <a:pt x="573" y="502"/>
                              </a:cubicBezTo>
                              <a:cubicBezTo>
                                <a:pt x="572" y="498"/>
                                <a:pt x="571" y="495"/>
                                <a:pt x="569" y="492"/>
                              </a:cubicBezTo>
                              <a:cubicBezTo>
                                <a:pt x="569" y="492"/>
                                <a:pt x="569" y="492"/>
                                <a:pt x="569" y="492"/>
                              </a:cubicBezTo>
                              <a:cubicBezTo>
                                <a:pt x="563" y="481"/>
                                <a:pt x="557" y="478"/>
                                <a:pt x="557" y="478"/>
                              </a:cubicBezTo>
                              <a:cubicBezTo>
                                <a:pt x="557" y="478"/>
                                <a:pt x="560" y="464"/>
                                <a:pt x="580" y="463"/>
                              </a:cubicBezTo>
                              <a:cubicBezTo>
                                <a:pt x="580" y="463"/>
                                <a:pt x="580" y="463"/>
                                <a:pt x="580" y="463"/>
                              </a:cubicBezTo>
                              <a:cubicBezTo>
                                <a:pt x="583" y="462"/>
                                <a:pt x="583" y="462"/>
                                <a:pt x="583" y="462"/>
                              </a:cubicBezTo>
                              <a:cubicBezTo>
                                <a:pt x="584" y="462"/>
                                <a:pt x="584" y="462"/>
                                <a:pt x="584" y="462"/>
                              </a:cubicBezTo>
                              <a:cubicBezTo>
                                <a:pt x="594" y="462"/>
                                <a:pt x="601" y="471"/>
                                <a:pt x="601" y="481"/>
                              </a:cubicBezTo>
                              <a:cubicBezTo>
                                <a:pt x="601" y="493"/>
                                <a:pt x="593" y="495"/>
                                <a:pt x="593" y="512"/>
                              </a:cubicBezTo>
                              <a:cubicBezTo>
                                <a:pt x="593" y="541"/>
                                <a:pt x="619" y="558"/>
                                <a:pt x="630" y="564"/>
                              </a:cubicBezTo>
                              <a:cubicBezTo>
                                <a:pt x="638" y="568"/>
                                <a:pt x="638" y="568"/>
                                <a:pt x="638" y="568"/>
                              </a:cubicBezTo>
                              <a:cubicBezTo>
                                <a:pt x="638" y="568"/>
                                <a:pt x="673" y="555"/>
                                <a:pt x="683" y="551"/>
                              </a:cubicBezTo>
                              <a:cubicBezTo>
                                <a:pt x="718" y="538"/>
                                <a:pt x="732" y="531"/>
                                <a:pt x="732" y="515"/>
                              </a:cubicBezTo>
                              <a:cubicBezTo>
                                <a:pt x="732" y="514"/>
                                <a:pt x="732" y="514"/>
                                <a:pt x="732" y="514"/>
                              </a:cubicBezTo>
                              <a:cubicBezTo>
                                <a:pt x="732" y="494"/>
                                <a:pt x="718" y="487"/>
                                <a:pt x="709" y="482"/>
                              </a:cubicBezTo>
                              <a:cubicBezTo>
                                <a:pt x="705" y="479"/>
                                <a:pt x="706" y="472"/>
                                <a:pt x="709" y="469"/>
                              </a:cubicBezTo>
                              <a:cubicBezTo>
                                <a:pt x="711" y="468"/>
                                <a:pt x="714" y="463"/>
                                <a:pt x="755" y="463"/>
                              </a:cubicBezTo>
                              <a:cubicBezTo>
                                <a:pt x="909" y="463"/>
                                <a:pt x="909" y="463"/>
                                <a:pt x="909" y="463"/>
                              </a:cubicBezTo>
                              <a:cubicBezTo>
                                <a:pt x="910" y="475"/>
                                <a:pt x="910" y="487"/>
                                <a:pt x="910" y="500"/>
                              </a:cubicBezTo>
                              <a:cubicBezTo>
                                <a:pt x="910" y="535"/>
                                <a:pt x="906" y="575"/>
                                <a:pt x="899" y="618"/>
                              </a:cubicBezTo>
                              <a:cubicBezTo>
                                <a:pt x="647" y="578"/>
                                <a:pt x="647" y="578"/>
                                <a:pt x="647" y="578"/>
                              </a:cubicBezTo>
                              <a:cubicBezTo>
                                <a:pt x="650" y="586"/>
                                <a:pt x="652" y="595"/>
                                <a:pt x="652" y="603"/>
                              </a:cubicBezTo>
                              <a:cubicBezTo>
                                <a:pt x="652" y="640"/>
                                <a:pt x="623" y="669"/>
                                <a:pt x="586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2" y="669"/>
                                <a:pt x="582" y="669"/>
                                <a:pt x="582" y="669"/>
                              </a:cubicBezTo>
                              <a:cubicBezTo>
                                <a:pt x="546" y="669"/>
                                <a:pt x="518" y="640"/>
                                <a:pt x="518" y="603"/>
                              </a:cubicBezTo>
                              <a:cubicBezTo>
                                <a:pt x="518" y="595"/>
                                <a:pt x="520" y="586"/>
                                <a:pt x="523" y="578"/>
                              </a:cubicBezTo>
                              <a:cubicBezTo>
                                <a:pt x="272" y="618"/>
                                <a:pt x="272" y="618"/>
                                <a:pt x="272" y="618"/>
                              </a:cubicBezTo>
                              <a:cubicBezTo>
                                <a:pt x="265" y="575"/>
                                <a:pt x="261" y="535"/>
                                <a:pt x="261" y="500"/>
                              </a:cubicBezTo>
                              <a:close/>
                              <a:moveTo>
                                <a:pt x="638" y="718"/>
                              </a:moveTo>
                              <a:cubicBezTo>
                                <a:pt x="604" y="718"/>
                                <a:pt x="604" y="718"/>
                                <a:pt x="604" y="718"/>
                              </a:cubicBezTo>
                              <a:cubicBezTo>
                                <a:pt x="604" y="668"/>
                                <a:pt x="604" y="668"/>
                                <a:pt x="604" y="668"/>
                              </a:cubicBezTo>
                              <a:lnTo>
                                <a:pt x="638" y="718"/>
                              </a:lnTo>
                              <a:close/>
                              <a:moveTo>
                                <a:pt x="564" y="668"/>
                              </a:moveTo>
                              <a:cubicBezTo>
                                <a:pt x="564" y="718"/>
                                <a:pt x="564" y="718"/>
                                <a:pt x="564" y="718"/>
                              </a:cubicBezTo>
                              <a:cubicBezTo>
                                <a:pt x="531" y="718"/>
                                <a:pt x="531" y="718"/>
                                <a:pt x="531" y="718"/>
                              </a:cubicBezTo>
                              <a:lnTo>
                                <a:pt x="564" y="668"/>
                              </a:lnTo>
                              <a:close/>
                              <a:moveTo>
                                <a:pt x="527" y="655"/>
                              </a:moveTo>
                              <a:cubicBezTo>
                                <a:pt x="484" y="718"/>
                                <a:pt x="484" y="718"/>
                                <a:pt x="484" y="718"/>
                              </a:cubicBezTo>
                              <a:cubicBezTo>
                                <a:pt x="393" y="718"/>
                                <a:pt x="393" y="718"/>
                                <a:pt x="393" y="718"/>
                              </a:cubicBezTo>
                              <a:lnTo>
                                <a:pt x="527" y="655"/>
                              </a:lnTo>
                              <a:close/>
                              <a:moveTo>
                                <a:pt x="280" y="657"/>
                              </a:moveTo>
                              <a:cubicBezTo>
                                <a:pt x="324" y="650"/>
                                <a:pt x="431" y="633"/>
                                <a:pt x="507" y="621"/>
                              </a:cubicBezTo>
                              <a:cubicBezTo>
                                <a:pt x="295" y="718"/>
                                <a:pt x="295" y="718"/>
                                <a:pt x="295" y="718"/>
                              </a:cubicBezTo>
                              <a:cubicBezTo>
                                <a:pt x="289" y="697"/>
                                <a:pt x="284" y="677"/>
                                <a:pt x="280" y="657"/>
                              </a:cubicBezTo>
                              <a:close/>
                              <a:moveTo>
                                <a:pt x="306" y="758"/>
                              </a:moveTo>
                              <a:cubicBezTo>
                                <a:pt x="497" y="758"/>
                                <a:pt x="497" y="758"/>
                                <a:pt x="497" y="758"/>
                              </a:cubicBezTo>
                              <a:cubicBezTo>
                                <a:pt x="497" y="850"/>
                                <a:pt x="497" y="850"/>
                                <a:pt x="497" y="850"/>
                              </a:cubicBezTo>
                              <a:cubicBezTo>
                                <a:pt x="336" y="850"/>
                                <a:pt x="336" y="850"/>
                                <a:pt x="336" y="850"/>
                              </a:cubicBezTo>
                              <a:cubicBezTo>
                                <a:pt x="325" y="818"/>
                                <a:pt x="315" y="788"/>
                                <a:pt x="306" y="758"/>
                              </a:cubicBezTo>
                              <a:close/>
                              <a:moveTo>
                                <a:pt x="497" y="1193"/>
                              </a:moveTo>
                              <a:cubicBezTo>
                                <a:pt x="468" y="1145"/>
                                <a:pt x="437" y="1085"/>
                                <a:pt x="407" y="1021"/>
                              </a:cubicBezTo>
                              <a:cubicBezTo>
                                <a:pt x="497" y="1021"/>
                                <a:pt x="497" y="1021"/>
                                <a:pt x="497" y="1021"/>
                              </a:cubicBezTo>
                              <a:lnTo>
                                <a:pt x="497" y="1193"/>
                              </a:lnTo>
                              <a:close/>
                              <a:moveTo>
                                <a:pt x="673" y="1193"/>
                              </a:moveTo>
                              <a:cubicBezTo>
                                <a:pt x="673" y="1021"/>
                                <a:pt x="673" y="1021"/>
                                <a:pt x="673" y="1021"/>
                              </a:cubicBezTo>
                              <a:cubicBezTo>
                                <a:pt x="763" y="1021"/>
                                <a:pt x="763" y="1021"/>
                                <a:pt x="763" y="1021"/>
                              </a:cubicBezTo>
                              <a:cubicBezTo>
                                <a:pt x="733" y="1085"/>
                                <a:pt x="702" y="1145"/>
                                <a:pt x="673" y="1193"/>
                              </a:cubicBezTo>
                              <a:close/>
                              <a:moveTo>
                                <a:pt x="814" y="904"/>
                              </a:moveTo>
                              <a:cubicBezTo>
                                <a:pt x="803" y="931"/>
                                <a:pt x="792" y="956"/>
                                <a:pt x="781" y="981"/>
                              </a:cubicBezTo>
                              <a:cubicBezTo>
                                <a:pt x="653" y="981"/>
                                <a:pt x="653" y="981"/>
                                <a:pt x="653" y="981"/>
                              </a:cubicBezTo>
                              <a:cubicBezTo>
                                <a:pt x="633" y="981"/>
                                <a:pt x="633" y="981"/>
                                <a:pt x="633" y="981"/>
                              </a:cubicBezTo>
                              <a:cubicBezTo>
                                <a:pt x="633" y="1255"/>
                                <a:pt x="633" y="1255"/>
                                <a:pt x="633" y="1255"/>
                              </a:cubicBezTo>
                              <a:cubicBezTo>
                                <a:pt x="619" y="1277"/>
                                <a:pt x="606" y="1293"/>
                                <a:pt x="595" y="1305"/>
                              </a:cubicBezTo>
                              <a:cubicBezTo>
                                <a:pt x="584" y="1315"/>
                                <a:pt x="584" y="1315"/>
                                <a:pt x="584" y="1315"/>
                              </a:cubicBezTo>
                              <a:cubicBezTo>
                                <a:pt x="574" y="1305"/>
                                <a:pt x="574" y="1305"/>
                                <a:pt x="574" y="1305"/>
                              </a:cubicBezTo>
                              <a:cubicBezTo>
                                <a:pt x="563" y="1293"/>
                                <a:pt x="550" y="1277"/>
                                <a:pt x="535" y="1255"/>
                              </a:cubicBezTo>
                              <a:cubicBezTo>
                                <a:pt x="535" y="981"/>
                                <a:pt x="535" y="981"/>
                                <a:pt x="535" y="981"/>
                              </a:cubicBezTo>
                              <a:cubicBezTo>
                                <a:pt x="517" y="981"/>
                                <a:pt x="517" y="981"/>
                                <a:pt x="517" y="981"/>
                              </a:cubicBezTo>
                              <a:cubicBezTo>
                                <a:pt x="390" y="981"/>
                                <a:pt x="390" y="981"/>
                                <a:pt x="390" y="981"/>
                              </a:cubicBezTo>
                              <a:cubicBezTo>
                                <a:pt x="378" y="956"/>
                                <a:pt x="367" y="931"/>
                                <a:pt x="357" y="904"/>
                              </a:cubicBezTo>
                              <a:cubicBezTo>
                                <a:pt x="355" y="899"/>
                                <a:pt x="353" y="894"/>
                                <a:pt x="351" y="889"/>
                              </a:cubicBezTo>
                              <a:cubicBezTo>
                                <a:pt x="535" y="889"/>
                                <a:pt x="535" y="889"/>
                                <a:pt x="535" y="889"/>
                              </a:cubicBezTo>
                              <a:cubicBezTo>
                                <a:pt x="535" y="758"/>
                                <a:pt x="535" y="758"/>
                                <a:pt x="535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633" y="758"/>
                                <a:pt x="633" y="758"/>
                                <a:pt x="633" y="758"/>
                              </a:cubicBezTo>
                              <a:cubicBezTo>
                                <a:pt x="633" y="889"/>
                                <a:pt x="633" y="889"/>
                                <a:pt x="633" y="889"/>
                              </a:cubicBezTo>
                              <a:cubicBezTo>
                                <a:pt x="820" y="889"/>
                                <a:pt x="820" y="889"/>
                                <a:pt x="820" y="889"/>
                              </a:cubicBezTo>
                              <a:cubicBezTo>
                                <a:pt x="818" y="894"/>
                                <a:pt x="816" y="899"/>
                                <a:pt x="814" y="904"/>
                              </a:cubicBezTo>
                              <a:close/>
                              <a:moveTo>
                                <a:pt x="673" y="850"/>
                              </a:moveTo>
                              <a:cubicBezTo>
                                <a:pt x="673" y="758"/>
                                <a:pt x="673" y="758"/>
                                <a:pt x="673" y="758"/>
                              </a:cubicBezTo>
                              <a:cubicBezTo>
                                <a:pt x="865" y="758"/>
                                <a:pt x="865" y="758"/>
                                <a:pt x="865" y="758"/>
                              </a:cubicBezTo>
                              <a:cubicBezTo>
                                <a:pt x="856" y="788"/>
                                <a:pt x="846" y="818"/>
                                <a:pt x="835" y="850"/>
                              </a:cubicBezTo>
                              <a:lnTo>
                                <a:pt x="673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1867535" y="524510"/>
                          <a:ext cx="1633855" cy="168910"/>
                        </a:xfrm>
                        <a:custGeom>
                          <a:avLst/>
                          <a:gdLst>
                            <a:gd name="T0" fmla="*/ 126 w 5147"/>
                            <a:gd name="T1" fmla="*/ 235 h 533"/>
                            <a:gd name="T2" fmla="*/ 74 w 5147"/>
                            <a:gd name="T3" fmla="*/ 423 h 533"/>
                            <a:gd name="T4" fmla="*/ 0 w 5147"/>
                            <a:gd name="T5" fmla="*/ 50 h 533"/>
                            <a:gd name="T6" fmla="*/ 214 w 5147"/>
                            <a:gd name="T7" fmla="*/ 228 h 533"/>
                            <a:gd name="T8" fmla="*/ 108 w 5147"/>
                            <a:gd name="T9" fmla="*/ 153 h 533"/>
                            <a:gd name="T10" fmla="*/ 534 w 5147"/>
                            <a:gd name="T11" fmla="*/ 405 h 533"/>
                            <a:gd name="T12" fmla="*/ 481 w 5147"/>
                            <a:gd name="T13" fmla="*/ 190 h 533"/>
                            <a:gd name="T14" fmla="*/ 622 w 5147"/>
                            <a:gd name="T15" fmla="*/ 395 h 533"/>
                            <a:gd name="T16" fmla="*/ 532 w 5147"/>
                            <a:gd name="T17" fmla="*/ 312 h 533"/>
                            <a:gd name="T18" fmla="*/ 761 w 5147"/>
                            <a:gd name="T19" fmla="*/ 431 h 533"/>
                            <a:gd name="T20" fmla="*/ 815 w 5147"/>
                            <a:gd name="T21" fmla="*/ 12 h 533"/>
                            <a:gd name="T22" fmla="*/ 788 w 5147"/>
                            <a:gd name="T23" fmla="*/ 182 h 533"/>
                            <a:gd name="T24" fmla="*/ 1008 w 5147"/>
                            <a:gd name="T25" fmla="*/ 61 h 533"/>
                            <a:gd name="T26" fmla="*/ 1071 w 5147"/>
                            <a:gd name="T27" fmla="*/ 180 h 533"/>
                            <a:gd name="T28" fmla="*/ 1118 w 5147"/>
                            <a:gd name="T29" fmla="*/ 395 h 533"/>
                            <a:gd name="T30" fmla="*/ 1438 w 5147"/>
                            <a:gd name="T31" fmla="*/ 184 h 533"/>
                            <a:gd name="T32" fmla="*/ 1877 w 5147"/>
                            <a:gd name="T33" fmla="*/ 143 h 533"/>
                            <a:gd name="T34" fmla="*/ 1717 w 5147"/>
                            <a:gd name="T35" fmla="*/ 367 h 533"/>
                            <a:gd name="T36" fmla="*/ 1644 w 5147"/>
                            <a:gd name="T37" fmla="*/ 252 h 533"/>
                            <a:gd name="T38" fmla="*/ 1914 w 5147"/>
                            <a:gd name="T39" fmla="*/ 421 h 533"/>
                            <a:gd name="T40" fmla="*/ 2141 w 5147"/>
                            <a:gd name="T41" fmla="*/ 389 h 533"/>
                            <a:gd name="T42" fmla="*/ 2113 w 5147"/>
                            <a:gd name="T43" fmla="*/ 42 h 533"/>
                            <a:gd name="T44" fmla="*/ 2246 w 5147"/>
                            <a:gd name="T45" fmla="*/ 402 h 533"/>
                            <a:gd name="T46" fmla="*/ 2687 w 5147"/>
                            <a:gd name="T47" fmla="*/ 28 h 533"/>
                            <a:gd name="T48" fmla="*/ 2524 w 5147"/>
                            <a:gd name="T49" fmla="*/ 181 h 533"/>
                            <a:gd name="T50" fmla="*/ 2416 w 5147"/>
                            <a:gd name="T51" fmla="*/ 48 h 533"/>
                            <a:gd name="T52" fmla="*/ 2789 w 5147"/>
                            <a:gd name="T53" fmla="*/ 61 h 533"/>
                            <a:gd name="T54" fmla="*/ 2944 w 5147"/>
                            <a:gd name="T55" fmla="*/ 189 h 533"/>
                            <a:gd name="T56" fmla="*/ 2863 w 5147"/>
                            <a:gd name="T57" fmla="*/ 197 h 533"/>
                            <a:gd name="T58" fmla="*/ 2965 w 5147"/>
                            <a:gd name="T59" fmla="*/ 425 h 533"/>
                            <a:gd name="T60" fmla="*/ 3047 w 5147"/>
                            <a:gd name="T61" fmla="*/ 298 h 533"/>
                            <a:gd name="T62" fmla="*/ 3150 w 5147"/>
                            <a:gd name="T63" fmla="*/ 408 h 533"/>
                            <a:gd name="T64" fmla="*/ 3297 w 5147"/>
                            <a:gd name="T65" fmla="*/ 176 h 533"/>
                            <a:gd name="T66" fmla="*/ 3232 w 5147"/>
                            <a:gd name="T67" fmla="*/ 375 h 533"/>
                            <a:gd name="T68" fmla="*/ 3318 w 5147"/>
                            <a:gd name="T69" fmla="*/ 395 h 533"/>
                            <a:gd name="T70" fmla="*/ 3530 w 5147"/>
                            <a:gd name="T71" fmla="*/ 298 h 533"/>
                            <a:gd name="T72" fmla="*/ 3495 w 5147"/>
                            <a:gd name="T73" fmla="*/ 150 h 533"/>
                            <a:gd name="T74" fmla="*/ 3463 w 5147"/>
                            <a:gd name="T75" fmla="*/ 408 h 533"/>
                            <a:gd name="T76" fmla="*/ 3628 w 5147"/>
                            <a:gd name="T77" fmla="*/ 143 h 533"/>
                            <a:gd name="T78" fmla="*/ 3890 w 5147"/>
                            <a:gd name="T79" fmla="*/ 247 h 533"/>
                            <a:gd name="T80" fmla="*/ 3786 w 5147"/>
                            <a:gd name="T81" fmla="*/ 176 h 533"/>
                            <a:gd name="T82" fmla="*/ 4031 w 5147"/>
                            <a:gd name="T83" fmla="*/ 144 h 533"/>
                            <a:gd name="T84" fmla="*/ 3951 w 5147"/>
                            <a:gd name="T85" fmla="*/ 408 h 533"/>
                            <a:gd name="T86" fmla="*/ 4054 w 5147"/>
                            <a:gd name="T87" fmla="*/ 362 h 533"/>
                            <a:gd name="T88" fmla="*/ 4344 w 5147"/>
                            <a:gd name="T89" fmla="*/ 271 h 533"/>
                            <a:gd name="T90" fmla="*/ 4321 w 5147"/>
                            <a:gd name="T91" fmla="*/ 143 h 533"/>
                            <a:gd name="T92" fmla="*/ 4286 w 5147"/>
                            <a:gd name="T93" fmla="*/ 431 h 533"/>
                            <a:gd name="T94" fmla="*/ 4538 w 5147"/>
                            <a:gd name="T95" fmla="*/ 144 h 533"/>
                            <a:gd name="T96" fmla="*/ 4456 w 5147"/>
                            <a:gd name="T97" fmla="*/ 425 h 533"/>
                            <a:gd name="T98" fmla="*/ 4471 w 5147"/>
                            <a:gd name="T99" fmla="*/ 62 h 533"/>
                            <a:gd name="T100" fmla="*/ 4749 w 5147"/>
                            <a:gd name="T101" fmla="*/ 149 h 533"/>
                            <a:gd name="T102" fmla="*/ 4652 w 5147"/>
                            <a:gd name="T103" fmla="*/ 150 h 533"/>
                            <a:gd name="T104" fmla="*/ 4669 w 5147"/>
                            <a:gd name="T105" fmla="*/ 331 h 533"/>
                            <a:gd name="T106" fmla="*/ 4751 w 5147"/>
                            <a:gd name="T107" fmla="*/ 189 h 533"/>
                            <a:gd name="T108" fmla="*/ 5024 w 5147"/>
                            <a:gd name="T109" fmla="*/ 336 h 533"/>
                            <a:gd name="T110" fmla="*/ 4946 w 5147"/>
                            <a:gd name="T111" fmla="*/ 145 h 533"/>
                            <a:gd name="T112" fmla="*/ 5000 w 5147"/>
                            <a:gd name="T113" fmla="*/ 421 h 533"/>
                            <a:gd name="T114" fmla="*/ 5070 w 5147"/>
                            <a:gd name="T115" fmla="*/ 325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147" h="533">
                              <a:moveTo>
                                <a:pt x="340" y="407"/>
                              </a:moveTo>
                              <a:cubicBezTo>
                                <a:pt x="340" y="417"/>
                                <a:pt x="340" y="417"/>
                                <a:pt x="340" y="417"/>
                              </a:cubicBezTo>
                              <a:cubicBezTo>
                                <a:pt x="340" y="422"/>
                                <a:pt x="337" y="425"/>
                                <a:pt x="332" y="425"/>
                              </a:cubicBezTo>
                              <a:cubicBezTo>
                                <a:pt x="327" y="425"/>
                                <a:pt x="327" y="425"/>
                                <a:pt x="327" y="425"/>
                              </a:cubicBezTo>
                              <a:cubicBezTo>
                                <a:pt x="315" y="424"/>
                                <a:pt x="296" y="424"/>
                                <a:pt x="282" y="424"/>
                              </a:cubicBezTo>
                              <a:cubicBezTo>
                                <a:pt x="274" y="424"/>
                                <a:pt x="263" y="424"/>
                                <a:pt x="250" y="425"/>
                              </a:cubicBezTo>
                              <a:cubicBezTo>
                                <a:pt x="241" y="425"/>
                                <a:pt x="241" y="425"/>
                                <a:pt x="241" y="425"/>
                              </a:cubicBezTo>
                              <a:cubicBezTo>
                                <a:pt x="230" y="425"/>
                                <a:pt x="230" y="425"/>
                                <a:pt x="217" y="391"/>
                              </a:cubicBezTo>
                              <a:cubicBezTo>
                                <a:pt x="212" y="378"/>
                                <a:pt x="175" y="298"/>
                                <a:pt x="155" y="257"/>
                              </a:cubicBezTo>
                              <a:cubicBezTo>
                                <a:pt x="146" y="237"/>
                                <a:pt x="143" y="235"/>
                                <a:pt x="130" y="235"/>
                              </a:cubicBezTo>
                              <a:cubicBezTo>
                                <a:pt x="126" y="235"/>
                                <a:pt x="126" y="235"/>
                                <a:pt x="126" y="235"/>
                              </a:cubicBezTo>
                              <a:cubicBezTo>
                                <a:pt x="123" y="235"/>
                                <a:pt x="123" y="235"/>
                                <a:pt x="123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0" y="235"/>
                                <a:pt x="108" y="239"/>
                                <a:pt x="108" y="245"/>
                              </a:cubicBezTo>
                              <a:cubicBezTo>
                                <a:pt x="108" y="272"/>
                                <a:pt x="108" y="272"/>
                                <a:pt x="108" y="272"/>
                              </a:cubicBezTo>
                              <a:cubicBezTo>
                                <a:pt x="108" y="301"/>
                                <a:pt x="108" y="351"/>
                                <a:pt x="109" y="370"/>
                              </a:cubicBezTo>
                              <a:cubicBezTo>
                                <a:pt x="109" y="383"/>
                                <a:pt x="114" y="388"/>
                                <a:pt x="132" y="392"/>
                              </a:cubicBezTo>
                              <a:cubicBezTo>
                                <a:pt x="144" y="395"/>
                                <a:pt x="146" y="397"/>
                                <a:pt x="146" y="405"/>
                              </a:cubicBezTo>
                              <a:cubicBezTo>
                                <a:pt x="146" y="416"/>
                                <a:pt x="146" y="416"/>
                                <a:pt x="146" y="416"/>
                              </a:cubicBezTo>
                              <a:cubicBezTo>
                                <a:pt x="146" y="423"/>
                                <a:pt x="144" y="425"/>
                                <a:pt x="139" y="425"/>
                              </a:cubicBezTo>
                              <a:cubicBezTo>
                                <a:pt x="135" y="425"/>
                                <a:pt x="126" y="424"/>
                                <a:pt x="117" y="424"/>
                              </a:cubicBezTo>
                              <a:cubicBezTo>
                                <a:pt x="107" y="423"/>
                                <a:pt x="91" y="423"/>
                                <a:pt x="74" y="423"/>
                              </a:cubicBezTo>
                              <a:cubicBezTo>
                                <a:pt x="54" y="423"/>
                                <a:pt x="40" y="423"/>
                                <a:pt x="29" y="424"/>
                              </a:cubicBezTo>
                              <a:cubicBezTo>
                                <a:pt x="20" y="424"/>
                                <a:pt x="11" y="425"/>
                                <a:pt x="7" y="425"/>
                              </a:cubicBezTo>
                              <a:cubicBezTo>
                                <a:pt x="2" y="425"/>
                                <a:pt x="0" y="423"/>
                                <a:pt x="0" y="417"/>
                              </a:cubicBezTo>
                              <a:cubicBezTo>
                                <a:pt x="0" y="404"/>
                                <a:pt x="0" y="404"/>
                                <a:pt x="0" y="404"/>
                              </a:cubicBezTo>
                              <a:cubicBezTo>
                                <a:pt x="0" y="396"/>
                                <a:pt x="3" y="395"/>
                                <a:pt x="15" y="392"/>
                              </a:cubicBezTo>
                              <a:cubicBezTo>
                                <a:pt x="32" y="388"/>
                                <a:pt x="37" y="383"/>
                                <a:pt x="37" y="370"/>
                              </a:cubicBezTo>
                              <a:cubicBezTo>
                                <a:pt x="38" y="348"/>
                                <a:pt x="38" y="307"/>
                                <a:pt x="38" y="272"/>
                              </a:cubicBezTo>
                              <a:cubicBezTo>
                                <a:pt x="38" y="181"/>
                                <a:pt x="38" y="181"/>
                                <a:pt x="38" y="181"/>
                              </a:cubicBezTo>
                              <a:cubicBezTo>
                                <a:pt x="38" y="146"/>
                                <a:pt x="38" y="106"/>
                                <a:pt x="37" y="84"/>
                              </a:cubicBezTo>
                              <a:cubicBezTo>
                                <a:pt x="37" y="70"/>
                                <a:pt x="32" y="66"/>
                                <a:pt x="15" y="61"/>
                              </a:cubicBezTo>
                              <a:cubicBezTo>
                                <a:pt x="3" y="59"/>
                                <a:pt x="0" y="57"/>
                                <a:pt x="0" y="5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8"/>
                                <a:pt x="6" y="28"/>
                              </a:cubicBezTo>
                              <a:cubicBezTo>
                                <a:pt x="12" y="28"/>
                                <a:pt x="20" y="29"/>
                                <a:pt x="29" y="29"/>
                              </a:cubicBezTo>
                              <a:cubicBezTo>
                                <a:pt x="39" y="30"/>
                                <a:pt x="52" y="31"/>
                                <a:pt x="69" y="31"/>
                              </a:cubicBezTo>
                              <a:cubicBezTo>
                                <a:pt x="97" y="31"/>
                                <a:pt x="97" y="31"/>
                                <a:pt x="148" y="29"/>
                              </a:cubicBezTo>
                              <a:cubicBezTo>
                                <a:pt x="159" y="28"/>
                                <a:pt x="169" y="28"/>
                                <a:pt x="177" y="28"/>
                              </a:cubicBezTo>
                              <a:cubicBezTo>
                                <a:pt x="216" y="28"/>
                                <a:pt x="242" y="37"/>
                                <a:pt x="260" y="56"/>
                              </a:cubicBezTo>
                              <a:cubicBezTo>
                                <a:pt x="277" y="74"/>
                                <a:pt x="288" y="100"/>
                                <a:pt x="288" y="125"/>
                              </a:cubicBezTo>
                              <a:cubicBezTo>
                                <a:pt x="288" y="168"/>
                                <a:pt x="262" y="208"/>
                                <a:pt x="225" y="218"/>
                              </a:cubicBezTo>
                              <a:cubicBezTo>
                                <a:pt x="213" y="221"/>
                                <a:pt x="212" y="221"/>
                                <a:pt x="212" y="224"/>
                              </a:cubicBezTo>
                              <a:cubicBezTo>
                                <a:pt x="214" y="228"/>
                                <a:pt x="214" y="228"/>
                                <a:pt x="214" y="228"/>
                              </a:cubicBezTo>
                              <a:cubicBezTo>
                                <a:pt x="217" y="234"/>
                                <a:pt x="221" y="240"/>
                                <a:pt x="223" y="245"/>
                              </a:cubicBezTo>
                              <a:cubicBezTo>
                                <a:pt x="234" y="271"/>
                                <a:pt x="272" y="337"/>
                                <a:pt x="291" y="363"/>
                              </a:cubicBezTo>
                              <a:cubicBezTo>
                                <a:pt x="306" y="385"/>
                                <a:pt x="313" y="391"/>
                                <a:pt x="329" y="395"/>
                              </a:cubicBezTo>
                              <a:cubicBezTo>
                                <a:pt x="340" y="398"/>
                                <a:pt x="340" y="398"/>
                                <a:pt x="340" y="407"/>
                              </a:cubicBezTo>
                              <a:close/>
                              <a:moveTo>
                                <a:pt x="189" y="188"/>
                              </a:moveTo>
                              <a:cubicBezTo>
                                <a:pt x="204" y="175"/>
                                <a:pt x="214" y="154"/>
                                <a:pt x="214" y="132"/>
                              </a:cubicBezTo>
                              <a:cubicBezTo>
                                <a:pt x="214" y="101"/>
                                <a:pt x="197" y="77"/>
                                <a:pt x="170" y="70"/>
                              </a:cubicBezTo>
                              <a:cubicBezTo>
                                <a:pt x="159" y="67"/>
                                <a:pt x="143" y="66"/>
                                <a:pt x="123" y="66"/>
                              </a:cubicBezTo>
                              <a:cubicBezTo>
                                <a:pt x="110" y="66"/>
                                <a:pt x="108" y="67"/>
                                <a:pt x="108" y="75"/>
                              </a:cubicBezTo>
                              <a:cubicBezTo>
                                <a:pt x="108" y="87"/>
                                <a:pt x="108" y="87"/>
                                <a:pt x="108" y="87"/>
                              </a:cubicBezTo>
                              <a:cubicBezTo>
                                <a:pt x="108" y="153"/>
                                <a:pt x="108" y="153"/>
                                <a:pt x="108" y="153"/>
                              </a:cubicBezTo>
                              <a:cubicBezTo>
                                <a:pt x="108" y="174"/>
                                <a:pt x="108" y="174"/>
                                <a:pt x="108" y="174"/>
                              </a:cubicBezTo>
                              <a:cubicBezTo>
                                <a:pt x="108" y="189"/>
                                <a:pt x="108" y="189"/>
                                <a:pt x="108" y="189"/>
                              </a:cubicBezTo>
                              <a:cubicBezTo>
                                <a:pt x="108" y="200"/>
                                <a:pt x="110" y="202"/>
                                <a:pt x="120" y="202"/>
                              </a:cubicBezTo>
                              <a:cubicBezTo>
                                <a:pt x="155" y="202"/>
                                <a:pt x="176" y="198"/>
                                <a:pt x="189" y="188"/>
                              </a:cubicBezTo>
                              <a:close/>
                              <a:moveTo>
                                <a:pt x="636" y="405"/>
                              </a:moveTo>
                              <a:cubicBezTo>
                                <a:pt x="636" y="413"/>
                                <a:pt x="636" y="413"/>
                                <a:pt x="636" y="413"/>
                              </a:cubicBezTo>
                              <a:cubicBezTo>
                                <a:pt x="636" y="420"/>
                                <a:pt x="634" y="421"/>
                                <a:pt x="624" y="423"/>
                              </a:cubicBezTo>
                              <a:cubicBezTo>
                                <a:pt x="559" y="434"/>
                                <a:pt x="559" y="434"/>
                                <a:pt x="559" y="434"/>
                              </a:cubicBezTo>
                              <a:cubicBezTo>
                                <a:pt x="556" y="435"/>
                                <a:pt x="551" y="435"/>
                                <a:pt x="547" y="435"/>
                              </a:cubicBezTo>
                              <a:cubicBezTo>
                                <a:pt x="542" y="435"/>
                                <a:pt x="538" y="433"/>
                                <a:pt x="537" y="427"/>
                              </a:cubicBezTo>
                              <a:cubicBezTo>
                                <a:pt x="536" y="423"/>
                                <a:pt x="534" y="409"/>
                                <a:pt x="534" y="405"/>
                              </a:cubicBezTo>
                              <a:cubicBezTo>
                                <a:pt x="534" y="395"/>
                                <a:pt x="533" y="390"/>
                                <a:pt x="531" y="390"/>
                              </a:cubicBezTo>
                              <a:cubicBezTo>
                                <a:pt x="527" y="393"/>
                                <a:pt x="527" y="393"/>
                                <a:pt x="527" y="393"/>
                              </a:cubicBezTo>
                              <a:cubicBezTo>
                                <a:pt x="523" y="396"/>
                                <a:pt x="501" y="412"/>
                                <a:pt x="493" y="416"/>
                              </a:cubicBezTo>
                              <a:cubicBezTo>
                                <a:pt x="478" y="425"/>
                                <a:pt x="458" y="431"/>
                                <a:pt x="439" y="431"/>
                              </a:cubicBezTo>
                              <a:cubicBezTo>
                                <a:pt x="404" y="431"/>
                                <a:pt x="377" y="400"/>
                                <a:pt x="377" y="361"/>
                              </a:cubicBezTo>
                              <a:cubicBezTo>
                                <a:pt x="377" y="341"/>
                                <a:pt x="383" y="317"/>
                                <a:pt x="390" y="306"/>
                              </a:cubicBezTo>
                              <a:cubicBezTo>
                                <a:pt x="395" y="299"/>
                                <a:pt x="395" y="299"/>
                                <a:pt x="424" y="293"/>
                              </a:cubicBezTo>
                              <a:cubicBezTo>
                                <a:pt x="497" y="279"/>
                                <a:pt x="497" y="279"/>
                                <a:pt x="497" y="279"/>
                              </a:cubicBezTo>
                              <a:cubicBezTo>
                                <a:pt x="528" y="272"/>
                                <a:pt x="532" y="269"/>
                                <a:pt x="532" y="252"/>
                              </a:cubicBezTo>
                              <a:cubicBezTo>
                                <a:pt x="532" y="243"/>
                                <a:pt x="532" y="243"/>
                                <a:pt x="532" y="243"/>
                              </a:cubicBezTo>
                              <a:cubicBezTo>
                                <a:pt x="532" y="205"/>
                                <a:pt x="518" y="190"/>
                                <a:pt x="481" y="190"/>
                              </a:cubicBezTo>
                              <a:cubicBezTo>
                                <a:pt x="457" y="190"/>
                                <a:pt x="426" y="199"/>
                                <a:pt x="405" y="211"/>
                              </a:cubicBezTo>
                              <a:cubicBezTo>
                                <a:pt x="401" y="214"/>
                                <a:pt x="399" y="215"/>
                                <a:pt x="397" y="215"/>
                              </a:cubicBezTo>
                              <a:cubicBezTo>
                                <a:pt x="394" y="215"/>
                                <a:pt x="393" y="213"/>
                                <a:pt x="393" y="208"/>
                              </a:cubicBezTo>
                              <a:cubicBezTo>
                                <a:pt x="393" y="205"/>
                                <a:pt x="393" y="205"/>
                                <a:pt x="393" y="205"/>
                              </a:cubicBezTo>
                              <a:cubicBezTo>
                                <a:pt x="397" y="176"/>
                                <a:pt x="397" y="176"/>
                                <a:pt x="397" y="176"/>
                              </a:cubicBezTo>
                              <a:cubicBezTo>
                                <a:pt x="399" y="160"/>
                                <a:pt x="403" y="156"/>
                                <a:pt x="420" y="151"/>
                              </a:cubicBezTo>
                              <a:cubicBezTo>
                                <a:pt x="439" y="147"/>
                                <a:pt x="470" y="143"/>
                                <a:pt x="490" y="143"/>
                              </a:cubicBezTo>
                              <a:cubicBezTo>
                                <a:pt x="561" y="143"/>
                                <a:pt x="593" y="168"/>
                                <a:pt x="593" y="223"/>
                              </a:cubicBezTo>
                              <a:cubicBezTo>
                                <a:pt x="591" y="326"/>
                                <a:pt x="591" y="326"/>
                                <a:pt x="591" y="326"/>
                              </a:cubicBezTo>
                              <a:cubicBezTo>
                                <a:pt x="591" y="382"/>
                                <a:pt x="591" y="382"/>
                                <a:pt x="598" y="389"/>
                              </a:cubicBezTo>
                              <a:cubicBezTo>
                                <a:pt x="603" y="393"/>
                                <a:pt x="608" y="394"/>
                                <a:pt x="622" y="395"/>
                              </a:cubicBezTo>
                              <a:cubicBezTo>
                                <a:pt x="633" y="397"/>
                                <a:pt x="636" y="398"/>
                                <a:pt x="636" y="405"/>
                              </a:cubicBezTo>
                              <a:close/>
                              <a:moveTo>
                                <a:pt x="532" y="312"/>
                              </a:moveTo>
                              <a:cubicBezTo>
                                <a:pt x="532" y="303"/>
                                <a:pt x="532" y="302"/>
                                <a:pt x="528" y="302"/>
                              </a:cubicBezTo>
                              <a:cubicBezTo>
                                <a:pt x="524" y="302"/>
                                <a:pt x="524" y="302"/>
                                <a:pt x="524" y="302"/>
                              </a:cubicBezTo>
                              <a:cubicBezTo>
                                <a:pt x="518" y="303"/>
                                <a:pt x="518" y="303"/>
                                <a:pt x="518" y="303"/>
                              </a:cubicBezTo>
                              <a:cubicBezTo>
                                <a:pt x="488" y="309"/>
                                <a:pt x="478" y="312"/>
                                <a:pt x="466" y="319"/>
                              </a:cubicBezTo>
                              <a:cubicBezTo>
                                <a:pt x="450" y="328"/>
                                <a:pt x="443" y="340"/>
                                <a:pt x="443" y="355"/>
                              </a:cubicBezTo>
                              <a:cubicBezTo>
                                <a:pt x="443" y="374"/>
                                <a:pt x="456" y="386"/>
                                <a:pt x="475" y="386"/>
                              </a:cubicBezTo>
                              <a:cubicBezTo>
                                <a:pt x="490" y="386"/>
                                <a:pt x="509" y="378"/>
                                <a:pt x="521" y="366"/>
                              </a:cubicBezTo>
                              <a:cubicBezTo>
                                <a:pt x="529" y="357"/>
                                <a:pt x="532" y="348"/>
                                <a:pt x="532" y="328"/>
                              </a:cubicBezTo>
                              <a:lnTo>
                                <a:pt x="532" y="312"/>
                              </a:lnTo>
                              <a:close/>
                              <a:moveTo>
                                <a:pt x="949" y="402"/>
                              </a:moveTo>
                              <a:cubicBezTo>
                                <a:pt x="949" y="412"/>
                                <a:pt x="949" y="412"/>
                                <a:pt x="949" y="412"/>
                              </a:cubicBezTo>
                              <a:cubicBezTo>
                                <a:pt x="949" y="418"/>
                                <a:pt x="948" y="420"/>
                                <a:pt x="938" y="421"/>
                              </a:cubicBezTo>
                              <a:cubicBezTo>
                                <a:pt x="867" y="435"/>
                                <a:pt x="867" y="435"/>
                                <a:pt x="867" y="435"/>
                              </a:cubicBezTo>
                              <a:cubicBezTo>
                                <a:pt x="863" y="436"/>
                                <a:pt x="859" y="437"/>
                                <a:pt x="857" y="437"/>
                              </a:cubicBezTo>
                              <a:cubicBezTo>
                                <a:pt x="853" y="437"/>
                                <a:pt x="851" y="434"/>
                                <a:pt x="851" y="426"/>
                              </a:cubicBezTo>
                              <a:cubicBezTo>
                                <a:pt x="849" y="403"/>
                                <a:pt x="849" y="403"/>
                                <a:pt x="849" y="403"/>
                              </a:cubicBezTo>
                              <a:cubicBezTo>
                                <a:pt x="848" y="389"/>
                                <a:pt x="848" y="389"/>
                                <a:pt x="844" y="389"/>
                              </a:cubicBezTo>
                              <a:cubicBezTo>
                                <a:pt x="839" y="392"/>
                                <a:pt x="839" y="392"/>
                                <a:pt x="839" y="392"/>
                              </a:cubicBezTo>
                              <a:cubicBezTo>
                                <a:pt x="835" y="396"/>
                                <a:pt x="820" y="408"/>
                                <a:pt x="810" y="415"/>
                              </a:cubicBezTo>
                              <a:cubicBezTo>
                                <a:pt x="794" y="426"/>
                                <a:pt x="779" y="431"/>
                                <a:pt x="761" y="431"/>
                              </a:cubicBezTo>
                              <a:cubicBezTo>
                                <a:pt x="701" y="431"/>
                                <a:pt x="657" y="375"/>
                                <a:pt x="657" y="296"/>
                              </a:cubicBezTo>
                              <a:cubicBezTo>
                                <a:pt x="657" y="205"/>
                                <a:pt x="709" y="143"/>
                                <a:pt x="784" y="143"/>
                              </a:cubicBezTo>
                              <a:cubicBezTo>
                                <a:pt x="799" y="143"/>
                                <a:pt x="828" y="149"/>
                                <a:pt x="835" y="154"/>
                              </a:cubicBezTo>
                              <a:cubicBezTo>
                                <a:pt x="839" y="156"/>
                                <a:pt x="839" y="156"/>
                                <a:pt x="839" y="156"/>
                              </a:cubicBezTo>
                              <a:cubicBezTo>
                                <a:pt x="841" y="156"/>
                                <a:pt x="843" y="151"/>
                                <a:pt x="843" y="147"/>
                              </a:cubicBezTo>
                              <a:cubicBezTo>
                                <a:pt x="843" y="146"/>
                                <a:pt x="843" y="146"/>
                                <a:pt x="843" y="137"/>
                              </a:cubicBezTo>
                              <a:cubicBezTo>
                                <a:pt x="842" y="77"/>
                                <a:pt x="842" y="77"/>
                                <a:pt x="842" y="77"/>
                              </a:cubicBezTo>
                              <a:cubicBezTo>
                                <a:pt x="842" y="48"/>
                                <a:pt x="840" y="46"/>
                                <a:pt x="816" y="42"/>
                              </a:cubicBezTo>
                              <a:cubicBezTo>
                                <a:pt x="806" y="41"/>
                                <a:pt x="804" y="39"/>
                                <a:pt x="804" y="31"/>
                              </a:cubicBezTo>
                              <a:cubicBezTo>
                                <a:pt x="804" y="20"/>
                                <a:pt x="804" y="20"/>
                                <a:pt x="804" y="20"/>
                              </a:cubicBezTo>
                              <a:cubicBezTo>
                                <a:pt x="804" y="15"/>
                                <a:pt x="806" y="13"/>
                                <a:pt x="815" y="12"/>
                              </a:cubicBezTo>
                              <a:cubicBezTo>
                                <a:pt x="894" y="1"/>
                                <a:pt x="894" y="1"/>
                                <a:pt x="894" y="1"/>
                              </a:cubicBezTo>
                              <a:cubicBezTo>
                                <a:pt x="901" y="1"/>
                                <a:pt x="901" y="1"/>
                                <a:pt x="901" y="1"/>
                              </a:cubicBezTo>
                              <a:cubicBezTo>
                                <a:pt x="906" y="1"/>
                                <a:pt x="909" y="4"/>
                                <a:pt x="909" y="11"/>
                              </a:cubicBezTo>
                              <a:cubicBezTo>
                                <a:pt x="905" y="182"/>
                                <a:pt x="905" y="182"/>
                                <a:pt x="905" y="182"/>
                              </a:cubicBezTo>
                              <a:cubicBezTo>
                                <a:pt x="905" y="282"/>
                                <a:pt x="905" y="282"/>
                                <a:pt x="905" y="282"/>
                              </a:cubicBezTo>
                              <a:cubicBezTo>
                                <a:pt x="905" y="355"/>
                                <a:pt x="905" y="373"/>
                                <a:pt x="909" y="381"/>
                              </a:cubicBezTo>
                              <a:cubicBezTo>
                                <a:pt x="914" y="391"/>
                                <a:pt x="918" y="394"/>
                                <a:pt x="942" y="396"/>
                              </a:cubicBezTo>
                              <a:cubicBezTo>
                                <a:pt x="947" y="396"/>
                                <a:pt x="949" y="398"/>
                                <a:pt x="949" y="402"/>
                              </a:cubicBezTo>
                              <a:close/>
                              <a:moveTo>
                                <a:pt x="846" y="284"/>
                              </a:moveTo>
                              <a:cubicBezTo>
                                <a:pt x="846" y="249"/>
                                <a:pt x="842" y="226"/>
                                <a:pt x="834" y="210"/>
                              </a:cubicBezTo>
                              <a:cubicBezTo>
                                <a:pt x="824" y="193"/>
                                <a:pt x="807" y="182"/>
                                <a:pt x="788" y="182"/>
                              </a:cubicBezTo>
                              <a:cubicBezTo>
                                <a:pt x="749" y="182"/>
                                <a:pt x="722" y="222"/>
                                <a:pt x="722" y="279"/>
                              </a:cubicBezTo>
                              <a:cubicBezTo>
                                <a:pt x="722" y="341"/>
                                <a:pt x="749" y="384"/>
                                <a:pt x="787" y="384"/>
                              </a:cubicBezTo>
                              <a:cubicBezTo>
                                <a:pt x="827" y="384"/>
                                <a:pt x="846" y="351"/>
                                <a:pt x="846" y="284"/>
                              </a:cubicBezTo>
                              <a:close/>
                              <a:moveTo>
                                <a:pt x="1257" y="273"/>
                              </a:moveTo>
                              <a:cubicBezTo>
                                <a:pt x="1257" y="367"/>
                                <a:pt x="1198" y="431"/>
                                <a:pt x="1111" y="431"/>
                              </a:cubicBezTo>
                              <a:cubicBezTo>
                                <a:pt x="1081" y="431"/>
                                <a:pt x="1041" y="421"/>
                                <a:pt x="1018" y="407"/>
                              </a:cubicBezTo>
                              <a:cubicBezTo>
                                <a:pt x="1010" y="403"/>
                                <a:pt x="1008" y="398"/>
                                <a:pt x="1008" y="389"/>
                              </a:cubicBezTo>
                              <a:cubicBezTo>
                                <a:pt x="1008" y="382"/>
                                <a:pt x="1008" y="382"/>
                                <a:pt x="1008" y="382"/>
                              </a:cubicBezTo>
                              <a:cubicBezTo>
                                <a:pt x="1009" y="334"/>
                                <a:pt x="1009" y="275"/>
                                <a:pt x="1010" y="206"/>
                              </a:cubicBezTo>
                              <a:cubicBezTo>
                                <a:pt x="1010" y="175"/>
                                <a:pt x="1010" y="175"/>
                                <a:pt x="1010" y="175"/>
                              </a:cubicBezTo>
                              <a:cubicBezTo>
                                <a:pt x="1010" y="127"/>
                                <a:pt x="1009" y="71"/>
                                <a:pt x="1008" y="61"/>
                              </a:cubicBezTo>
                              <a:cubicBezTo>
                                <a:pt x="1007" y="48"/>
                                <a:pt x="1001" y="43"/>
                                <a:pt x="986" y="41"/>
                              </a:cubicBezTo>
                              <a:cubicBezTo>
                                <a:pt x="972" y="40"/>
                                <a:pt x="969" y="38"/>
                                <a:pt x="969" y="31"/>
                              </a:cubicBezTo>
                              <a:cubicBezTo>
                                <a:pt x="969" y="22"/>
                                <a:pt x="969" y="22"/>
                                <a:pt x="969" y="22"/>
                              </a:cubicBezTo>
                              <a:cubicBezTo>
                                <a:pt x="969" y="17"/>
                                <a:pt x="971" y="15"/>
                                <a:pt x="978" y="14"/>
                              </a:cubicBezTo>
                              <a:cubicBezTo>
                                <a:pt x="1058" y="2"/>
                                <a:pt x="1058" y="2"/>
                                <a:pt x="1058" y="2"/>
                              </a:cubicBezTo>
                              <a:cubicBezTo>
                                <a:pt x="1069" y="0"/>
                                <a:pt x="1069" y="0"/>
                                <a:pt x="1069" y="0"/>
                              </a:cubicBezTo>
                              <a:cubicBezTo>
                                <a:pt x="1073" y="0"/>
                                <a:pt x="1075" y="4"/>
                                <a:pt x="1075" y="10"/>
                              </a:cubicBezTo>
                              <a:cubicBezTo>
                                <a:pt x="1075" y="18"/>
                                <a:pt x="1075" y="18"/>
                                <a:pt x="1075" y="18"/>
                              </a:cubicBezTo>
                              <a:cubicBezTo>
                                <a:pt x="1074" y="32"/>
                                <a:pt x="1074" y="48"/>
                                <a:pt x="1073" y="93"/>
                              </a:cubicBezTo>
                              <a:cubicBezTo>
                                <a:pt x="1073" y="128"/>
                                <a:pt x="1073" y="154"/>
                                <a:pt x="1072" y="170"/>
                              </a:cubicBezTo>
                              <a:cubicBezTo>
                                <a:pt x="1071" y="180"/>
                                <a:pt x="1071" y="180"/>
                                <a:pt x="1071" y="180"/>
                              </a:cubicBezTo>
                              <a:cubicBezTo>
                                <a:pt x="1071" y="184"/>
                                <a:pt x="1071" y="184"/>
                                <a:pt x="1071" y="184"/>
                              </a:cubicBezTo>
                              <a:cubicBezTo>
                                <a:pt x="1074" y="187"/>
                                <a:pt x="1074" y="187"/>
                                <a:pt x="1074" y="187"/>
                              </a:cubicBezTo>
                              <a:cubicBezTo>
                                <a:pt x="1077" y="187"/>
                                <a:pt x="1084" y="181"/>
                                <a:pt x="1096" y="168"/>
                              </a:cubicBezTo>
                              <a:cubicBezTo>
                                <a:pt x="1114" y="149"/>
                                <a:pt x="1127" y="143"/>
                                <a:pt x="1154" y="143"/>
                              </a:cubicBezTo>
                              <a:cubicBezTo>
                                <a:pt x="1217" y="143"/>
                                <a:pt x="1257" y="193"/>
                                <a:pt x="1257" y="273"/>
                              </a:cubicBezTo>
                              <a:close/>
                              <a:moveTo>
                                <a:pt x="1193" y="287"/>
                              </a:moveTo>
                              <a:cubicBezTo>
                                <a:pt x="1193" y="228"/>
                                <a:pt x="1168" y="190"/>
                                <a:pt x="1132" y="190"/>
                              </a:cubicBezTo>
                              <a:cubicBezTo>
                                <a:pt x="1111" y="190"/>
                                <a:pt x="1090" y="206"/>
                                <a:pt x="1080" y="233"/>
                              </a:cubicBezTo>
                              <a:cubicBezTo>
                                <a:pt x="1074" y="248"/>
                                <a:pt x="1071" y="270"/>
                                <a:pt x="1071" y="306"/>
                              </a:cubicBezTo>
                              <a:cubicBezTo>
                                <a:pt x="1071" y="349"/>
                                <a:pt x="1073" y="364"/>
                                <a:pt x="1077" y="374"/>
                              </a:cubicBezTo>
                              <a:cubicBezTo>
                                <a:pt x="1083" y="386"/>
                                <a:pt x="1101" y="395"/>
                                <a:pt x="1118" y="395"/>
                              </a:cubicBezTo>
                              <a:cubicBezTo>
                                <a:pt x="1161" y="395"/>
                                <a:pt x="1193" y="349"/>
                                <a:pt x="1193" y="287"/>
                              </a:cubicBezTo>
                              <a:close/>
                              <a:moveTo>
                                <a:pt x="1558" y="201"/>
                              </a:moveTo>
                              <a:cubicBezTo>
                                <a:pt x="1570" y="224"/>
                                <a:pt x="1577" y="251"/>
                                <a:pt x="1577" y="280"/>
                              </a:cubicBezTo>
                              <a:cubicBezTo>
                                <a:pt x="1577" y="319"/>
                                <a:pt x="1565" y="357"/>
                                <a:pt x="1543" y="384"/>
                              </a:cubicBezTo>
                              <a:cubicBezTo>
                                <a:pt x="1518" y="415"/>
                                <a:pt x="1480" y="431"/>
                                <a:pt x="1433" y="431"/>
                              </a:cubicBezTo>
                              <a:cubicBezTo>
                                <a:pt x="1354" y="431"/>
                                <a:pt x="1302" y="378"/>
                                <a:pt x="1302" y="294"/>
                              </a:cubicBezTo>
                              <a:cubicBezTo>
                                <a:pt x="1302" y="251"/>
                                <a:pt x="1317" y="211"/>
                                <a:pt x="1342" y="184"/>
                              </a:cubicBezTo>
                              <a:cubicBezTo>
                                <a:pt x="1368" y="156"/>
                                <a:pt x="1400" y="143"/>
                                <a:pt x="1443" y="143"/>
                              </a:cubicBezTo>
                              <a:cubicBezTo>
                                <a:pt x="1495" y="143"/>
                                <a:pt x="1536" y="164"/>
                                <a:pt x="1558" y="201"/>
                              </a:cubicBezTo>
                              <a:close/>
                              <a:moveTo>
                                <a:pt x="1512" y="293"/>
                              </a:moveTo>
                              <a:cubicBezTo>
                                <a:pt x="1512" y="229"/>
                                <a:pt x="1481" y="184"/>
                                <a:pt x="1438" y="184"/>
                              </a:cubicBezTo>
                              <a:cubicBezTo>
                                <a:pt x="1397" y="184"/>
                                <a:pt x="1367" y="226"/>
                                <a:pt x="1367" y="283"/>
                              </a:cubicBezTo>
                              <a:cubicBezTo>
                                <a:pt x="1367" y="344"/>
                                <a:pt x="1399" y="388"/>
                                <a:pt x="1443" y="388"/>
                              </a:cubicBezTo>
                              <a:cubicBezTo>
                                <a:pt x="1482" y="388"/>
                                <a:pt x="1512" y="347"/>
                                <a:pt x="1512" y="293"/>
                              </a:cubicBezTo>
                              <a:close/>
                              <a:moveTo>
                                <a:pt x="1913" y="394"/>
                              </a:moveTo>
                              <a:cubicBezTo>
                                <a:pt x="1892" y="391"/>
                                <a:pt x="1887" y="388"/>
                                <a:pt x="1884" y="372"/>
                              </a:cubicBezTo>
                              <a:cubicBezTo>
                                <a:pt x="1883" y="363"/>
                                <a:pt x="1883" y="332"/>
                                <a:pt x="1882" y="279"/>
                              </a:cubicBezTo>
                              <a:cubicBezTo>
                                <a:pt x="1882" y="240"/>
                                <a:pt x="1882" y="240"/>
                                <a:pt x="1882" y="240"/>
                              </a:cubicBezTo>
                              <a:cubicBezTo>
                                <a:pt x="1882" y="226"/>
                                <a:pt x="1882" y="214"/>
                                <a:pt x="1883" y="204"/>
                              </a:cubicBezTo>
                              <a:cubicBezTo>
                                <a:pt x="1883" y="179"/>
                                <a:pt x="1883" y="179"/>
                                <a:pt x="1884" y="164"/>
                              </a:cubicBezTo>
                              <a:cubicBezTo>
                                <a:pt x="1884" y="150"/>
                                <a:pt x="1884" y="150"/>
                                <a:pt x="1884" y="150"/>
                              </a:cubicBezTo>
                              <a:cubicBezTo>
                                <a:pt x="1884" y="145"/>
                                <a:pt x="1883" y="143"/>
                                <a:pt x="1877" y="143"/>
                              </a:cubicBezTo>
                              <a:cubicBezTo>
                                <a:pt x="1868" y="144"/>
                                <a:pt x="1868" y="144"/>
                                <a:pt x="1868" y="144"/>
                              </a:cubicBezTo>
                              <a:cubicBezTo>
                                <a:pt x="1789" y="152"/>
                                <a:pt x="1789" y="152"/>
                                <a:pt x="1789" y="152"/>
                              </a:cubicBezTo>
                              <a:cubicBezTo>
                                <a:pt x="1782" y="152"/>
                                <a:pt x="1780" y="154"/>
                                <a:pt x="1780" y="160"/>
                              </a:cubicBezTo>
                              <a:cubicBezTo>
                                <a:pt x="1780" y="170"/>
                                <a:pt x="1780" y="170"/>
                                <a:pt x="1780" y="170"/>
                              </a:cubicBezTo>
                              <a:cubicBezTo>
                                <a:pt x="1780" y="176"/>
                                <a:pt x="1783" y="178"/>
                                <a:pt x="1795" y="179"/>
                              </a:cubicBezTo>
                              <a:cubicBezTo>
                                <a:pt x="1809" y="180"/>
                                <a:pt x="1815" y="185"/>
                                <a:pt x="1817" y="195"/>
                              </a:cubicBezTo>
                              <a:cubicBezTo>
                                <a:pt x="1818" y="201"/>
                                <a:pt x="1819" y="230"/>
                                <a:pt x="1819" y="252"/>
                              </a:cubicBezTo>
                              <a:cubicBezTo>
                                <a:pt x="1819" y="279"/>
                                <a:pt x="1819" y="279"/>
                                <a:pt x="1819" y="279"/>
                              </a:cubicBezTo>
                              <a:cubicBezTo>
                                <a:pt x="1819" y="323"/>
                                <a:pt x="1817" y="337"/>
                                <a:pt x="1810" y="350"/>
                              </a:cubicBezTo>
                              <a:cubicBezTo>
                                <a:pt x="1800" y="369"/>
                                <a:pt x="1777" y="381"/>
                                <a:pt x="1751" y="381"/>
                              </a:cubicBezTo>
                              <a:cubicBezTo>
                                <a:pt x="1736" y="381"/>
                                <a:pt x="1724" y="376"/>
                                <a:pt x="1717" y="367"/>
                              </a:cubicBezTo>
                              <a:cubicBezTo>
                                <a:pt x="1709" y="354"/>
                                <a:pt x="1707" y="346"/>
                                <a:pt x="1707" y="295"/>
                              </a:cubicBezTo>
                              <a:cubicBezTo>
                                <a:pt x="1707" y="251"/>
                                <a:pt x="1707" y="251"/>
                                <a:pt x="1707" y="251"/>
                              </a:cubicBezTo>
                              <a:cubicBezTo>
                                <a:pt x="1707" y="224"/>
                                <a:pt x="1709" y="188"/>
                                <a:pt x="1711" y="162"/>
                              </a:cubicBezTo>
                              <a:cubicBezTo>
                                <a:pt x="1711" y="157"/>
                                <a:pt x="1711" y="152"/>
                                <a:pt x="1711" y="150"/>
                              </a:cubicBezTo>
                              <a:cubicBezTo>
                                <a:pt x="1711" y="145"/>
                                <a:pt x="1710" y="143"/>
                                <a:pt x="1706" y="143"/>
                              </a:cubicBezTo>
                              <a:cubicBezTo>
                                <a:pt x="1705" y="143"/>
                                <a:pt x="1701" y="144"/>
                                <a:pt x="1696" y="144"/>
                              </a:cubicBezTo>
                              <a:cubicBezTo>
                                <a:pt x="1615" y="152"/>
                                <a:pt x="1615" y="152"/>
                                <a:pt x="1615" y="152"/>
                              </a:cubicBezTo>
                              <a:cubicBezTo>
                                <a:pt x="1607" y="153"/>
                                <a:pt x="1605" y="154"/>
                                <a:pt x="1605" y="161"/>
                              </a:cubicBezTo>
                              <a:cubicBezTo>
                                <a:pt x="1605" y="170"/>
                                <a:pt x="1605" y="170"/>
                                <a:pt x="1605" y="170"/>
                              </a:cubicBezTo>
                              <a:cubicBezTo>
                                <a:pt x="1605" y="177"/>
                                <a:pt x="1608" y="178"/>
                                <a:pt x="1621" y="180"/>
                              </a:cubicBezTo>
                              <a:cubicBezTo>
                                <a:pt x="1643" y="182"/>
                                <a:pt x="1644" y="187"/>
                                <a:pt x="1644" y="252"/>
                              </a:cubicBezTo>
                              <a:cubicBezTo>
                                <a:pt x="1644" y="302"/>
                                <a:pt x="1644" y="302"/>
                                <a:pt x="1644" y="302"/>
                              </a:cubicBezTo>
                              <a:cubicBezTo>
                                <a:pt x="1644" y="331"/>
                                <a:pt x="1644" y="331"/>
                                <a:pt x="1644" y="331"/>
                              </a:cubicBezTo>
                              <a:cubicBezTo>
                                <a:pt x="1644" y="341"/>
                                <a:pt x="1644" y="351"/>
                                <a:pt x="1644" y="355"/>
                              </a:cubicBezTo>
                              <a:cubicBezTo>
                                <a:pt x="1644" y="386"/>
                                <a:pt x="1652" y="405"/>
                                <a:pt x="1669" y="416"/>
                              </a:cubicBezTo>
                              <a:cubicBezTo>
                                <a:pt x="1684" y="425"/>
                                <a:pt x="1705" y="431"/>
                                <a:pt x="1726" y="431"/>
                              </a:cubicBezTo>
                              <a:cubicBezTo>
                                <a:pt x="1756" y="431"/>
                                <a:pt x="1767" y="425"/>
                                <a:pt x="1804" y="390"/>
                              </a:cubicBezTo>
                              <a:cubicBezTo>
                                <a:pt x="1811" y="383"/>
                                <a:pt x="1814" y="381"/>
                                <a:pt x="1816" y="381"/>
                              </a:cubicBezTo>
                              <a:cubicBezTo>
                                <a:pt x="1819" y="381"/>
                                <a:pt x="1821" y="385"/>
                                <a:pt x="1821" y="394"/>
                              </a:cubicBezTo>
                              <a:cubicBezTo>
                                <a:pt x="1825" y="432"/>
                                <a:pt x="1825" y="432"/>
                                <a:pt x="1832" y="432"/>
                              </a:cubicBezTo>
                              <a:cubicBezTo>
                                <a:pt x="1832" y="432"/>
                                <a:pt x="1835" y="432"/>
                                <a:pt x="1839" y="431"/>
                              </a:cubicBezTo>
                              <a:cubicBezTo>
                                <a:pt x="1914" y="421"/>
                                <a:pt x="1914" y="421"/>
                                <a:pt x="1914" y="421"/>
                              </a:cubicBezTo>
                              <a:cubicBezTo>
                                <a:pt x="1922" y="420"/>
                                <a:pt x="1923" y="418"/>
                                <a:pt x="1923" y="411"/>
                              </a:cubicBezTo>
                              <a:cubicBezTo>
                                <a:pt x="1923" y="404"/>
                                <a:pt x="1923" y="404"/>
                                <a:pt x="1923" y="404"/>
                              </a:cubicBezTo>
                              <a:cubicBezTo>
                                <a:pt x="1923" y="397"/>
                                <a:pt x="1922" y="395"/>
                                <a:pt x="1913" y="394"/>
                              </a:cubicBezTo>
                              <a:close/>
                              <a:moveTo>
                                <a:pt x="2246" y="402"/>
                              </a:moveTo>
                              <a:cubicBezTo>
                                <a:pt x="2246" y="412"/>
                                <a:pt x="2246" y="412"/>
                                <a:pt x="2246" y="412"/>
                              </a:cubicBezTo>
                              <a:cubicBezTo>
                                <a:pt x="2246" y="418"/>
                                <a:pt x="2245" y="420"/>
                                <a:pt x="2235" y="421"/>
                              </a:cubicBezTo>
                              <a:cubicBezTo>
                                <a:pt x="2164" y="435"/>
                                <a:pt x="2164" y="435"/>
                                <a:pt x="2164" y="435"/>
                              </a:cubicBezTo>
                              <a:cubicBezTo>
                                <a:pt x="2160" y="436"/>
                                <a:pt x="2156" y="437"/>
                                <a:pt x="2154" y="437"/>
                              </a:cubicBezTo>
                              <a:cubicBezTo>
                                <a:pt x="2150" y="437"/>
                                <a:pt x="2148" y="434"/>
                                <a:pt x="2147" y="426"/>
                              </a:cubicBezTo>
                              <a:cubicBezTo>
                                <a:pt x="2146" y="403"/>
                                <a:pt x="2146" y="403"/>
                                <a:pt x="2146" y="403"/>
                              </a:cubicBezTo>
                              <a:cubicBezTo>
                                <a:pt x="2145" y="389"/>
                                <a:pt x="2145" y="389"/>
                                <a:pt x="2141" y="389"/>
                              </a:cubicBezTo>
                              <a:cubicBezTo>
                                <a:pt x="2136" y="392"/>
                                <a:pt x="2136" y="392"/>
                                <a:pt x="2136" y="392"/>
                              </a:cubicBezTo>
                              <a:cubicBezTo>
                                <a:pt x="2132" y="396"/>
                                <a:pt x="2117" y="408"/>
                                <a:pt x="2107" y="415"/>
                              </a:cubicBezTo>
                              <a:cubicBezTo>
                                <a:pt x="2090" y="426"/>
                                <a:pt x="2076" y="431"/>
                                <a:pt x="2058" y="431"/>
                              </a:cubicBezTo>
                              <a:cubicBezTo>
                                <a:pt x="1997" y="431"/>
                                <a:pt x="1954" y="375"/>
                                <a:pt x="1954" y="296"/>
                              </a:cubicBezTo>
                              <a:cubicBezTo>
                                <a:pt x="1954" y="205"/>
                                <a:pt x="2006" y="143"/>
                                <a:pt x="2080" y="143"/>
                              </a:cubicBezTo>
                              <a:cubicBezTo>
                                <a:pt x="2095" y="143"/>
                                <a:pt x="2124" y="149"/>
                                <a:pt x="2132" y="154"/>
                              </a:cubicBezTo>
                              <a:cubicBezTo>
                                <a:pt x="2135" y="156"/>
                                <a:pt x="2135" y="156"/>
                                <a:pt x="2135" y="156"/>
                              </a:cubicBezTo>
                              <a:cubicBezTo>
                                <a:pt x="2138" y="156"/>
                                <a:pt x="2140" y="151"/>
                                <a:pt x="2140" y="147"/>
                              </a:cubicBezTo>
                              <a:cubicBezTo>
                                <a:pt x="2140" y="146"/>
                                <a:pt x="2140" y="146"/>
                                <a:pt x="2139" y="137"/>
                              </a:cubicBezTo>
                              <a:cubicBezTo>
                                <a:pt x="2139" y="77"/>
                                <a:pt x="2139" y="77"/>
                                <a:pt x="2139" y="77"/>
                              </a:cubicBezTo>
                              <a:cubicBezTo>
                                <a:pt x="2139" y="48"/>
                                <a:pt x="2137" y="46"/>
                                <a:pt x="2113" y="42"/>
                              </a:cubicBezTo>
                              <a:cubicBezTo>
                                <a:pt x="2102" y="41"/>
                                <a:pt x="2100" y="39"/>
                                <a:pt x="2100" y="31"/>
                              </a:cubicBezTo>
                              <a:cubicBezTo>
                                <a:pt x="2100" y="20"/>
                                <a:pt x="2100" y="20"/>
                                <a:pt x="2100" y="20"/>
                              </a:cubicBezTo>
                              <a:cubicBezTo>
                                <a:pt x="2100" y="15"/>
                                <a:pt x="2102" y="13"/>
                                <a:pt x="2111" y="12"/>
                              </a:cubicBezTo>
                              <a:cubicBezTo>
                                <a:pt x="2192" y="1"/>
                                <a:pt x="2192" y="1"/>
                                <a:pt x="2192" y="1"/>
                              </a:cubicBezTo>
                              <a:cubicBezTo>
                                <a:pt x="2198" y="1"/>
                                <a:pt x="2198" y="1"/>
                                <a:pt x="2198" y="1"/>
                              </a:cubicBezTo>
                              <a:cubicBezTo>
                                <a:pt x="2203" y="1"/>
                                <a:pt x="2206" y="4"/>
                                <a:pt x="2206" y="11"/>
                              </a:cubicBezTo>
                              <a:cubicBezTo>
                                <a:pt x="2202" y="182"/>
                                <a:pt x="2202" y="182"/>
                                <a:pt x="2202" y="182"/>
                              </a:cubicBezTo>
                              <a:cubicBezTo>
                                <a:pt x="2202" y="282"/>
                                <a:pt x="2202" y="282"/>
                                <a:pt x="2202" y="282"/>
                              </a:cubicBezTo>
                              <a:cubicBezTo>
                                <a:pt x="2202" y="355"/>
                                <a:pt x="2203" y="373"/>
                                <a:pt x="2206" y="381"/>
                              </a:cubicBezTo>
                              <a:cubicBezTo>
                                <a:pt x="2211" y="391"/>
                                <a:pt x="2215" y="394"/>
                                <a:pt x="2238" y="396"/>
                              </a:cubicBezTo>
                              <a:cubicBezTo>
                                <a:pt x="2243" y="396"/>
                                <a:pt x="2246" y="398"/>
                                <a:pt x="2246" y="402"/>
                              </a:cubicBezTo>
                              <a:close/>
                              <a:moveTo>
                                <a:pt x="2143" y="284"/>
                              </a:moveTo>
                              <a:cubicBezTo>
                                <a:pt x="2143" y="249"/>
                                <a:pt x="2139" y="226"/>
                                <a:pt x="2130" y="210"/>
                              </a:cubicBezTo>
                              <a:cubicBezTo>
                                <a:pt x="2121" y="193"/>
                                <a:pt x="2104" y="182"/>
                                <a:pt x="2084" y="182"/>
                              </a:cubicBezTo>
                              <a:cubicBezTo>
                                <a:pt x="2046" y="182"/>
                                <a:pt x="2019" y="222"/>
                                <a:pt x="2019" y="279"/>
                              </a:cubicBezTo>
                              <a:cubicBezTo>
                                <a:pt x="2019" y="341"/>
                                <a:pt x="2045" y="384"/>
                                <a:pt x="2084" y="384"/>
                              </a:cubicBezTo>
                              <a:cubicBezTo>
                                <a:pt x="2123" y="384"/>
                                <a:pt x="2143" y="351"/>
                                <a:pt x="2143" y="284"/>
                              </a:cubicBezTo>
                              <a:close/>
                              <a:moveTo>
                                <a:pt x="2796" y="28"/>
                              </a:moveTo>
                              <a:cubicBezTo>
                                <a:pt x="2793" y="28"/>
                                <a:pt x="2783" y="29"/>
                                <a:pt x="2774" y="29"/>
                              </a:cubicBezTo>
                              <a:cubicBezTo>
                                <a:pt x="2763" y="30"/>
                                <a:pt x="2753" y="31"/>
                                <a:pt x="2741" y="31"/>
                              </a:cubicBezTo>
                              <a:cubicBezTo>
                                <a:pt x="2731" y="31"/>
                                <a:pt x="2720" y="30"/>
                                <a:pt x="2710" y="29"/>
                              </a:cubicBezTo>
                              <a:cubicBezTo>
                                <a:pt x="2700" y="29"/>
                                <a:pt x="2691" y="28"/>
                                <a:pt x="2687" y="28"/>
                              </a:cubicBezTo>
                              <a:cubicBezTo>
                                <a:pt x="2682" y="28"/>
                                <a:pt x="2680" y="31"/>
                                <a:pt x="2680" y="37"/>
                              </a:cubicBezTo>
                              <a:cubicBezTo>
                                <a:pt x="2680" y="48"/>
                                <a:pt x="2680" y="48"/>
                                <a:pt x="2680" y="48"/>
                              </a:cubicBezTo>
                              <a:cubicBezTo>
                                <a:pt x="2680" y="57"/>
                                <a:pt x="2682" y="58"/>
                                <a:pt x="2695" y="61"/>
                              </a:cubicBezTo>
                              <a:cubicBezTo>
                                <a:pt x="2714" y="66"/>
                                <a:pt x="2718" y="70"/>
                                <a:pt x="2718" y="84"/>
                              </a:cubicBezTo>
                              <a:cubicBezTo>
                                <a:pt x="2719" y="105"/>
                                <a:pt x="2719" y="148"/>
                                <a:pt x="2719" y="181"/>
                              </a:cubicBezTo>
                              <a:cubicBezTo>
                                <a:pt x="2719" y="238"/>
                                <a:pt x="2719" y="238"/>
                                <a:pt x="2719" y="238"/>
                              </a:cubicBezTo>
                              <a:cubicBezTo>
                                <a:pt x="2719" y="308"/>
                                <a:pt x="2719" y="316"/>
                                <a:pt x="2711" y="338"/>
                              </a:cubicBezTo>
                              <a:cubicBezTo>
                                <a:pt x="2699" y="372"/>
                                <a:pt x="2667" y="391"/>
                                <a:pt x="2621" y="391"/>
                              </a:cubicBezTo>
                              <a:cubicBezTo>
                                <a:pt x="2582" y="391"/>
                                <a:pt x="2551" y="375"/>
                                <a:pt x="2537" y="348"/>
                              </a:cubicBezTo>
                              <a:cubicBezTo>
                                <a:pt x="2527" y="330"/>
                                <a:pt x="2524" y="305"/>
                                <a:pt x="2524" y="240"/>
                              </a:cubicBezTo>
                              <a:cubicBezTo>
                                <a:pt x="2524" y="181"/>
                                <a:pt x="2524" y="181"/>
                                <a:pt x="2524" y="181"/>
                              </a:cubicBezTo>
                              <a:cubicBezTo>
                                <a:pt x="2524" y="152"/>
                                <a:pt x="2525" y="102"/>
                                <a:pt x="2525" y="84"/>
                              </a:cubicBezTo>
                              <a:cubicBezTo>
                                <a:pt x="2526" y="70"/>
                                <a:pt x="2529" y="66"/>
                                <a:pt x="2548" y="61"/>
                              </a:cubicBezTo>
                              <a:cubicBezTo>
                                <a:pt x="2560" y="58"/>
                                <a:pt x="2562" y="57"/>
                                <a:pt x="2562" y="48"/>
                              </a:cubicBezTo>
                              <a:cubicBezTo>
                                <a:pt x="2562" y="37"/>
                                <a:pt x="2562" y="37"/>
                                <a:pt x="2562" y="37"/>
                              </a:cubicBezTo>
                              <a:cubicBezTo>
                                <a:pt x="2562" y="31"/>
                                <a:pt x="2561" y="28"/>
                                <a:pt x="2555" y="28"/>
                              </a:cubicBezTo>
                              <a:cubicBezTo>
                                <a:pt x="2552" y="28"/>
                                <a:pt x="2543" y="29"/>
                                <a:pt x="2533" y="29"/>
                              </a:cubicBezTo>
                              <a:cubicBezTo>
                                <a:pt x="2522" y="30"/>
                                <a:pt x="2509" y="31"/>
                                <a:pt x="2489" y="31"/>
                              </a:cubicBezTo>
                              <a:cubicBezTo>
                                <a:pt x="2472" y="31"/>
                                <a:pt x="2456" y="30"/>
                                <a:pt x="2446" y="29"/>
                              </a:cubicBezTo>
                              <a:cubicBezTo>
                                <a:pt x="2436" y="29"/>
                                <a:pt x="2426" y="28"/>
                                <a:pt x="2423" y="28"/>
                              </a:cubicBezTo>
                              <a:cubicBezTo>
                                <a:pt x="2418" y="28"/>
                                <a:pt x="2416" y="31"/>
                                <a:pt x="2416" y="37"/>
                              </a:cubicBezTo>
                              <a:cubicBezTo>
                                <a:pt x="2416" y="48"/>
                                <a:pt x="2416" y="48"/>
                                <a:pt x="2416" y="48"/>
                              </a:cubicBezTo>
                              <a:cubicBezTo>
                                <a:pt x="2416" y="57"/>
                                <a:pt x="2418" y="58"/>
                                <a:pt x="2431" y="61"/>
                              </a:cubicBezTo>
                              <a:cubicBezTo>
                                <a:pt x="2449" y="66"/>
                                <a:pt x="2453" y="70"/>
                                <a:pt x="2454" y="84"/>
                              </a:cubicBezTo>
                              <a:cubicBezTo>
                                <a:pt x="2455" y="106"/>
                                <a:pt x="2455" y="146"/>
                                <a:pt x="2455" y="181"/>
                              </a:cubicBezTo>
                              <a:cubicBezTo>
                                <a:pt x="2455" y="238"/>
                                <a:pt x="2455" y="238"/>
                                <a:pt x="2455" y="238"/>
                              </a:cubicBezTo>
                              <a:cubicBezTo>
                                <a:pt x="2455" y="319"/>
                                <a:pt x="2458" y="345"/>
                                <a:pt x="2470" y="369"/>
                              </a:cubicBezTo>
                              <a:cubicBezTo>
                                <a:pt x="2490" y="409"/>
                                <a:pt x="2538" y="431"/>
                                <a:pt x="2605" y="431"/>
                              </a:cubicBezTo>
                              <a:cubicBezTo>
                                <a:pt x="2693" y="431"/>
                                <a:pt x="2745" y="399"/>
                                <a:pt x="2759" y="338"/>
                              </a:cubicBezTo>
                              <a:cubicBezTo>
                                <a:pt x="2764" y="319"/>
                                <a:pt x="2765" y="302"/>
                                <a:pt x="2765" y="235"/>
                              </a:cubicBezTo>
                              <a:cubicBezTo>
                                <a:pt x="2765" y="181"/>
                                <a:pt x="2765" y="181"/>
                                <a:pt x="2765" y="181"/>
                              </a:cubicBezTo>
                              <a:cubicBezTo>
                                <a:pt x="2765" y="150"/>
                                <a:pt x="2765" y="103"/>
                                <a:pt x="2766" y="84"/>
                              </a:cubicBezTo>
                              <a:cubicBezTo>
                                <a:pt x="2766" y="70"/>
                                <a:pt x="2770" y="66"/>
                                <a:pt x="2789" y="61"/>
                              </a:cubicBezTo>
                              <a:cubicBezTo>
                                <a:pt x="2801" y="58"/>
                                <a:pt x="2803" y="57"/>
                                <a:pt x="2803" y="48"/>
                              </a:cubicBezTo>
                              <a:cubicBezTo>
                                <a:pt x="2803" y="37"/>
                                <a:pt x="2803" y="37"/>
                                <a:pt x="2803" y="37"/>
                              </a:cubicBezTo>
                              <a:cubicBezTo>
                                <a:pt x="2803" y="31"/>
                                <a:pt x="2802" y="28"/>
                                <a:pt x="2796" y="28"/>
                              </a:cubicBezTo>
                              <a:close/>
                              <a:moveTo>
                                <a:pt x="3133" y="395"/>
                              </a:moveTo>
                              <a:cubicBezTo>
                                <a:pt x="3116" y="390"/>
                                <a:pt x="3113" y="387"/>
                                <a:pt x="3112" y="375"/>
                              </a:cubicBezTo>
                              <a:cubicBezTo>
                                <a:pt x="3111" y="364"/>
                                <a:pt x="3111" y="332"/>
                                <a:pt x="3111" y="298"/>
                              </a:cubicBezTo>
                              <a:cubicBezTo>
                                <a:pt x="3111" y="280"/>
                                <a:pt x="3111" y="280"/>
                                <a:pt x="3111" y="280"/>
                              </a:cubicBezTo>
                              <a:cubicBezTo>
                                <a:pt x="3111" y="198"/>
                                <a:pt x="3111" y="198"/>
                                <a:pt x="3105" y="184"/>
                              </a:cubicBezTo>
                              <a:cubicBezTo>
                                <a:pt x="3095" y="158"/>
                                <a:pt x="3065" y="143"/>
                                <a:pt x="3026" y="143"/>
                              </a:cubicBezTo>
                              <a:cubicBezTo>
                                <a:pt x="2994" y="143"/>
                                <a:pt x="2981" y="150"/>
                                <a:pt x="2954" y="178"/>
                              </a:cubicBezTo>
                              <a:cubicBezTo>
                                <a:pt x="2944" y="189"/>
                                <a:pt x="2944" y="189"/>
                                <a:pt x="2944" y="189"/>
                              </a:cubicBezTo>
                              <a:cubicBezTo>
                                <a:pt x="2938" y="195"/>
                                <a:pt x="2938" y="195"/>
                                <a:pt x="2938" y="195"/>
                              </a:cubicBezTo>
                              <a:cubicBezTo>
                                <a:pt x="2932" y="199"/>
                                <a:pt x="2932" y="199"/>
                                <a:pt x="2932" y="199"/>
                              </a:cubicBezTo>
                              <a:cubicBezTo>
                                <a:pt x="2929" y="199"/>
                                <a:pt x="2927" y="194"/>
                                <a:pt x="2927" y="187"/>
                              </a:cubicBezTo>
                              <a:cubicBezTo>
                                <a:pt x="2927" y="184"/>
                                <a:pt x="2926" y="158"/>
                                <a:pt x="2925" y="154"/>
                              </a:cubicBezTo>
                              <a:cubicBezTo>
                                <a:pt x="2924" y="147"/>
                                <a:pt x="2922" y="143"/>
                                <a:pt x="2917" y="143"/>
                              </a:cubicBezTo>
                              <a:cubicBezTo>
                                <a:pt x="2917" y="143"/>
                                <a:pt x="2913" y="144"/>
                                <a:pt x="2908" y="144"/>
                              </a:cubicBezTo>
                              <a:cubicBezTo>
                                <a:pt x="2830" y="154"/>
                                <a:pt x="2830" y="154"/>
                                <a:pt x="2830" y="154"/>
                              </a:cubicBezTo>
                              <a:cubicBezTo>
                                <a:pt x="2823" y="155"/>
                                <a:pt x="2822" y="156"/>
                                <a:pt x="2822" y="165"/>
                              </a:cubicBezTo>
                              <a:cubicBezTo>
                                <a:pt x="2822" y="176"/>
                                <a:pt x="2822" y="176"/>
                                <a:pt x="2822" y="176"/>
                              </a:cubicBezTo>
                              <a:cubicBezTo>
                                <a:pt x="2822" y="181"/>
                                <a:pt x="2824" y="182"/>
                                <a:pt x="2838" y="183"/>
                              </a:cubicBezTo>
                              <a:cubicBezTo>
                                <a:pt x="2855" y="184"/>
                                <a:pt x="2860" y="188"/>
                                <a:pt x="2863" y="197"/>
                              </a:cubicBezTo>
                              <a:cubicBezTo>
                                <a:pt x="2866" y="208"/>
                                <a:pt x="2870" y="251"/>
                                <a:pt x="2870" y="279"/>
                              </a:cubicBezTo>
                              <a:cubicBezTo>
                                <a:pt x="2870" y="298"/>
                                <a:pt x="2870" y="298"/>
                                <a:pt x="2870" y="298"/>
                              </a:cubicBezTo>
                              <a:cubicBezTo>
                                <a:pt x="2870" y="333"/>
                                <a:pt x="2869" y="363"/>
                                <a:pt x="2868" y="375"/>
                              </a:cubicBezTo>
                              <a:cubicBezTo>
                                <a:pt x="2867" y="387"/>
                                <a:pt x="2864" y="390"/>
                                <a:pt x="2848" y="395"/>
                              </a:cubicBezTo>
                              <a:cubicBezTo>
                                <a:pt x="2831" y="400"/>
                                <a:pt x="2831" y="401"/>
                                <a:pt x="2831" y="408"/>
                              </a:cubicBezTo>
                              <a:cubicBezTo>
                                <a:pt x="2831" y="418"/>
                                <a:pt x="2831" y="418"/>
                                <a:pt x="2831" y="418"/>
                              </a:cubicBezTo>
                              <a:cubicBezTo>
                                <a:pt x="2831" y="423"/>
                                <a:pt x="2832" y="425"/>
                                <a:pt x="2837" y="425"/>
                              </a:cubicBezTo>
                              <a:cubicBezTo>
                                <a:pt x="2840" y="425"/>
                                <a:pt x="2840" y="425"/>
                                <a:pt x="2840" y="425"/>
                              </a:cubicBezTo>
                              <a:cubicBezTo>
                                <a:pt x="2854" y="424"/>
                                <a:pt x="2881" y="423"/>
                                <a:pt x="2901" y="423"/>
                              </a:cubicBezTo>
                              <a:cubicBezTo>
                                <a:pt x="2922" y="423"/>
                                <a:pt x="2947" y="424"/>
                                <a:pt x="2961" y="425"/>
                              </a:cubicBezTo>
                              <a:cubicBezTo>
                                <a:pt x="2965" y="425"/>
                                <a:pt x="2965" y="425"/>
                                <a:pt x="2965" y="425"/>
                              </a:cubicBezTo>
                              <a:cubicBezTo>
                                <a:pt x="2970" y="425"/>
                                <a:pt x="2971" y="423"/>
                                <a:pt x="2971" y="418"/>
                              </a:cubicBezTo>
                              <a:cubicBezTo>
                                <a:pt x="2971" y="408"/>
                                <a:pt x="2971" y="408"/>
                                <a:pt x="2971" y="408"/>
                              </a:cubicBezTo>
                              <a:cubicBezTo>
                                <a:pt x="2971" y="401"/>
                                <a:pt x="2971" y="401"/>
                                <a:pt x="2954" y="395"/>
                              </a:cubicBezTo>
                              <a:cubicBezTo>
                                <a:pt x="2938" y="390"/>
                                <a:pt x="2935" y="387"/>
                                <a:pt x="2934" y="375"/>
                              </a:cubicBezTo>
                              <a:cubicBezTo>
                                <a:pt x="2933" y="362"/>
                                <a:pt x="2933" y="333"/>
                                <a:pt x="2933" y="298"/>
                              </a:cubicBezTo>
                              <a:cubicBezTo>
                                <a:pt x="2933" y="284"/>
                                <a:pt x="2933" y="284"/>
                                <a:pt x="2933" y="284"/>
                              </a:cubicBezTo>
                              <a:cubicBezTo>
                                <a:pt x="2933" y="248"/>
                                <a:pt x="2935" y="235"/>
                                <a:pt x="2944" y="223"/>
                              </a:cubicBezTo>
                              <a:cubicBezTo>
                                <a:pt x="2957" y="205"/>
                                <a:pt x="2978" y="194"/>
                                <a:pt x="3000" y="194"/>
                              </a:cubicBezTo>
                              <a:cubicBezTo>
                                <a:pt x="3021" y="194"/>
                                <a:pt x="3036" y="202"/>
                                <a:pt x="3042" y="218"/>
                              </a:cubicBezTo>
                              <a:cubicBezTo>
                                <a:pt x="3046" y="229"/>
                                <a:pt x="3047" y="245"/>
                                <a:pt x="3047" y="280"/>
                              </a:cubicBezTo>
                              <a:cubicBezTo>
                                <a:pt x="3047" y="298"/>
                                <a:pt x="3047" y="298"/>
                                <a:pt x="3047" y="298"/>
                              </a:cubicBezTo>
                              <a:cubicBezTo>
                                <a:pt x="3047" y="331"/>
                                <a:pt x="3047" y="362"/>
                                <a:pt x="3046" y="375"/>
                              </a:cubicBezTo>
                              <a:cubicBezTo>
                                <a:pt x="3045" y="387"/>
                                <a:pt x="3042" y="390"/>
                                <a:pt x="3026" y="395"/>
                              </a:cubicBezTo>
                              <a:cubicBezTo>
                                <a:pt x="3009" y="400"/>
                                <a:pt x="3009" y="401"/>
                                <a:pt x="3009" y="408"/>
                              </a:cubicBezTo>
                              <a:cubicBezTo>
                                <a:pt x="3009" y="418"/>
                                <a:pt x="3009" y="418"/>
                                <a:pt x="3009" y="418"/>
                              </a:cubicBezTo>
                              <a:cubicBezTo>
                                <a:pt x="3009" y="423"/>
                                <a:pt x="3010" y="425"/>
                                <a:pt x="3015" y="425"/>
                              </a:cubicBezTo>
                              <a:cubicBezTo>
                                <a:pt x="3018" y="425"/>
                                <a:pt x="3018" y="425"/>
                                <a:pt x="3018" y="425"/>
                              </a:cubicBezTo>
                              <a:cubicBezTo>
                                <a:pt x="3033" y="424"/>
                                <a:pt x="3058" y="423"/>
                                <a:pt x="3079" y="423"/>
                              </a:cubicBezTo>
                              <a:cubicBezTo>
                                <a:pt x="3099" y="423"/>
                                <a:pt x="3125" y="424"/>
                                <a:pt x="3140" y="425"/>
                              </a:cubicBezTo>
                              <a:cubicBezTo>
                                <a:pt x="3144" y="425"/>
                                <a:pt x="3144" y="425"/>
                                <a:pt x="3144" y="425"/>
                              </a:cubicBezTo>
                              <a:cubicBezTo>
                                <a:pt x="3148" y="425"/>
                                <a:pt x="3150" y="423"/>
                                <a:pt x="3150" y="418"/>
                              </a:cubicBezTo>
                              <a:cubicBezTo>
                                <a:pt x="3150" y="408"/>
                                <a:pt x="3150" y="408"/>
                                <a:pt x="3150" y="408"/>
                              </a:cubicBezTo>
                              <a:cubicBezTo>
                                <a:pt x="3150" y="401"/>
                                <a:pt x="3149" y="400"/>
                                <a:pt x="3133" y="395"/>
                              </a:cubicBezTo>
                              <a:close/>
                              <a:moveTo>
                                <a:pt x="3258" y="103"/>
                              </a:moveTo>
                              <a:cubicBezTo>
                                <a:pt x="3283" y="103"/>
                                <a:pt x="3302" y="84"/>
                                <a:pt x="3302" y="61"/>
                              </a:cubicBezTo>
                              <a:cubicBezTo>
                                <a:pt x="3302" y="38"/>
                                <a:pt x="3285" y="22"/>
                                <a:pt x="3261" y="22"/>
                              </a:cubicBezTo>
                              <a:cubicBezTo>
                                <a:pt x="3234" y="22"/>
                                <a:pt x="3216" y="38"/>
                                <a:pt x="3216" y="62"/>
                              </a:cubicBezTo>
                              <a:cubicBezTo>
                                <a:pt x="3216" y="85"/>
                                <a:pt x="3235" y="103"/>
                                <a:pt x="3258" y="103"/>
                              </a:cubicBezTo>
                              <a:close/>
                              <a:moveTo>
                                <a:pt x="3318" y="395"/>
                              </a:moveTo>
                              <a:cubicBezTo>
                                <a:pt x="3302" y="390"/>
                                <a:pt x="3299" y="387"/>
                                <a:pt x="3297" y="375"/>
                              </a:cubicBezTo>
                              <a:cubicBezTo>
                                <a:pt x="3297" y="362"/>
                                <a:pt x="3296" y="332"/>
                                <a:pt x="3296" y="298"/>
                              </a:cubicBezTo>
                              <a:cubicBezTo>
                                <a:pt x="3296" y="270"/>
                                <a:pt x="3296" y="270"/>
                                <a:pt x="3296" y="270"/>
                              </a:cubicBezTo>
                              <a:cubicBezTo>
                                <a:pt x="3296" y="239"/>
                                <a:pt x="3297" y="185"/>
                                <a:pt x="3297" y="176"/>
                              </a:cubicBezTo>
                              <a:cubicBezTo>
                                <a:pt x="3298" y="155"/>
                                <a:pt x="3298" y="155"/>
                                <a:pt x="3298" y="154"/>
                              </a:cubicBezTo>
                              <a:cubicBezTo>
                                <a:pt x="3298" y="147"/>
                                <a:pt x="3296" y="143"/>
                                <a:pt x="3291" y="143"/>
                              </a:cubicBezTo>
                              <a:cubicBezTo>
                                <a:pt x="3286" y="144"/>
                                <a:pt x="3286" y="144"/>
                                <a:pt x="3286" y="144"/>
                              </a:cubicBezTo>
                              <a:cubicBezTo>
                                <a:pt x="3282" y="144"/>
                                <a:pt x="3282" y="144"/>
                                <a:pt x="3282" y="144"/>
                              </a:cubicBezTo>
                              <a:cubicBezTo>
                                <a:pt x="3203" y="152"/>
                                <a:pt x="3203" y="152"/>
                                <a:pt x="3203" y="152"/>
                              </a:cubicBezTo>
                              <a:cubicBezTo>
                                <a:pt x="3196" y="153"/>
                                <a:pt x="3194" y="155"/>
                                <a:pt x="3194" y="161"/>
                              </a:cubicBezTo>
                              <a:cubicBezTo>
                                <a:pt x="3194" y="171"/>
                                <a:pt x="3194" y="171"/>
                                <a:pt x="3194" y="171"/>
                              </a:cubicBezTo>
                              <a:cubicBezTo>
                                <a:pt x="3194" y="177"/>
                                <a:pt x="3197" y="178"/>
                                <a:pt x="3209" y="180"/>
                              </a:cubicBezTo>
                              <a:cubicBezTo>
                                <a:pt x="3232" y="182"/>
                                <a:pt x="3233" y="186"/>
                                <a:pt x="3233" y="252"/>
                              </a:cubicBezTo>
                              <a:cubicBezTo>
                                <a:pt x="3233" y="298"/>
                                <a:pt x="3233" y="298"/>
                                <a:pt x="3233" y="298"/>
                              </a:cubicBezTo>
                              <a:cubicBezTo>
                                <a:pt x="3233" y="335"/>
                                <a:pt x="3233" y="361"/>
                                <a:pt x="3232" y="375"/>
                              </a:cubicBezTo>
                              <a:cubicBezTo>
                                <a:pt x="3231" y="387"/>
                                <a:pt x="3228" y="390"/>
                                <a:pt x="3211" y="395"/>
                              </a:cubicBezTo>
                              <a:cubicBezTo>
                                <a:pt x="3194" y="401"/>
                                <a:pt x="3194" y="401"/>
                                <a:pt x="3194" y="408"/>
                              </a:cubicBezTo>
                              <a:cubicBezTo>
                                <a:pt x="3194" y="418"/>
                                <a:pt x="3194" y="418"/>
                                <a:pt x="3194" y="418"/>
                              </a:cubicBezTo>
                              <a:cubicBezTo>
                                <a:pt x="3194" y="423"/>
                                <a:pt x="3195" y="425"/>
                                <a:pt x="3200" y="425"/>
                              </a:cubicBezTo>
                              <a:cubicBezTo>
                                <a:pt x="3204" y="425"/>
                                <a:pt x="3204" y="425"/>
                                <a:pt x="3204" y="425"/>
                              </a:cubicBezTo>
                              <a:cubicBezTo>
                                <a:pt x="3218" y="424"/>
                                <a:pt x="3244" y="423"/>
                                <a:pt x="3265" y="423"/>
                              </a:cubicBezTo>
                              <a:cubicBezTo>
                                <a:pt x="3286" y="423"/>
                                <a:pt x="3311" y="424"/>
                                <a:pt x="3325" y="425"/>
                              </a:cubicBezTo>
                              <a:cubicBezTo>
                                <a:pt x="3328" y="425"/>
                                <a:pt x="3328" y="425"/>
                                <a:pt x="3328" y="425"/>
                              </a:cubicBezTo>
                              <a:cubicBezTo>
                                <a:pt x="3333" y="425"/>
                                <a:pt x="3334" y="423"/>
                                <a:pt x="3334" y="418"/>
                              </a:cubicBezTo>
                              <a:cubicBezTo>
                                <a:pt x="3334" y="408"/>
                                <a:pt x="3334" y="408"/>
                                <a:pt x="3334" y="408"/>
                              </a:cubicBezTo>
                              <a:cubicBezTo>
                                <a:pt x="3334" y="401"/>
                                <a:pt x="3334" y="400"/>
                                <a:pt x="3318" y="395"/>
                              </a:cubicBezTo>
                              <a:close/>
                              <a:moveTo>
                                <a:pt x="3628" y="143"/>
                              </a:moveTo>
                              <a:cubicBezTo>
                                <a:pt x="3624" y="143"/>
                                <a:pt x="3624" y="143"/>
                                <a:pt x="3624" y="143"/>
                              </a:cubicBezTo>
                              <a:cubicBezTo>
                                <a:pt x="3612" y="144"/>
                                <a:pt x="3599" y="145"/>
                                <a:pt x="3589" y="145"/>
                              </a:cubicBezTo>
                              <a:cubicBezTo>
                                <a:pt x="3578" y="145"/>
                                <a:pt x="3556" y="144"/>
                                <a:pt x="3549" y="144"/>
                              </a:cubicBezTo>
                              <a:cubicBezTo>
                                <a:pt x="3543" y="143"/>
                                <a:pt x="3543" y="143"/>
                                <a:pt x="3543" y="143"/>
                              </a:cubicBezTo>
                              <a:cubicBezTo>
                                <a:pt x="3539" y="143"/>
                                <a:pt x="3536" y="145"/>
                                <a:pt x="3536" y="150"/>
                              </a:cubicBezTo>
                              <a:cubicBezTo>
                                <a:pt x="3536" y="160"/>
                                <a:pt x="3536" y="160"/>
                                <a:pt x="3536" y="160"/>
                              </a:cubicBezTo>
                              <a:cubicBezTo>
                                <a:pt x="3536" y="165"/>
                                <a:pt x="3538" y="167"/>
                                <a:pt x="3545" y="169"/>
                              </a:cubicBezTo>
                              <a:cubicBezTo>
                                <a:pt x="3558" y="172"/>
                                <a:pt x="3567" y="178"/>
                                <a:pt x="3567" y="184"/>
                              </a:cubicBezTo>
                              <a:cubicBezTo>
                                <a:pt x="3567" y="191"/>
                                <a:pt x="3563" y="206"/>
                                <a:pt x="3546" y="255"/>
                              </a:cubicBezTo>
                              <a:cubicBezTo>
                                <a:pt x="3530" y="298"/>
                                <a:pt x="3530" y="298"/>
                                <a:pt x="3530" y="298"/>
                              </a:cubicBezTo>
                              <a:cubicBezTo>
                                <a:pt x="3527" y="311"/>
                                <a:pt x="3523" y="321"/>
                                <a:pt x="3520" y="330"/>
                              </a:cubicBezTo>
                              <a:cubicBezTo>
                                <a:pt x="3515" y="345"/>
                                <a:pt x="3515" y="345"/>
                                <a:pt x="3515" y="345"/>
                              </a:cubicBezTo>
                              <a:cubicBezTo>
                                <a:pt x="3513" y="353"/>
                                <a:pt x="3513" y="353"/>
                                <a:pt x="3513" y="353"/>
                              </a:cubicBezTo>
                              <a:cubicBezTo>
                                <a:pt x="3511" y="359"/>
                                <a:pt x="3511" y="359"/>
                                <a:pt x="3511" y="359"/>
                              </a:cubicBezTo>
                              <a:cubicBezTo>
                                <a:pt x="3509" y="359"/>
                                <a:pt x="3498" y="324"/>
                                <a:pt x="3481" y="268"/>
                              </a:cubicBezTo>
                              <a:cubicBezTo>
                                <a:pt x="3467" y="224"/>
                                <a:pt x="3467" y="224"/>
                                <a:pt x="3467" y="224"/>
                              </a:cubicBezTo>
                              <a:cubicBezTo>
                                <a:pt x="3465" y="215"/>
                                <a:pt x="3462" y="207"/>
                                <a:pt x="3460" y="198"/>
                              </a:cubicBezTo>
                              <a:cubicBezTo>
                                <a:pt x="3458" y="194"/>
                                <a:pt x="3457" y="190"/>
                                <a:pt x="3457" y="187"/>
                              </a:cubicBezTo>
                              <a:cubicBezTo>
                                <a:pt x="3457" y="180"/>
                                <a:pt x="3463" y="176"/>
                                <a:pt x="3479" y="172"/>
                              </a:cubicBezTo>
                              <a:cubicBezTo>
                                <a:pt x="3494" y="168"/>
                                <a:pt x="3495" y="168"/>
                                <a:pt x="3495" y="160"/>
                              </a:cubicBezTo>
                              <a:cubicBezTo>
                                <a:pt x="3495" y="150"/>
                                <a:pt x="3495" y="150"/>
                                <a:pt x="3495" y="150"/>
                              </a:cubicBezTo>
                              <a:cubicBezTo>
                                <a:pt x="3495" y="145"/>
                                <a:pt x="3492" y="143"/>
                                <a:pt x="3487" y="143"/>
                              </a:cubicBezTo>
                              <a:cubicBezTo>
                                <a:pt x="3480" y="143"/>
                                <a:pt x="3480" y="143"/>
                                <a:pt x="3480" y="143"/>
                              </a:cubicBezTo>
                              <a:cubicBezTo>
                                <a:pt x="3464" y="144"/>
                                <a:pt x="3448" y="145"/>
                                <a:pt x="3422" y="145"/>
                              </a:cubicBezTo>
                              <a:cubicBezTo>
                                <a:pt x="3409" y="145"/>
                                <a:pt x="3399" y="145"/>
                                <a:pt x="3393" y="144"/>
                              </a:cubicBezTo>
                              <a:cubicBezTo>
                                <a:pt x="3368" y="143"/>
                                <a:pt x="3368" y="143"/>
                                <a:pt x="3366" y="143"/>
                              </a:cubicBezTo>
                              <a:cubicBezTo>
                                <a:pt x="3359" y="143"/>
                                <a:pt x="3357" y="145"/>
                                <a:pt x="3357" y="150"/>
                              </a:cubicBezTo>
                              <a:cubicBezTo>
                                <a:pt x="3357" y="160"/>
                                <a:pt x="3357" y="160"/>
                                <a:pt x="3357" y="160"/>
                              </a:cubicBezTo>
                              <a:cubicBezTo>
                                <a:pt x="3357" y="165"/>
                                <a:pt x="3358" y="168"/>
                                <a:pt x="3362" y="169"/>
                              </a:cubicBezTo>
                              <a:cubicBezTo>
                                <a:pt x="3374" y="174"/>
                                <a:pt x="3375" y="174"/>
                                <a:pt x="3379" y="184"/>
                              </a:cubicBezTo>
                              <a:cubicBezTo>
                                <a:pt x="3389" y="206"/>
                                <a:pt x="3399" y="234"/>
                                <a:pt x="3426" y="307"/>
                              </a:cubicBezTo>
                              <a:cubicBezTo>
                                <a:pt x="3451" y="377"/>
                                <a:pt x="3456" y="389"/>
                                <a:pt x="3463" y="408"/>
                              </a:cubicBezTo>
                              <a:cubicBezTo>
                                <a:pt x="3469" y="427"/>
                                <a:pt x="3470" y="427"/>
                                <a:pt x="3475" y="427"/>
                              </a:cubicBezTo>
                              <a:cubicBezTo>
                                <a:pt x="3481" y="427"/>
                                <a:pt x="3481" y="427"/>
                                <a:pt x="3481" y="427"/>
                              </a:cubicBezTo>
                              <a:cubicBezTo>
                                <a:pt x="3501" y="423"/>
                                <a:pt x="3502" y="423"/>
                                <a:pt x="3507" y="423"/>
                              </a:cubicBezTo>
                              <a:cubicBezTo>
                                <a:pt x="3515" y="421"/>
                                <a:pt x="3517" y="420"/>
                                <a:pt x="3519" y="418"/>
                              </a:cubicBezTo>
                              <a:cubicBezTo>
                                <a:pt x="3521" y="414"/>
                                <a:pt x="3521" y="413"/>
                                <a:pt x="3526" y="400"/>
                              </a:cubicBezTo>
                              <a:cubicBezTo>
                                <a:pt x="3530" y="390"/>
                                <a:pt x="3534" y="380"/>
                                <a:pt x="3551" y="336"/>
                              </a:cubicBezTo>
                              <a:cubicBezTo>
                                <a:pt x="3598" y="219"/>
                                <a:pt x="3598" y="219"/>
                                <a:pt x="3604" y="204"/>
                              </a:cubicBezTo>
                              <a:cubicBezTo>
                                <a:pt x="3614" y="180"/>
                                <a:pt x="3617" y="174"/>
                                <a:pt x="3624" y="171"/>
                              </a:cubicBezTo>
                              <a:cubicBezTo>
                                <a:pt x="3635" y="168"/>
                                <a:pt x="3635" y="168"/>
                                <a:pt x="3635" y="160"/>
                              </a:cubicBezTo>
                              <a:cubicBezTo>
                                <a:pt x="3635" y="150"/>
                                <a:pt x="3635" y="150"/>
                                <a:pt x="3635" y="150"/>
                              </a:cubicBezTo>
                              <a:cubicBezTo>
                                <a:pt x="3635" y="145"/>
                                <a:pt x="3633" y="143"/>
                                <a:pt x="3628" y="143"/>
                              </a:cubicBezTo>
                              <a:close/>
                              <a:moveTo>
                                <a:pt x="3713" y="287"/>
                              </a:moveTo>
                              <a:cubicBezTo>
                                <a:pt x="3713" y="341"/>
                                <a:pt x="3748" y="381"/>
                                <a:pt x="3795" y="381"/>
                              </a:cubicBezTo>
                              <a:cubicBezTo>
                                <a:pt x="3822" y="381"/>
                                <a:pt x="3862" y="368"/>
                                <a:pt x="3880" y="353"/>
                              </a:cubicBezTo>
                              <a:cubicBezTo>
                                <a:pt x="3882" y="351"/>
                                <a:pt x="3882" y="351"/>
                                <a:pt x="3882" y="351"/>
                              </a:cubicBezTo>
                              <a:cubicBezTo>
                                <a:pt x="3885" y="356"/>
                                <a:pt x="3885" y="356"/>
                                <a:pt x="3885" y="356"/>
                              </a:cubicBezTo>
                              <a:cubicBezTo>
                                <a:pt x="3885" y="365"/>
                                <a:pt x="3880" y="402"/>
                                <a:pt x="3879" y="406"/>
                              </a:cubicBezTo>
                              <a:cubicBezTo>
                                <a:pt x="3878" y="408"/>
                                <a:pt x="3872" y="412"/>
                                <a:pt x="3857" y="418"/>
                              </a:cubicBezTo>
                              <a:cubicBezTo>
                                <a:pt x="3837" y="426"/>
                                <a:pt x="3810" y="431"/>
                                <a:pt x="3787" y="431"/>
                              </a:cubicBezTo>
                              <a:cubicBezTo>
                                <a:pt x="3707" y="431"/>
                                <a:pt x="3652" y="376"/>
                                <a:pt x="3652" y="295"/>
                              </a:cubicBezTo>
                              <a:cubicBezTo>
                                <a:pt x="3652" y="208"/>
                                <a:pt x="3710" y="143"/>
                                <a:pt x="3790" y="143"/>
                              </a:cubicBezTo>
                              <a:cubicBezTo>
                                <a:pt x="3855" y="143"/>
                                <a:pt x="3890" y="180"/>
                                <a:pt x="3890" y="247"/>
                              </a:cubicBezTo>
                              <a:cubicBezTo>
                                <a:pt x="3890" y="262"/>
                                <a:pt x="3884" y="266"/>
                                <a:pt x="3864" y="266"/>
                              </a:cubicBezTo>
                              <a:cubicBezTo>
                                <a:pt x="3736" y="266"/>
                                <a:pt x="3736" y="266"/>
                                <a:pt x="3736" y="266"/>
                              </a:cubicBezTo>
                              <a:cubicBezTo>
                                <a:pt x="3715" y="266"/>
                                <a:pt x="3713" y="268"/>
                                <a:pt x="3713" y="287"/>
                              </a:cubicBezTo>
                              <a:close/>
                              <a:moveTo>
                                <a:pt x="3725" y="233"/>
                              </a:moveTo>
                              <a:cubicBezTo>
                                <a:pt x="3725" y="238"/>
                                <a:pt x="3727" y="240"/>
                                <a:pt x="3733" y="240"/>
                              </a:cubicBezTo>
                              <a:cubicBezTo>
                                <a:pt x="3745" y="239"/>
                                <a:pt x="3745" y="239"/>
                                <a:pt x="3745" y="239"/>
                              </a:cubicBezTo>
                              <a:cubicBezTo>
                                <a:pt x="3770" y="237"/>
                                <a:pt x="3770" y="237"/>
                                <a:pt x="3770" y="237"/>
                              </a:cubicBezTo>
                              <a:cubicBezTo>
                                <a:pt x="3780" y="236"/>
                                <a:pt x="3807" y="234"/>
                                <a:pt x="3817" y="232"/>
                              </a:cubicBezTo>
                              <a:cubicBezTo>
                                <a:pt x="3825" y="232"/>
                                <a:pt x="3829" y="228"/>
                                <a:pt x="3829" y="221"/>
                              </a:cubicBezTo>
                              <a:cubicBezTo>
                                <a:pt x="3829" y="211"/>
                                <a:pt x="3825" y="198"/>
                                <a:pt x="3818" y="190"/>
                              </a:cubicBezTo>
                              <a:cubicBezTo>
                                <a:pt x="3811" y="180"/>
                                <a:pt x="3800" y="176"/>
                                <a:pt x="3786" y="176"/>
                              </a:cubicBezTo>
                              <a:cubicBezTo>
                                <a:pt x="3768" y="176"/>
                                <a:pt x="3751" y="184"/>
                                <a:pt x="3741" y="197"/>
                              </a:cubicBezTo>
                              <a:cubicBezTo>
                                <a:pt x="3732" y="208"/>
                                <a:pt x="3725" y="224"/>
                                <a:pt x="3725" y="233"/>
                              </a:cubicBezTo>
                              <a:close/>
                              <a:moveTo>
                                <a:pt x="4141" y="143"/>
                              </a:moveTo>
                              <a:cubicBezTo>
                                <a:pt x="4132" y="143"/>
                                <a:pt x="4123" y="144"/>
                                <a:pt x="4115" y="146"/>
                              </a:cubicBezTo>
                              <a:cubicBezTo>
                                <a:pt x="4099" y="150"/>
                                <a:pt x="4094" y="154"/>
                                <a:pt x="4078" y="172"/>
                              </a:cubicBezTo>
                              <a:cubicBezTo>
                                <a:pt x="4065" y="187"/>
                                <a:pt x="4065" y="187"/>
                                <a:pt x="4057" y="196"/>
                              </a:cubicBezTo>
                              <a:cubicBezTo>
                                <a:pt x="4053" y="201"/>
                                <a:pt x="4048" y="205"/>
                                <a:pt x="4046" y="205"/>
                              </a:cubicBezTo>
                              <a:cubicBezTo>
                                <a:pt x="4042" y="205"/>
                                <a:pt x="4041" y="201"/>
                                <a:pt x="4041" y="177"/>
                              </a:cubicBezTo>
                              <a:cubicBezTo>
                                <a:pt x="4042" y="152"/>
                                <a:pt x="4042" y="152"/>
                                <a:pt x="4042" y="152"/>
                              </a:cubicBezTo>
                              <a:cubicBezTo>
                                <a:pt x="4042" y="147"/>
                                <a:pt x="4039" y="143"/>
                                <a:pt x="4035" y="143"/>
                              </a:cubicBezTo>
                              <a:cubicBezTo>
                                <a:pt x="4031" y="144"/>
                                <a:pt x="4031" y="144"/>
                                <a:pt x="4031" y="144"/>
                              </a:cubicBezTo>
                              <a:cubicBezTo>
                                <a:pt x="4027" y="144"/>
                                <a:pt x="4027" y="144"/>
                                <a:pt x="4027" y="144"/>
                              </a:cubicBezTo>
                              <a:cubicBezTo>
                                <a:pt x="3946" y="156"/>
                                <a:pt x="3946" y="156"/>
                                <a:pt x="3946" y="156"/>
                              </a:cubicBezTo>
                              <a:cubicBezTo>
                                <a:pt x="3938" y="158"/>
                                <a:pt x="3936" y="159"/>
                                <a:pt x="3936" y="168"/>
                              </a:cubicBezTo>
                              <a:cubicBezTo>
                                <a:pt x="3936" y="177"/>
                                <a:pt x="3936" y="177"/>
                                <a:pt x="3936" y="177"/>
                              </a:cubicBezTo>
                              <a:cubicBezTo>
                                <a:pt x="3936" y="183"/>
                                <a:pt x="3938" y="184"/>
                                <a:pt x="3950" y="185"/>
                              </a:cubicBezTo>
                              <a:cubicBezTo>
                                <a:pt x="3967" y="186"/>
                                <a:pt x="3975" y="191"/>
                                <a:pt x="3980" y="205"/>
                              </a:cubicBezTo>
                              <a:cubicBezTo>
                                <a:pt x="3986" y="220"/>
                                <a:pt x="3990" y="252"/>
                                <a:pt x="3990" y="280"/>
                              </a:cubicBezTo>
                              <a:cubicBezTo>
                                <a:pt x="3990" y="298"/>
                                <a:pt x="3990" y="298"/>
                                <a:pt x="3990" y="298"/>
                              </a:cubicBezTo>
                              <a:cubicBezTo>
                                <a:pt x="3990" y="335"/>
                                <a:pt x="3989" y="361"/>
                                <a:pt x="3989" y="375"/>
                              </a:cubicBezTo>
                              <a:cubicBezTo>
                                <a:pt x="3988" y="387"/>
                                <a:pt x="3985" y="390"/>
                                <a:pt x="3968" y="395"/>
                              </a:cubicBezTo>
                              <a:cubicBezTo>
                                <a:pt x="3951" y="401"/>
                                <a:pt x="3951" y="401"/>
                                <a:pt x="3951" y="408"/>
                              </a:cubicBezTo>
                              <a:cubicBezTo>
                                <a:pt x="3951" y="418"/>
                                <a:pt x="3951" y="418"/>
                                <a:pt x="3951" y="418"/>
                              </a:cubicBezTo>
                              <a:cubicBezTo>
                                <a:pt x="3951" y="423"/>
                                <a:pt x="3952" y="425"/>
                                <a:pt x="3957" y="425"/>
                              </a:cubicBezTo>
                              <a:cubicBezTo>
                                <a:pt x="3961" y="425"/>
                                <a:pt x="3961" y="425"/>
                                <a:pt x="3961" y="425"/>
                              </a:cubicBezTo>
                              <a:cubicBezTo>
                                <a:pt x="3974" y="424"/>
                                <a:pt x="4000" y="423"/>
                                <a:pt x="4018" y="423"/>
                              </a:cubicBezTo>
                              <a:cubicBezTo>
                                <a:pt x="4040" y="423"/>
                                <a:pt x="4084" y="424"/>
                                <a:pt x="4100" y="425"/>
                              </a:cubicBezTo>
                              <a:cubicBezTo>
                                <a:pt x="4102" y="425"/>
                                <a:pt x="4102" y="425"/>
                                <a:pt x="4102" y="425"/>
                              </a:cubicBezTo>
                              <a:cubicBezTo>
                                <a:pt x="4107" y="425"/>
                                <a:pt x="4110" y="421"/>
                                <a:pt x="4110" y="416"/>
                              </a:cubicBezTo>
                              <a:cubicBezTo>
                                <a:pt x="4110" y="408"/>
                                <a:pt x="4110" y="408"/>
                                <a:pt x="4110" y="408"/>
                              </a:cubicBezTo>
                              <a:cubicBezTo>
                                <a:pt x="4110" y="400"/>
                                <a:pt x="4109" y="400"/>
                                <a:pt x="4092" y="397"/>
                              </a:cubicBezTo>
                              <a:cubicBezTo>
                                <a:pt x="4068" y="391"/>
                                <a:pt x="4068" y="391"/>
                                <a:pt x="4063" y="389"/>
                              </a:cubicBezTo>
                              <a:cubicBezTo>
                                <a:pt x="4056" y="385"/>
                                <a:pt x="4055" y="380"/>
                                <a:pt x="4054" y="362"/>
                              </a:cubicBezTo>
                              <a:cubicBezTo>
                                <a:pt x="4053" y="326"/>
                                <a:pt x="4053" y="326"/>
                                <a:pt x="4053" y="326"/>
                              </a:cubicBezTo>
                              <a:cubicBezTo>
                                <a:pt x="4053" y="301"/>
                                <a:pt x="4053" y="301"/>
                                <a:pt x="4053" y="301"/>
                              </a:cubicBezTo>
                              <a:cubicBezTo>
                                <a:pt x="4053" y="245"/>
                                <a:pt x="4055" y="234"/>
                                <a:pt x="4068" y="221"/>
                              </a:cubicBezTo>
                              <a:cubicBezTo>
                                <a:pt x="4078" y="211"/>
                                <a:pt x="4094" y="205"/>
                                <a:pt x="4114" y="205"/>
                              </a:cubicBezTo>
                              <a:cubicBezTo>
                                <a:pt x="4127" y="205"/>
                                <a:pt x="4140" y="206"/>
                                <a:pt x="4146" y="209"/>
                              </a:cubicBezTo>
                              <a:cubicBezTo>
                                <a:pt x="4151" y="210"/>
                                <a:pt x="4151" y="210"/>
                                <a:pt x="4151" y="210"/>
                              </a:cubicBezTo>
                              <a:cubicBezTo>
                                <a:pt x="4156" y="210"/>
                                <a:pt x="4158" y="206"/>
                                <a:pt x="4159" y="196"/>
                              </a:cubicBezTo>
                              <a:cubicBezTo>
                                <a:pt x="4161" y="156"/>
                                <a:pt x="4161" y="156"/>
                                <a:pt x="4161" y="156"/>
                              </a:cubicBezTo>
                              <a:cubicBezTo>
                                <a:pt x="4161" y="155"/>
                                <a:pt x="4161" y="155"/>
                                <a:pt x="4161" y="155"/>
                              </a:cubicBezTo>
                              <a:cubicBezTo>
                                <a:pt x="4161" y="147"/>
                                <a:pt x="4155" y="143"/>
                                <a:pt x="4141" y="143"/>
                              </a:cubicBezTo>
                              <a:close/>
                              <a:moveTo>
                                <a:pt x="4344" y="271"/>
                              </a:moveTo>
                              <a:cubicBezTo>
                                <a:pt x="4308" y="255"/>
                                <a:pt x="4308" y="255"/>
                                <a:pt x="4295" y="247"/>
                              </a:cubicBezTo>
                              <a:cubicBezTo>
                                <a:pt x="4274" y="235"/>
                                <a:pt x="4266" y="225"/>
                                <a:pt x="4266" y="210"/>
                              </a:cubicBezTo>
                              <a:cubicBezTo>
                                <a:pt x="4266" y="188"/>
                                <a:pt x="4283" y="173"/>
                                <a:pt x="4310" y="173"/>
                              </a:cubicBezTo>
                              <a:cubicBezTo>
                                <a:pt x="4334" y="173"/>
                                <a:pt x="4351" y="182"/>
                                <a:pt x="4357" y="196"/>
                              </a:cubicBezTo>
                              <a:cubicBezTo>
                                <a:pt x="4363" y="211"/>
                                <a:pt x="4363" y="211"/>
                                <a:pt x="4368" y="211"/>
                              </a:cubicBezTo>
                              <a:cubicBezTo>
                                <a:pt x="4377" y="211"/>
                                <a:pt x="4377" y="211"/>
                                <a:pt x="4377" y="211"/>
                              </a:cubicBezTo>
                              <a:cubicBezTo>
                                <a:pt x="4383" y="211"/>
                                <a:pt x="4384" y="210"/>
                                <a:pt x="4385" y="201"/>
                              </a:cubicBezTo>
                              <a:cubicBezTo>
                                <a:pt x="4388" y="167"/>
                                <a:pt x="4388" y="167"/>
                                <a:pt x="4388" y="167"/>
                              </a:cubicBezTo>
                              <a:cubicBezTo>
                                <a:pt x="4388" y="165"/>
                                <a:pt x="4388" y="165"/>
                                <a:pt x="4388" y="165"/>
                              </a:cubicBezTo>
                              <a:cubicBezTo>
                                <a:pt x="4388" y="159"/>
                                <a:pt x="4386" y="156"/>
                                <a:pt x="4377" y="152"/>
                              </a:cubicBezTo>
                              <a:cubicBezTo>
                                <a:pt x="4364" y="147"/>
                                <a:pt x="4342" y="143"/>
                                <a:pt x="4321" y="143"/>
                              </a:cubicBezTo>
                              <a:cubicBezTo>
                                <a:pt x="4253" y="143"/>
                                <a:pt x="4212" y="176"/>
                                <a:pt x="4212" y="230"/>
                              </a:cubicBezTo>
                              <a:cubicBezTo>
                                <a:pt x="4212" y="272"/>
                                <a:pt x="4230" y="291"/>
                                <a:pt x="4301" y="324"/>
                              </a:cubicBezTo>
                              <a:cubicBezTo>
                                <a:pt x="4331" y="338"/>
                                <a:pt x="4340" y="347"/>
                                <a:pt x="4340" y="364"/>
                              </a:cubicBezTo>
                              <a:cubicBezTo>
                                <a:pt x="4340" y="386"/>
                                <a:pt x="4320" y="401"/>
                                <a:pt x="4292" y="401"/>
                              </a:cubicBezTo>
                              <a:cubicBezTo>
                                <a:pt x="4266" y="401"/>
                                <a:pt x="4242" y="386"/>
                                <a:pt x="4237" y="367"/>
                              </a:cubicBezTo>
                              <a:cubicBezTo>
                                <a:pt x="4234" y="353"/>
                                <a:pt x="4233" y="353"/>
                                <a:pt x="4227" y="353"/>
                              </a:cubicBezTo>
                              <a:cubicBezTo>
                                <a:pt x="4218" y="353"/>
                                <a:pt x="4218" y="353"/>
                                <a:pt x="4218" y="353"/>
                              </a:cubicBezTo>
                              <a:cubicBezTo>
                                <a:pt x="4212" y="353"/>
                                <a:pt x="4209" y="356"/>
                                <a:pt x="4209" y="362"/>
                              </a:cubicBezTo>
                              <a:cubicBezTo>
                                <a:pt x="4205" y="400"/>
                                <a:pt x="4205" y="400"/>
                                <a:pt x="4205" y="400"/>
                              </a:cubicBezTo>
                              <a:cubicBezTo>
                                <a:pt x="4205" y="409"/>
                                <a:pt x="4206" y="412"/>
                                <a:pt x="4214" y="416"/>
                              </a:cubicBezTo>
                              <a:cubicBezTo>
                                <a:pt x="4232" y="425"/>
                                <a:pt x="4260" y="431"/>
                                <a:pt x="4286" y="431"/>
                              </a:cubicBezTo>
                              <a:cubicBezTo>
                                <a:pt x="4355" y="431"/>
                                <a:pt x="4401" y="397"/>
                                <a:pt x="4401" y="346"/>
                              </a:cubicBezTo>
                              <a:cubicBezTo>
                                <a:pt x="4401" y="315"/>
                                <a:pt x="4380" y="288"/>
                                <a:pt x="4344" y="271"/>
                              </a:cubicBezTo>
                              <a:close/>
                              <a:moveTo>
                                <a:pt x="4573" y="395"/>
                              </a:moveTo>
                              <a:cubicBezTo>
                                <a:pt x="4558" y="390"/>
                                <a:pt x="4554" y="387"/>
                                <a:pt x="4553" y="375"/>
                              </a:cubicBezTo>
                              <a:cubicBezTo>
                                <a:pt x="4553" y="362"/>
                                <a:pt x="4552" y="332"/>
                                <a:pt x="4552" y="298"/>
                              </a:cubicBezTo>
                              <a:cubicBezTo>
                                <a:pt x="4552" y="270"/>
                                <a:pt x="4552" y="270"/>
                                <a:pt x="4552" y="270"/>
                              </a:cubicBezTo>
                              <a:cubicBezTo>
                                <a:pt x="4552" y="239"/>
                                <a:pt x="4553" y="185"/>
                                <a:pt x="4553" y="176"/>
                              </a:cubicBezTo>
                              <a:cubicBezTo>
                                <a:pt x="4554" y="155"/>
                                <a:pt x="4554" y="155"/>
                                <a:pt x="4554" y="154"/>
                              </a:cubicBezTo>
                              <a:cubicBezTo>
                                <a:pt x="4554" y="147"/>
                                <a:pt x="4552" y="143"/>
                                <a:pt x="4547" y="143"/>
                              </a:cubicBezTo>
                              <a:cubicBezTo>
                                <a:pt x="4542" y="144"/>
                                <a:pt x="4542" y="144"/>
                                <a:pt x="4542" y="144"/>
                              </a:cubicBezTo>
                              <a:cubicBezTo>
                                <a:pt x="4538" y="144"/>
                                <a:pt x="4538" y="144"/>
                                <a:pt x="4538" y="144"/>
                              </a:cubicBezTo>
                              <a:cubicBezTo>
                                <a:pt x="4459" y="152"/>
                                <a:pt x="4459" y="152"/>
                                <a:pt x="4459" y="152"/>
                              </a:cubicBezTo>
                              <a:cubicBezTo>
                                <a:pt x="4451" y="153"/>
                                <a:pt x="4450" y="155"/>
                                <a:pt x="4450" y="161"/>
                              </a:cubicBezTo>
                              <a:cubicBezTo>
                                <a:pt x="4450" y="171"/>
                                <a:pt x="4450" y="171"/>
                                <a:pt x="4450" y="171"/>
                              </a:cubicBezTo>
                              <a:cubicBezTo>
                                <a:pt x="4450" y="177"/>
                                <a:pt x="4453" y="178"/>
                                <a:pt x="4465" y="180"/>
                              </a:cubicBezTo>
                              <a:cubicBezTo>
                                <a:pt x="4488" y="182"/>
                                <a:pt x="4489" y="186"/>
                                <a:pt x="4489" y="252"/>
                              </a:cubicBezTo>
                              <a:cubicBezTo>
                                <a:pt x="4489" y="298"/>
                                <a:pt x="4489" y="298"/>
                                <a:pt x="4489" y="298"/>
                              </a:cubicBezTo>
                              <a:cubicBezTo>
                                <a:pt x="4489" y="335"/>
                                <a:pt x="4488" y="361"/>
                                <a:pt x="4488" y="375"/>
                              </a:cubicBezTo>
                              <a:cubicBezTo>
                                <a:pt x="4487" y="387"/>
                                <a:pt x="4484" y="390"/>
                                <a:pt x="4467" y="395"/>
                              </a:cubicBezTo>
                              <a:cubicBezTo>
                                <a:pt x="4450" y="401"/>
                                <a:pt x="4450" y="401"/>
                                <a:pt x="4450" y="408"/>
                              </a:cubicBezTo>
                              <a:cubicBezTo>
                                <a:pt x="4450" y="418"/>
                                <a:pt x="4450" y="418"/>
                                <a:pt x="4450" y="418"/>
                              </a:cubicBezTo>
                              <a:cubicBezTo>
                                <a:pt x="4450" y="423"/>
                                <a:pt x="4451" y="425"/>
                                <a:pt x="4456" y="425"/>
                              </a:cubicBezTo>
                              <a:cubicBezTo>
                                <a:pt x="4460" y="425"/>
                                <a:pt x="4460" y="425"/>
                                <a:pt x="4460" y="425"/>
                              </a:cubicBezTo>
                              <a:cubicBezTo>
                                <a:pt x="4473" y="424"/>
                                <a:pt x="4500" y="423"/>
                                <a:pt x="4521" y="423"/>
                              </a:cubicBezTo>
                              <a:cubicBezTo>
                                <a:pt x="4542" y="423"/>
                                <a:pt x="4566" y="424"/>
                                <a:pt x="4581" y="425"/>
                              </a:cubicBezTo>
                              <a:cubicBezTo>
                                <a:pt x="4585" y="425"/>
                                <a:pt x="4585" y="425"/>
                                <a:pt x="4585" y="425"/>
                              </a:cubicBezTo>
                              <a:cubicBezTo>
                                <a:pt x="4589" y="425"/>
                                <a:pt x="4590" y="423"/>
                                <a:pt x="4590" y="418"/>
                              </a:cubicBezTo>
                              <a:cubicBezTo>
                                <a:pt x="4590" y="408"/>
                                <a:pt x="4590" y="408"/>
                                <a:pt x="4590" y="408"/>
                              </a:cubicBezTo>
                              <a:cubicBezTo>
                                <a:pt x="4590" y="401"/>
                                <a:pt x="4590" y="400"/>
                                <a:pt x="4573" y="395"/>
                              </a:cubicBezTo>
                              <a:close/>
                              <a:moveTo>
                                <a:pt x="4514" y="103"/>
                              </a:moveTo>
                              <a:cubicBezTo>
                                <a:pt x="4538" y="103"/>
                                <a:pt x="4558" y="84"/>
                                <a:pt x="4558" y="61"/>
                              </a:cubicBezTo>
                              <a:cubicBezTo>
                                <a:pt x="4558" y="38"/>
                                <a:pt x="4541" y="22"/>
                                <a:pt x="4516" y="22"/>
                              </a:cubicBezTo>
                              <a:cubicBezTo>
                                <a:pt x="4489" y="22"/>
                                <a:pt x="4471" y="38"/>
                                <a:pt x="4471" y="62"/>
                              </a:cubicBezTo>
                              <a:cubicBezTo>
                                <a:pt x="4471" y="85"/>
                                <a:pt x="4490" y="103"/>
                                <a:pt x="4514" y="103"/>
                              </a:cubicBezTo>
                              <a:close/>
                              <a:moveTo>
                                <a:pt x="4751" y="189"/>
                              </a:moveTo>
                              <a:cubicBezTo>
                                <a:pt x="4756" y="189"/>
                                <a:pt x="4759" y="189"/>
                                <a:pt x="4772" y="190"/>
                              </a:cubicBezTo>
                              <a:cubicBezTo>
                                <a:pt x="4782" y="190"/>
                                <a:pt x="4789" y="191"/>
                                <a:pt x="4792" y="191"/>
                              </a:cubicBezTo>
                              <a:cubicBezTo>
                                <a:pt x="4807" y="192"/>
                                <a:pt x="4807" y="192"/>
                                <a:pt x="4809" y="192"/>
                              </a:cubicBezTo>
                              <a:cubicBezTo>
                                <a:pt x="4818" y="192"/>
                                <a:pt x="4820" y="190"/>
                                <a:pt x="4824" y="178"/>
                              </a:cubicBezTo>
                              <a:cubicBezTo>
                                <a:pt x="4829" y="161"/>
                                <a:pt x="4830" y="155"/>
                                <a:pt x="4830" y="152"/>
                              </a:cubicBezTo>
                              <a:cubicBezTo>
                                <a:pt x="4826" y="147"/>
                                <a:pt x="4826" y="147"/>
                                <a:pt x="4826" y="147"/>
                              </a:cubicBezTo>
                              <a:cubicBezTo>
                                <a:pt x="4823" y="147"/>
                                <a:pt x="4823" y="147"/>
                                <a:pt x="4823" y="147"/>
                              </a:cubicBezTo>
                              <a:cubicBezTo>
                                <a:pt x="4814" y="149"/>
                                <a:pt x="4807" y="149"/>
                                <a:pt x="4794" y="149"/>
                              </a:cubicBezTo>
                              <a:cubicBezTo>
                                <a:pt x="4749" y="149"/>
                                <a:pt x="4749" y="149"/>
                                <a:pt x="4749" y="149"/>
                              </a:cubicBezTo>
                              <a:cubicBezTo>
                                <a:pt x="4733" y="149"/>
                                <a:pt x="4730" y="147"/>
                                <a:pt x="4730" y="137"/>
                              </a:cubicBezTo>
                              <a:cubicBezTo>
                                <a:pt x="4730" y="127"/>
                                <a:pt x="4734" y="80"/>
                                <a:pt x="4736" y="66"/>
                              </a:cubicBezTo>
                              <a:cubicBezTo>
                                <a:pt x="4737" y="59"/>
                                <a:pt x="4737" y="53"/>
                                <a:pt x="4737" y="50"/>
                              </a:cubicBezTo>
                              <a:cubicBezTo>
                                <a:pt x="4737" y="45"/>
                                <a:pt x="4735" y="41"/>
                                <a:pt x="4732" y="41"/>
                              </a:cubicBezTo>
                              <a:cubicBezTo>
                                <a:pt x="4730" y="41"/>
                                <a:pt x="4730" y="41"/>
                                <a:pt x="4719" y="45"/>
                              </a:cubicBezTo>
                              <a:cubicBezTo>
                                <a:pt x="4685" y="57"/>
                                <a:pt x="4685" y="57"/>
                                <a:pt x="4685" y="57"/>
                              </a:cubicBezTo>
                              <a:cubicBezTo>
                                <a:pt x="4673" y="62"/>
                                <a:pt x="4670" y="66"/>
                                <a:pt x="4670" y="79"/>
                              </a:cubicBezTo>
                              <a:cubicBezTo>
                                <a:pt x="4670" y="85"/>
                                <a:pt x="4670" y="93"/>
                                <a:pt x="4670" y="102"/>
                              </a:cubicBezTo>
                              <a:cubicBezTo>
                                <a:pt x="4671" y="119"/>
                                <a:pt x="4672" y="136"/>
                                <a:pt x="4672" y="139"/>
                              </a:cubicBezTo>
                              <a:cubicBezTo>
                                <a:pt x="4672" y="147"/>
                                <a:pt x="4668" y="151"/>
                                <a:pt x="4658" y="151"/>
                              </a:cubicBezTo>
                              <a:cubicBezTo>
                                <a:pt x="4652" y="150"/>
                                <a:pt x="4652" y="150"/>
                                <a:pt x="4652" y="150"/>
                              </a:cubicBezTo>
                              <a:cubicBezTo>
                                <a:pt x="4645" y="150"/>
                                <a:pt x="4640" y="149"/>
                                <a:pt x="4638" y="149"/>
                              </a:cubicBezTo>
                              <a:cubicBezTo>
                                <a:pt x="4633" y="149"/>
                                <a:pt x="4632" y="150"/>
                                <a:pt x="4627" y="163"/>
                              </a:cubicBezTo>
                              <a:cubicBezTo>
                                <a:pt x="4621" y="181"/>
                                <a:pt x="4621" y="181"/>
                                <a:pt x="4621" y="181"/>
                              </a:cubicBezTo>
                              <a:cubicBezTo>
                                <a:pt x="4619" y="188"/>
                                <a:pt x="4619" y="188"/>
                                <a:pt x="4619" y="188"/>
                              </a:cubicBezTo>
                              <a:cubicBezTo>
                                <a:pt x="4624" y="192"/>
                                <a:pt x="4624" y="192"/>
                                <a:pt x="4624" y="192"/>
                              </a:cubicBezTo>
                              <a:cubicBezTo>
                                <a:pt x="4625" y="192"/>
                                <a:pt x="4628" y="192"/>
                                <a:pt x="4632" y="191"/>
                              </a:cubicBezTo>
                              <a:cubicBezTo>
                                <a:pt x="4647" y="191"/>
                                <a:pt x="4647" y="191"/>
                                <a:pt x="4647" y="191"/>
                              </a:cubicBezTo>
                              <a:cubicBezTo>
                                <a:pt x="4654" y="191"/>
                                <a:pt x="4654" y="191"/>
                                <a:pt x="4656" y="191"/>
                              </a:cubicBezTo>
                              <a:cubicBezTo>
                                <a:pt x="4670" y="191"/>
                                <a:pt x="4670" y="191"/>
                                <a:pt x="4670" y="224"/>
                              </a:cubicBezTo>
                              <a:cubicBezTo>
                                <a:pt x="4670" y="300"/>
                                <a:pt x="4670" y="300"/>
                                <a:pt x="4670" y="300"/>
                              </a:cubicBezTo>
                              <a:cubicBezTo>
                                <a:pt x="4670" y="307"/>
                                <a:pt x="4670" y="317"/>
                                <a:pt x="4669" y="331"/>
                              </a:cubicBezTo>
                              <a:cubicBezTo>
                                <a:pt x="4669" y="364"/>
                                <a:pt x="4669" y="364"/>
                                <a:pt x="4669" y="364"/>
                              </a:cubicBezTo>
                              <a:cubicBezTo>
                                <a:pt x="4669" y="412"/>
                                <a:pt x="4692" y="431"/>
                                <a:pt x="4755" y="431"/>
                              </a:cubicBezTo>
                              <a:cubicBezTo>
                                <a:pt x="4780" y="431"/>
                                <a:pt x="4818" y="424"/>
                                <a:pt x="4823" y="418"/>
                              </a:cubicBezTo>
                              <a:cubicBezTo>
                                <a:pt x="4825" y="416"/>
                                <a:pt x="4829" y="389"/>
                                <a:pt x="4829" y="381"/>
                              </a:cubicBezTo>
                              <a:cubicBezTo>
                                <a:pt x="4825" y="377"/>
                                <a:pt x="4825" y="377"/>
                                <a:pt x="4825" y="377"/>
                              </a:cubicBezTo>
                              <a:cubicBezTo>
                                <a:pt x="4824" y="377"/>
                                <a:pt x="4822" y="377"/>
                                <a:pt x="4817" y="378"/>
                              </a:cubicBezTo>
                              <a:cubicBezTo>
                                <a:pt x="4798" y="384"/>
                                <a:pt x="4785" y="386"/>
                                <a:pt x="4773" y="386"/>
                              </a:cubicBezTo>
                              <a:cubicBezTo>
                                <a:pt x="4756" y="386"/>
                                <a:pt x="4745" y="380"/>
                                <a:pt x="4740" y="370"/>
                              </a:cubicBezTo>
                              <a:cubicBezTo>
                                <a:pt x="4734" y="359"/>
                                <a:pt x="4733" y="344"/>
                                <a:pt x="4733" y="300"/>
                              </a:cubicBezTo>
                              <a:cubicBezTo>
                                <a:pt x="4733" y="213"/>
                                <a:pt x="4733" y="213"/>
                                <a:pt x="4733" y="213"/>
                              </a:cubicBezTo>
                              <a:cubicBezTo>
                                <a:pt x="4733" y="189"/>
                                <a:pt x="4733" y="189"/>
                                <a:pt x="4751" y="189"/>
                              </a:cubicBezTo>
                              <a:close/>
                              <a:moveTo>
                                <a:pt x="5140" y="143"/>
                              </a:moveTo>
                              <a:cubicBezTo>
                                <a:pt x="5134" y="144"/>
                                <a:pt x="5134" y="144"/>
                                <a:pt x="5134" y="144"/>
                              </a:cubicBezTo>
                              <a:cubicBezTo>
                                <a:pt x="5125" y="144"/>
                                <a:pt x="5114" y="145"/>
                                <a:pt x="5102" y="145"/>
                              </a:cubicBezTo>
                              <a:cubicBezTo>
                                <a:pt x="5087" y="145"/>
                                <a:pt x="5073" y="144"/>
                                <a:pt x="5061" y="143"/>
                              </a:cubicBezTo>
                              <a:cubicBezTo>
                                <a:pt x="5056" y="143"/>
                                <a:pt x="5056" y="143"/>
                                <a:pt x="5056" y="143"/>
                              </a:cubicBezTo>
                              <a:cubicBezTo>
                                <a:pt x="5052" y="143"/>
                                <a:pt x="5050" y="145"/>
                                <a:pt x="5050" y="150"/>
                              </a:cubicBezTo>
                              <a:cubicBezTo>
                                <a:pt x="5050" y="159"/>
                                <a:pt x="5050" y="159"/>
                                <a:pt x="5050" y="159"/>
                              </a:cubicBezTo>
                              <a:cubicBezTo>
                                <a:pt x="5050" y="167"/>
                                <a:pt x="5051" y="168"/>
                                <a:pt x="5065" y="170"/>
                              </a:cubicBezTo>
                              <a:cubicBezTo>
                                <a:pt x="5075" y="173"/>
                                <a:pt x="5081" y="178"/>
                                <a:pt x="5081" y="186"/>
                              </a:cubicBezTo>
                              <a:cubicBezTo>
                                <a:pt x="5081" y="196"/>
                                <a:pt x="5033" y="348"/>
                                <a:pt x="5030" y="348"/>
                              </a:cubicBezTo>
                              <a:cubicBezTo>
                                <a:pt x="5029" y="348"/>
                                <a:pt x="5028" y="345"/>
                                <a:pt x="5024" y="336"/>
                              </a:cubicBezTo>
                              <a:cubicBezTo>
                                <a:pt x="5020" y="324"/>
                                <a:pt x="5013" y="307"/>
                                <a:pt x="5010" y="297"/>
                              </a:cubicBezTo>
                              <a:cubicBezTo>
                                <a:pt x="5001" y="275"/>
                                <a:pt x="5001" y="275"/>
                                <a:pt x="5001" y="275"/>
                              </a:cubicBezTo>
                              <a:cubicBezTo>
                                <a:pt x="4983" y="229"/>
                                <a:pt x="4983" y="229"/>
                                <a:pt x="4983" y="229"/>
                              </a:cubicBezTo>
                              <a:cubicBezTo>
                                <a:pt x="4980" y="219"/>
                                <a:pt x="4977" y="210"/>
                                <a:pt x="4974" y="201"/>
                              </a:cubicBezTo>
                              <a:cubicBezTo>
                                <a:pt x="4972" y="196"/>
                                <a:pt x="4971" y="192"/>
                                <a:pt x="4971" y="188"/>
                              </a:cubicBezTo>
                              <a:cubicBezTo>
                                <a:pt x="4971" y="181"/>
                                <a:pt x="4977" y="175"/>
                                <a:pt x="4988" y="172"/>
                              </a:cubicBezTo>
                              <a:cubicBezTo>
                                <a:pt x="5008" y="167"/>
                                <a:pt x="5008" y="167"/>
                                <a:pt x="5008" y="159"/>
                              </a:cubicBezTo>
                              <a:cubicBezTo>
                                <a:pt x="5008" y="150"/>
                                <a:pt x="5008" y="150"/>
                                <a:pt x="5008" y="150"/>
                              </a:cubicBezTo>
                              <a:cubicBezTo>
                                <a:pt x="5008" y="146"/>
                                <a:pt x="5006" y="143"/>
                                <a:pt x="5001" y="143"/>
                              </a:cubicBezTo>
                              <a:cubicBezTo>
                                <a:pt x="4996" y="143"/>
                                <a:pt x="4996" y="143"/>
                                <a:pt x="4996" y="143"/>
                              </a:cubicBezTo>
                              <a:cubicBezTo>
                                <a:pt x="4986" y="144"/>
                                <a:pt x="4960" y="145"/>
                                <a:pt x="4946" y="145"/>
                              </a:cubicBezTo>
                              <a:cubicBezTo>
                                <a:pt x="4935" y="145"/>
                                <a:pt x="4886" y="144"/>
                                <a:pt x="4881" y="143"/>
                              </a:cubicBezTo>
                              <a:cubicBezTo>
                                <a:pt x="4877" y="143"/>
                                <a:pt x="4877" y="143"/>
                                <a:pt x="4877" y="143"/>
                              </a:cubicBezTo>
                              <a:cubicBezTo>
                                <a:pt x="4872" y="143"/>
                                <a:pt x="4870" y="145"/>
                                <a:pt x="4870" y="150"/>
                              </a:cubicBezTo>
                              <a:cubicBezTo>
                                <a:pt x="4870" y="159"/>
                                <a:pt x="4870" y="159"/>
                                <a:pt x="4870" y="159"/>
                              </a:cubicBezTo>
                              <a:cubicBezTo>
                                <a:pt x="4870" y="165"/>
                                <a:pt x="4871" y="167"/>
                                <a:pt x="4875" y="168"/>
                              </a:cubicBezTo>
                              <a:cubicBezTo>
                                <a:pt x="4888" y="172"/>
                                <a:pt x="4890" y="174"/>
                                <a:pt x="4896" y="187"/>
                              </a:cubicBezTo>
                              <a:cubicBezTo>
                                <a:pt x="4904" y="206"/>
                                <a:pt x="4913" y="226"/>
                                <a:pt x="4919" y="242"/>
                              </a:cubicBezTo>
                              <a:cubicBezTo>
                                <a:pt x="4938" y="286"/>
                                <a:pt x="4956" y="330"/>
                                <a:pt x="4975" y="375"/>
                              </a:cubicBezTo>
                              <a:cubicBezTo>
                                <a:pt x="4990" y="412"/>
                                <a:pt x="4990" y="413"/>
                                <a:pt x="4997" y="416"/>
                              </a:cubicBezTo>
                              <a:cubicBezTo>
                                <a:pt x="5000" y="420"/>
                                <a:pt x="5000" y="420"/>
                                <a:pt x="5000" y="420"/>
                              </a:cubicBezTo>
                              <a:cubicBezTo>
                                <a:pt x="5000" y="421"/>
                                <a:pt x="5000" y="421"/>
                                <a:pt x="5000" y="421"/>
                              </a:cubicBezTo>
                              <a:cubicBezTo>
                                <a:pt x="4998" y="423"/>
                                <a:pt x="4997" y="426"/>
                                <a:pt x="4996" y="430"/>
                              </a:cubicBezTo>
                              <a:cubicBezTo>
                                <a:pt x="4988" y="461"/>
                                <a:pt x="4967" y="476"/>
                                <a:pt x="4938" y="476"/>
                              </a:cubicBezTo>
                              <a:cubicBezTo>
                                <a:pt x="4923" y="476"/>
                                <a:pt x="4910" y="475"/>
                                <a:pt x="4895" y="470"/>
                              </a:cubicBezTo>
                              <a:cubicBezTo>
                                <a:pt x="4891" y="470"/>
                                <a:pt x="4891" y="470"/>
                                <a:pt x="4891" y="470"/>
                              </a:cubicBezTo>
                              <a:cubicBezTo>
                                <a:pt x="4887" y="470"/>
                                <a:pt x="4885" y="472"/>
                                <a:pt x="4885" y="478"/>
                              </a:cubicBezTo>
                              <a:cubicBezTo>
                                <a:pt x="4885" y="488"/>
                                <a:pt x="4885" y="488"/>
                                <a:pt x="4885" y="488"/>
                              </a:cubicBezTo>
                              <a:cubicBezTo>
                                <a:pt x="4884" y="491"/>
                                <a:pt x="4884" y="495"/>
                                <a:pt x="4884" y="501"/>
                              </a:cubicBezTo>
                              <a:cubicBezTo>
                                <a:pt x="4884" y="529"/>
                                <a:pt x="4889" y="533"/>
                                <a:pt x="4933" y="533"/>
                              </a:cubicBezTo>
                              <a:cubicBezTo>
                                <a:pt x="4955" y="533"/>
                                <a:pt x="4979" y="522"/>
                                <a:pt x="4991" y="508"/>
                              </a:cubicBezTo>
                              <a:cubicBezTo>
                                <a:pt x="5006" y="492"/>
                                <a:pt x="5009" y="485"/>
                                <a:pt x="5036" y="413"/>
                              </a:cubicBezTo>
                              <a:cubicBezTo>
                                <a:pt x="5047" y="383"/>
                                <a:pt x="5058" y="354"/>
                                <a:pt x="5070" y="325"/>
                              </a:cubicBezTo>
                              <a:cubicBezTo>
                                <a:pt x="5100" y="250"/>
                                <a:pt x="5100" y="250"/>
                                <a:pt x="5100" y="250"/>
                              </a:cubicBezTo>
                              <a:cubicBezTo>
                                <a:pt x="5105" y="237"/>
                                <a:pt x="5111" y="223"/>
                                <a:pt x="5116" y="209"/>
                              </a:cubicBezTo>
                              <a:cubicBezTo>
                                <a:pt x="5128" y="176"/>
                                <a:pt x="5129" y="174"/>
                                <a:pt x="5141" y="168"/>
                              </a:cubicBezTo>
                              <a:cubicBezTo>
                                <a:pt x="5146" y="166"/>
                                <a:pt x="5147" y="165"/>
                                <a:pt x="5147" y="159"/>
                              </a:cubicBezTo>
                              <a:cubicBezTo>
                                <a:pt x="5147" y="150"/>
                                <a:pt x="5147" y="150"/>
                                <a:pt x="5147" y="150"/>
                              </a:cubicBezTo>
                              <a:cubicBezTo>
                                <a:pt x="5147" y="145"/>
                                <a:pt x="5145" y="143"/>
                                <a:pt x="5140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3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C7C98C" id="Groep 1" o:spid="_x0000_s1026" style="position:absolute;margin-left:0;margin-top:0;width:312.25pt;height:63.9pt;z-index:-251636736;mso-position-horizontal-relative:page;mso-position-vertical-relative:page" coordorigin="6" coordsize="39655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" o:allowincell="f">
              <v:shape id="Freeform 4" o:spid="_x0000_s1027" style="position:absolute;left:35953;top:3352;width:3709;height:4763;visibility:visible;mso-wrap-style:square;v-text-anchor:top" coordsize="11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" path="m61,973v,,,,,c94,971,110,940,112,911v3,-49,3,-49,3,-49c108,863,108,863,108,863v-3,7,-3,7,-3,7c13,867,13,867,13,867,7,860,7,860,7,860v-6,,-6,,-6,c1,916,1,916,1,916v-1,26,25,57,60,57xm15,891v84,3,84,3,84,3c98,903,99,908,97,919v-2,12,-18,28,-35,30c61,949,61,949,61,949,36,949,16,929,14,912v-1,-16,1,-21,1,-21xm59,1152v2,10,2,10,2,10c58,1164,58,1164,58,1164,40,1128,40,1128,40,1128v5,-1,5,-1,5,-1c52,1133,52,1133,52,1133v82,-36,82,-36,82,-36c134,1087,134,1087,134,1087v5,-2,5,-2,5,-2c155,1117,155,1117,155,1117v-7,3,-7,3,-7,3c143,1115,143,1115,143,1115r-84,37xm43,1100c29,1090,23,1080,19,1064v-8,-31,,-60,41,-71c67,991,74,989,80,989v29,,42,24,50,51c132,1049,133,1056,134,1067v-23,6,-23,6,-23,6c108,1068,108,1068,108,1068v9,-8,12,-20,9,-31c114,1023,100,1014,87,1014v-4,,-8,,-11,2c88,1068,88,1068,88,1068v9,4,9,4,9,4c99,1077,99,1077,99,1077v-25,6,-25,6,-25,6c73,1078,73,1078,73,1078v3,-6,3,-6,3,-6c63,1020,63,1020,63,1020v-20,1,-35,22,-31,42c35,1075,50,1089,67,1091v,4,,4,,4l43,1100xm72,826v3,7,,14,-6,19c61,846,61,846,61,846v-5,,-10,-3,-12,-7c46,832,49,825,56,822v6,-1,6,-1,6,-1c66,821,70,823,72,826xm130,1153v5,,11,3,14,8c147,1168,144,1175,138,1178v-5,1,-5,1,-5,1c128,1179,123,1176,121,1171v-3,-6,,-13,4,-16l130,1153xm780,1406v2,7,,14,-7,17c768,1424,768,1424,768,1424v-5,,-9,-2,-12,-7c753,1410,756,1403,763,1400v5,-1,5,-1,5,-1c773,1399,778,1402,780,1406xm61,668v-4,-2,-4,-2,-4,-2c75,631,75,631,75,631v4,3,4,3,4,3c80,643,80,643,80,643v77,41,77,41,77,41c165,679,165,679,165,679v5,2,5,2,5,2c155,713,155,713,155,713v-7,-3,-7,-3,-7,-3c150,703,150,703,150,703,69,661,69,661,69,661r-8,7xm112,803c15,782,15,782,15,782v4,-14,4,-14,4,-14c112,732,112,732,112,732,54,710,54,710,54,710v-7,3,-7,3,-7,3c39,711,39,711,39,711,49,683,49,683,49,683v6,2,6,2,6,2c56,692,56,692,56,692v81,33,81,33,81,33c143,722,143,722,143,722v7,2,7,2,7,2c142,744,142,744,142,744,55,777,55,777,55,777v61,13,61,13,61,13c120,786,120,786,120,786v6,2,6,2,6,2c119,809,119,809,119,809v-3,-1,-3,-1,-3,-1l112,803xm217,1371v,,,,,c217,1371,217,1371,217,1371xm311,1329v1,-15,-2,-28,-12,-39c297,1289,297,1289,297,1289v,-1,,-1,,-1c296,1288,296,1288,296,1288v,-1,,-1,,-1c294,1286,294,1286,294,1286v-9,-8,-19,-11,-31,-11c255,1275,255,1275,255,1275v-16,2,-32,10,-42,25c196,1322,196,1350,217,1371v,,,,,c228,1380,241,1385,253,1385v13,,26,-5,37,-14c302,1360,310,1345,311,1329xm244,1366v,,,,,c238,1366,233,1364,228,1360v-1,-2,-1,-2,-1,-2c222,1355,220,1351,220,1345v,-12,10,-28,17,-36c242,1304,256,1290,270,1290v5,,10,1,14,5c287,1298,287,1298,287,1298v17,17,-6,46,-11,52c272,1353,258,1366,244,1366xm465,1376v34,6,34,6,34,6c499,1390,499,1390,499,1390v-9,,-9,,-9,c473,1479,473,1479,473,1479v8,6,8,6,8,6c481,1490,481,1490,481,1490v-38,-8,-38,-8,-38,-8c445,1477,445,1477,445,1477v10,-3,10,-3,10,-3c472,1388,472,1388,472,1388v-9,-6,-9,-6,-9,-6l465,1376xm734,1441v8,23,8,23,8,23c732,1477,722,1484,706,1487v-7,2,-14,2,-20,2c663,1489,643,1478,636,1447v-14,-43,14,-60,47,-70c693,1374,699,1374,710,1373v6,23,6,23,6,23c711,1399,711,1399,711,1399v-6,-7,-14,-10,-23,-10c680,1389,680,1389,680,1389v-18,5,-29,26,-23,43c710,1420,710,1420,710,1420v4,-10,4,-10,4,-10c719,1409,719,1409,719,1409v6,24,6,24,6,24c719,1434,719,1434,719,1434v-5,-3,-5,-3,-5,-3c663,1443,663,1443,663,1443v,18,16,31,34,31c704,1474,704,1474,704,1474v13,-3,27,-17,26,-33l734,1441xm233,1246v-71,71,-71,71,-71,71c152,1306,152,1306,152,1306v21,-96,21,-96,21,-96c123,1246,123,1246,123,1246v-1,7,-1,7,-1,7c116,1259,116,1259,116,1259,97,1234,97,1234,97,1234v4,-4,4,-4,4,-4c108,1234,108,1234,108,1234v73,-50,73,-50,73,-50c182,1177,182,1177,182,1177v5,-4,5,-4,5,-4c199,1190,199,1190,199,1190v-20,90,-20,90,-20,90c224,1235,224,1235,224,1235v-1,-6,-1,-6,-1,-6c227,1226,227,1226,227,1226v15,17,15,17,15,17c239,1245,239,1245,239,1245r-6,1xm606,1401v8,97,8,97,8,97c600,1499,600,1499,600,1499v-62,-79,-62,-79,-62,-79c534,1482,534,1482,534,1482v5,5,5,5,5,5c539,1495,539,1495,539,1495v-30,,-30,,-30,c510,1489,510,1489,510,1489v7,-3,7,-3,7,-3c524,1397,524,1397,524,1397v-4,-5,-4,-5,-4,-5c520,1385,520,1385,520,1385v20,2,20,2,20,2c598,1463,598,1463,598,1463v-6,-63,-6,-63,-6,-63c587,1397,587,1397,587,1397v,-6,,-6,,-6c610,1391,610,1391,610,1391v,4,,4,,4l606,1401xm405,1353v26,11,26,11,26,11c431,1370,431,1370,431,1370v-5,3,-5,3,-5,3c414,1463,414,1463,414,1463v7,7,7,7,7,7c419,1476,419,1476,419,1476v-31,-14,-31,-14,-31,-14c390,1455,390,1455,390,1455v5,-1,5,-1,5,-1c404,1383,404,1383,404,1383v-55,65,-55,65,-55,65c338,1445,338,1445,338,1445v8,-82,8,-82,8,-82c301,1416,301,1416,301,1416v4,7,4,7,4,7c303,1427,303,1427,303,1427v-24,-14,-24,-14,-24,-14c282,1407,282,1407,282,1407v8,1,8,1,8,1c349,1341,349,1341,349,1341v-3,-7,-3,-7,-3,-7c351,1328,351,1328,351,1328v18,8,18,8,18,8c366,1402,366,1402,366,1402v37,-43,37,-43,37,-43c402,1355,402,1355,402,1355r3,-2xm978,1294v16,19,16,19,16,19c992,1330,987,1340,974,1351v-13,12,-27,20,-41,20c919,1371,906,1364,892,1350v-31,-33,-15,-62,10,-85c909,1258,915,1255,924,1248v16,18,16,18,16,18c938,1271,938,1271,938,1271v-11,-2,-11,-2,-11,-2c919,1269,912,1272,905,1278v-13,12,-13,35,1,46c947,1289,947,1289,947,1289v-1,-10,-1,-10,-1,-10c949,1275,949,1275,949,1275v17,17,17,17,17,17c962,1296,962,1296,962,1296v-6,,-6,,-6,c915,1334,915,1334,915,1334v6,10,17,15,28,15c951,1349,959,1346,966,1340v10,-8,15,-29,9,-44l978,1294xm1127,737v14,10,20,19,23,35c1158,804,1150,833,1110,843v-7,3,-14,4,-20,4c1062,847,1047,823,1040,796v-3,-9,-3,-16,-5,-27c1059,763,1059,763,1059,763v3,5,3,5,3,5c1053,775,1050,788,1052,799v4,14,17,24,31,24c1086,823,1090,822,1094,821v-12,-53,-12,-53,-12,-53c1072,764,1072,764,1072,764v-1,-5,-1,-5,-1,-5c1096,753,1096,753,1096,753v1,4,1,4,1,4c1093,764,1093,764,1093,764v13,52,13,52,13,52c1127,816,1142,795,1138,775v-3,-13,-18,-27,-35,-29c1103,742,1103,742,1103,742r24,-5xm1027,750v8,-3,8,-3,8,-3c1037,742,1037,742,1037,742v81,-42,81,-42,81,-42c1124,704,1124,704,1124,704v4,-1,4,-1,4,-1c1116,679,1116,679,1116,679v-27,13,-27,13,-27,13c1089,671,1095,648,1092,636v-4,-17,-9,-21,-23,-33c1066,607,1066,607,1066,607v3,7,5,6,8,17c1077,638,1077,647,1073,662v-6,-11,-17,-17,-30,-17c1039,645,1034,645,1030,646v-23,7,-36,30,-26,52l1027,750xm1037,665v8,-1,8,-1,8,-1c1063,664,1074,683,1077,699v-52,26,-52,26,-52,26c1014,704,1009,672,1037,665xm1168,935v-2,,-2,,-2,c1162,927,1162,927,1162,927v-92,2,-92,2,-92,2c1070,939,1068,954,1071,956v5,3,5,3,5,3c1052,975,1052,975,1052,975v5,-17,5,-17,5,-17c1058,874,1058,874,1058,874v-7,-23,-7,-23,-7,-23c1080,869,1080,869,1080,869v-8,3,-8,3,-8,3c1069,875,1069,888,1069,907v93,-2,93,-2,93,-2c1163,901,1163,901,1163,901v5,1,5,1,5,1l1168,935xm1157,1000v5,,5,,5,c1154,1038,1154,1038,1154,1038v-4,-2,-4,-2,-4,-2c1146,1028,1146,1028,1146,1028v-87,-15,-87,-15,-87,-15c1054,1020,1054,1020,1054,1020v-6,-1,-6,-1,-6,-1c1053,984,1053,984,1053,984v7,1,7,1,7,1c1061,992,1061,992,1061,992v90,15,90,15,90,15l1157,1000xm1140,1063v4,18,3,30,-4,46c1125,1130,1110,1147,1086,1147v-9,,-18,-2,-29,-7c1017,1122,1021,1089,1035,1057v4,-9,8,-14,13,-23c1071,1042,1071,1042,1071,1042v-1,7,-1,7,-1,7c1057,1049,1049,1055,1043,1066v-8,17,5,32,21,45c1070,1116,1079,1118,1087,1118v15,,31,-7,37,-18c1130,1088,1127,1070,1115,1058v4,-4,4,-4,4,-4l1140,1063xm1099,1184v4,,4,,4,c1084,1218,1084,1218,1084,1218v-3,-3,-3,-3,-3,-3c1080,1206,1080,1206,1080,1206v-77,-43,-77,-43,-77,-43c995,1168,995,1168,995,1168v-5,-3,-5,-3,-5,-3c1003,1134,1003,1134,1003,1134v7,3,7,3,7,3c1008,1143,1008,1143,1008,1143v83,46,83,46,83,46l1099,1184xm1062,1213v12,29,12,29,12,29c1020,1304,1020,1304,1020,1304v-3,-4,-3,-4,-3,-4c1019,1292,1019,1292,1019,1292v-68,-57,-68,-57,-68,-57c943,1238,943,1238,943,1238v-6,-4,-6,-4,-6,-4c961,1204,961,1204,961,1204v6,4,6,4,6,4c964,1215,964,1215,964,1215v70,58,70,58,70,58c1034,1273,1054,1255,1056,1240v1,-7,-1,-19,-1,-19l1062,1213xm863,1346v11,21,11,21,11,21c873,1367,873,1367,873,1367v-1,,-9,,-13,1c849,1371,831,1383,831,1383v21,42,21,42,21,42c860,1426,860,1426,860,1426v3,4,3,4,3,4c834,1446,834,1446,834,1446v-4,-5,-4,-5,-4,-5c832,1434,832,1434,832,1434v-41,-82,-41,-82,-41,-82c782,1352,782,1352,782,1352v-2,-6,-2,-6,-2,-6c866,1296,866,1296,866,1296v,,-6,8,-8,14c857,1319,857,1319,857,1319v,,-8,1,-13,3c831,1326,810,1340,810,1340v15,31,15,31,15,31c825,1371,846,1364,854,1356v4,-4,9,-10,9,-10xm950,501v,-44,-5,-84,-17,-121c928,366,928,366,928,366v-100,,-100,,-100,c828,274,828,274,828,274v,-25,-13,-52,-47,-63c756,182,723,157,684,141v,-84,,-84,,-84c627,57,627,57,627,57,627,,627,,627,,584,,584,,584,v,,,,,c542,,542,,542,v,57,,57,,57c485,57,485,57,485,57v,84,,84,,84c447,157,413,182,389,211v-33,11,-46,38,-46,63c343,366,343,366,343,366v-100,,-100,,-100,c239,380,239,380,239,380v-12,37,-18,77,-18,121c221,637,271,796,320,919v75,188,174,357,225,413c557,1345,567,1355,583,1356v1,,1,,1,c584,1356,584,1356,584,1356v1,,1,,1,c602,1355,612,1345,624,1332v53,-56,152,-225,226,-413c900,796,950,637,950,501xm876,718c663,621,663,621,663,621v75,12,184,29,228,36c887,677,882,697,876,718xm778,718v-93,,-93,,-93,c643,655,643,655,643,655r135,63xm788,274v,92,,92,,92c698,366,698,366,698,366v,-96,,-96,,-96c698,258,701,256,703,254v5,-3,17,-8,46,-8c784,246,788,262,788,274xm723,208v-14,2,-27,5,-39,11c671,199,652,185,627,178v,-13,,-13,,-13c662,171,696,186,723,208xm658,270v,96,,96,,96c584,366,584,366,584,366v,,,,,c512,366,512,366,512,366v-1,-96,-1,-96,-1,-96c511,242,530,210,584,210v,,,,,c639,210,658,242,658,270xm516,87v57,,57,,57,c573,31,573,31,573,31v11,,11,,11,c584,31,584,31,584,31v12,,12,,12,c596,87,596,87,596,87v58,,58,,58,c654,112,654,112,654,112v-58,,-58,,-58,c596,170,596,170,596,170v-12,,-12,,-12,c584,170,584,170,584,170v-11,,-11,,-11,c573,112,573,112,573,112v-57,,-57,,-57,l516,87xm542,165v,13,,13,,13c518,185,499,199,485,219v-10,-6,-24,-9,-38,-11c474,186,508,171,542,165xm383,274v,-12,4,-28,39,-28c450,246,462,251,466,254v3,2,6,4,6,16c472,270,472,333,472,366v-89,,-89,,-89,l383,274xm272,406v312,,312,,312,c584,406,584,406,584,406v315,,315,,315,c901,412,902,418,903,425v-148,,-148,,-148,c692,425,665,440,665,477v,11,7,23,17,32c675,512,644,522,640,524v-3,-4,-10,-10,-11,-20c632,499,638,489,638,475v,-23,-15,-46,-55,-47c565,429,554,434,544,442v-1,1,-1,1,-1,1c526,448,516,459,516,474v,15,,15,,15c516,489,523,490,527,492v6,2,8,5,9,7c541,506,537,520,528,524v-4,-2,-34,-12,-42,-15c496,500,503,488,503,477v,-37,-27,-52,-90,-52c268,425,268,425,268,425v1,-7,2,-13,4,-19xm261,500v,-13,1,-25,2,-37c413,463,413,463,413,463v41,,45,5,47,6c462,472,463,479,459,482v-9,5,-23,12,-23,32c436,515,436,515,436,515v,16,15,23,49,36c495,555,529,568,529,568v7,-4,7,-4,7,-4c548,558,574,541,574,512v,-4,,-7,-1,-10c572,498,571,495,569,492v,,,,,c563,481,557,478,557,478v,,3,-14,23,-15c580,463,580,463,580,463v3,-1,3,-1,3,-1c584,462,584,462,584,462v10,,17,9,17,19c601,493,593,495,593,512v,29,26,46,37,52c638,568,638,568,638,568v,,35,-13,45,-17c718,538,732,531,732,515v,-1,,-1,,-1c732,494,718,487,709,482v-4,-3,-3,-10,,-13c711,468,714,463,755,463v154,,154,,154,c910,475,910,487,910,500v,35,-4,75,-11,118c647,578,647,578,647,578v3,8,5,17,5,25c652,640,623,669,586,669v-2,,-2,,-2,c584,669,584,669,584,669v-2,,-2,,-2,c546,669,518,640,518,603v,-8,2,-17,5,-25c272,618,272,618,272,618,265,575,261,535,261,500xm638,718v-34,,-34,,-34,c604,668,604,668,604,668r34,50xm564,668v,50,,50,,50c531,718,531,718,531,718r33,-50xm527,655v-43,63,-43,63,-43,63c393,718,393,718,393,718l527,655xm280,657v44,-7,151,-24,227,-36c295,718,295,718,295,718v-6,-21,-11,-41,-15,-61xm306,758v191,,191,,191,c497,850,497,850,497,850v-161,,-161,,-161,c325,818,315,788,306,758xm497,1193v-29,-48,-60,-108,-90,-172c497,1021,497,1021,497,1021r,172xm673,1193v,-172,,-172,,-172c763,1021,763,1021,763,1021v-30,64,-61,124,-90,172xm814,904v-11,27,-22,52,-33,77c653,981,653,981,653,981v-20,,-20,,-20,c633,1255,633,1255,633,1255v-14,22,-27,38,-38,50c584,1315,584,1315,584,1315v-10,-10,-10,-10,-10,-10c563,1293,550,1277,535,1255v,-274,,-274,,-274c517,981,517,981,517,981v-127,,-127,,-127,c378,956,367,931,357,904v-2,-5,-4,-10,-6,-15c535,889,535,889,535,889v,-131,,-131,,-131c584,758,584,758,584,758v,,,,,c633,758,633,758,633,758v,131,,131,,131c820,889,820,889,820,889v-2,5,-4,10,-6,15xm673,850v,-92,,-92,,-92c865,758,865,758,865,758v-9,30,-19,60,-30,92l673,850xe" fillcolor="black" stroked="f">
                <v:path arrowok="t" o:connecttype="custom" o:connectlocs="318,291024;19368,369181;45403,354249;37148,329467;10160,337410;22860,262430;243840,452422;49848,217315;6033,244003;47625,230023;68898,435583;80963,405083;72073,431453;158433,441619;147638,437171;218440,441302;221298,468307;36830,399999;70803,390468;171133,472437;187960,444797;131445,464812;95568,449880;116205,445432;293370,396504;305435,411755;346075,269102;340043,241143;328613,237331;340995,198252;329248,211278;333693,270373;366395,329785;367348,317712;337820,352978;342900,383160;340995,394598;328295,404447;273050,453057;272098,419062;262890,87053;153988,18110;185103,430817;278130,228117;237808,78157;185420,116283;185420,9849;181928,35584;147955,80699;239713,135028;163830,155361;83503,147101;181928,159491;200025,179189;285433,196346;82868,158856;153670,228117;106680,270055;258445,287211;164148,311675;260350,282446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8" style="position:absolute;left:18675;top:5245;width:16338;height:1689;visibility:visible;mso-wrap-style:square;v-text-anchor:top" coordsize="514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" path="m340,407v,10,,10,,10c340,422,337,425,332,425v-5,,-5,,-5,c315,424,296,424,282,424v-8,,-19,,-32,1c241,425,241,425,241,425v-11,,-11,,-24,-34c212,378,175,298,155,257v-9,-20,-12,-22,-25,-22c126,235,126,235,126,235v-3,,-3,,-3,c114,235,114,235,114,235v-4,,-6,4,-6,10c108,272,108,272,108,272v,29,,79,1,98c109,383,114,388,132,392v12,3,14,5,14,13c146,416,146,416,146,416v,7,-2,9,-7,9c135,425,126,424,117,424v-10,-1,-26,-1,-43,-1c54,423,40,423,29,424v-9,,-18,1,-22,1c2,425,,423,,417,,404,,404,,404v,-8,3,-9,15,-12c32,388,37,383,37,370v1,-22,1,-63,1,-98c38,181,38,181,38,181v,-35,,-75,-1,-97c37,70,32,66,15,61,3,59,,57,,50,,36,,36,,36,,30,2,28,6,28v6,,14,1,23,1c39,30,52,31,69,31v28,,28,,79,-2c159,28,169,28,177,28v39,,65,9,83,28c277,74,288,100,288,125v,43,-26,83,-63,93c213,221,212,221,212,224v2,4,2,4,2,4c217,234,221,240,223,245v11,26,49,92,68,118c306,385,313,391,329,395v11,3,11,3,11,12xm189,188v15,-13,25,-34,25,-56c214,101,197,77,170,70,159,67,143,66,123,66v-13,,-15,1,-15,9c108,87,108,87,108,87v,66,,66,,66c108,174,108,174,108,174v,15,,15,,15c108,200,110,202,120,202v35,,56,-4,69,-14xm636,405v,8,,8,,8c636,420,634,421,624,423v-65,11,-65,11,-65,11c556,435,551,435,547,435v-5,,-9,-2,-10,-8c536,423,534,409,534,405v,-10,-1,-15,-3,-15c527,393,527,393,527,393v-4,3,-26,19,-34,23c478,425,458,431,439,431v-35,,-62,-31,-62,-70c377,341,383,317,390,306v5,-7,5,-7,34,-13c497,279,497,279,497,279v31,-7,35,-10,35,-27c532,243,532,243,532,243v,-38,-14,-53,-51,-53c457,190,426,199,405,211v-4,3,-6,4,-8,4c394,215,393,213,393,208v,-3,,-3,,-3c397,176,397,176,397,176v2,-16,6,-20,23,-25c439,147,470,143,490,143v71,,103,25,103,80c591,326,591,326,591,326v,56,,56,7,63c603,393,608,394,622,395v11,2,14,3,14,10xm532,312v,-9,,-10,-4,-10c524,302,524,302,524,302v-6,1,-6,1,-6,1c488,309,478,312,466,319v-16,9,-23,21,-23,36c443,374,456,386,475,386v15,,34,-8,46,-20c529,357,532,348,532,328r,-16xm949,402v,10,,10,,10c949,418,948,420,938,421v-71,14,-71,14,-71,14c863,436,859,437,857,437v-4,,-6,-3,-6,-11c849,403,849,403,849,403v-1,-14,-1,-14,-5,-14c839,392,839,392,839,392v-4,4,-19,16,-29,23c794,426,779,431,761,431,701,431,657,375,657,296v,-91,52,-153,127,-153c799,143,828,149,835,154v4,2,4,2,4,2c841,156,843,151,843,147v,-1,,-1,,-10c842,77,842,77,842,77v,-29,-2,-31,-26,-35c806,41,804,39,804,31v,-11,,-11,,-11c804,15,806,13,815,12,894,1,894,1,894,1v7,,7,,7,c906,1,909,4,909,11v-4,171,-4,171,-4,171c905,282,905,282,905,282v,73,,91,4,99c914,391,918,394,942,396v5,,7,2,7,6xm846,284v,-35,-4,-58,-12,-74c824,193,807,182,788,182v-39,,-66,40,-66,97c722,341,749,384,787,384v40,,59,-33,59,-100xm1257,273v,94,-59,158,-146,158c1081,431,1041,421,1018,407v-8,-4,-10,-9,-10,-18c1008,382,1008,382,1008,382v1,-48,1,-107,2,-176c1010,175,1010,175,1010,175v,-48,-1,-104,-2,-114c1007,48,1001,43,986,41,972,40,969,38,969,31v,-9,,-9,,-9c969,17,971,15,978,14,1058,2,1058,2,1058,2,1069,,1069,,1069,v4,,6,4,6,10c1075,18,1075,18,1075,18v-1,14,-1,30,-2,75c1073,128,1073,154,1072,170v-1,10,-1,10,-1,10c1071,184,1071,184,1071,184v3,3,3,3,3,3c1077,187,1084,181,1096,168v18,-19,31,-25,58,-25c1217,143,1257,193,1257,273xm1193,287v,-59,-25,-97,-61,-97c1111,190,1090,206,1080,233v-6,15,-9,37,-9,73c1071,349,1073,364,1077,374v6,12,24,21,41,21c1161,395,1193,349,1193,287xm1558,201v12,23,19,50,19,79c1577,319,1565,357,1543,384v-25,31,-63,47,-110,47c1354,431,1302,378,1302,294v,-43,15,-83,40,-110c1368,156,1400,143,1443,143v52,,93,21,115,58xm1512,293v,-64,-31,-109,-74,-109c1397,184,1367,226,1367,283v,61,32,105,76,105c1482,388,1512,347,1512,293xm1913,394v-21,-3,-26,-6,-29,-22c1883,363,1883,332,1882,279v,-39,,-39,,-39c1882,226,1882,214,1883,204v,-25,,-25,1,-40c1884,150,1884,150,1884,150v,-5,-1,-7,-7,-7c1868,144,1868,144,1868,144v-79,8,-79,8,-79,8c1782,152,1780,154,1780,160v,10,,10,,10c1780,176,1783,178,1795,179v14,1,20,6,22,16c1818,201,1819,230,1819,252v,27,,27,,27c1819,323,1817,337,1810,350v-10,19,-33,31,-59,31c1736,381,1724,376,1717,367v-8,-13,-10,-21,-10,-72c1707,251,1707,251,1707,251v,-27,2,-63,4,-89c1711,157,1711,152,1711,150v,-5,-1,-7,-5,-7c1705,143,1701,144,1696,144v-81,8,-81,8,-81,8c1607,153,1605,154,1605,161v,9,,9,,9c1605,177,1608,178,1621,180v22,2,23,7,23,72c1644,302,1644,302,1644,302v,29,,29,,29c1644,341,1644,351,1644,355v,31,8,50,25,61c1684,425,1705,431,1726,431v30,,41,-6,78,-41c1811,383,1814,381,1816,381v3,,5,4,5,13c1825,432,1825,432,1832,432v,,3,,7,-1c1914,421,1914,421,1914,421v8,-1,9,-3,9,-10c1923,404,1923,404,1923,404v,-7,-1,-9,-10,-10xm2246,402v,10,,10,,10c2246,418,2245,420,2235,421v-71,14,-71,14,-71,14c2160,436,2156,437,2154,437v-4,,-6,-3,-7,-11c2146,403,2146,403,2146,403v-1,-14,-1,-14,-5,-14c2136,392,2136,392,2136,392v-4,4,-19,16,-29,23c2090,426,2076,431,2058,431v-61,,-104,-56,-104,-135c1954,205,2006,143,2080,143v15,,44,6,52,11c2135,156,2135,156,2135,156v3,,5,-5,5,-9c2140,146,2140,146,2139,137v,-60,,-60,,-60c2139,48,2137,46,2113,42v-11,-1,-13,-3,-13,-11c2100,20,2100,20,2100,20v,-5,2,-7,11,-8c2192,1,2192,1,2192,1v6,,6,,6,c2203,1,2206,4,2206,11v-4,171,-4,171,-4,171c2202,282,2202,282,2202,282v,73,1,91,4,99c2211,391,2215,394,2238,396v5,,8,2,8,6xm2143,284v,-35,-4,-58,-13,-74c2121,193,2104,182,2084,182v-38,,-65,40,-65,97c2019,341,2045,384,2084,384v39,,59,-33,59,-100xm2796,28v-3,,-13,1,-22,1c2763,30,2753,31,2741,31v-10,,-21,-1,-31,-2c2700,29,2691,28,2687,28v-5,,-7,3,-7,9c2680,48,2680,48,2680,48v,9,2,10,15,13c2714,66,2718,70,2718,84v1,21,1,64,1,97c2719,238,2719,238,2719,238v,70,,78,-8,100c2699,372,2667,391,2621,391v-39,,-70,-16,-84,-43c2527,330,2524,305,2524,240v,-59,,-59,,-59c2524,152,2525,102,2525,84v1,-14,4,-18,23,-23c2560,58,2562,57,2562,48v,-11,,-11,,-11c2562,31,2561,28,2555,28v-3,,-12,1,-22,1c2522,30,2509,31,2489,31v-17,,-33,-1,-43,-2c2436,29,2426,28,2423,28v-5,,-7,3,-7,9c2416,48,2416,48,2416,48v,9,2,10,15,13c2449,66,2453,70,2454,84v1,22,1,62,1,97c2455,238,2455,238,2455,238v,81,3,107,15,131c2490,409,2538,431,2605,431v88,,140,-32,154,-93c2764,319,2765,302,2765,235v,-54,,-54,,-54c2765,150,2765,103,2766,84v,-14,4,-18,23,-23c2801,58,2803,57,2803,48v,-11,,-11,,-11c2803,31,2802,28,2796,28xm3133,395v-17,-5,-20,-8,-21,-20c3111,364,3111,332,3111,298v,-18,,-18,,-18c3111,198,3111,198,3105,184v-10,-26,-40,-41,-79,-41c2994,143,2981,150,2954,178v-10,11,-10,11,-10,11c2938,195,2938,195,2938,195v-6,4,-6,4,-6,4c2929,199,2927,194,2927,187v,-3,-1,-29,-2,-33c2924,147,2922,143,2917,143v,,-4,1,-9,1c2830,154,2830,154,2830,154v-7,1,-8,2,-8,11c2822,176,2822,176,2822,176v,5,2,6,16,7c2855,184,2860,188,2863,197v3,11,7,54,7,82c2870,298,2870,298,2870,298v,35,-1,65,-2,77c2867,387,2864,390,2848,395v-17,5,-17,6,-17,13c2831,418,2831,418,2831,418v,5,1,7,6,7c2840,425,2840,425,2840,425v14,-1,41,-2,61,-2c2922,423,2947,424,2961,425v4,,4,,4,c2970,425,2971,423,2971,418v,-10,,-10,,-10c2971,401,2971,401,2954,395v-16,-5,-19,-8,-20,-20c2933,362,2933,333,2933,298v,-14,,-14,,-14c2933,248,2935,235,2944,223v13,-18,34,-29,56,-29c3021,194,3036,202,3042,218v4,11,5,27,5,62c3047,298,3047,298,3047,298v,33,,64,-1,77c3045,387,3042,390,3026,395v-17,5,-17,6,-17,13c3009,418,3009,418,3009,418v,5,1,7,6,7c3018,425,3018,425,3018,425v15,-1,40,-2,61,-2c3099,423,3125,424,3140,425v4,,4,,4,c3148,425,3150,423,3150,418v,-10,,-10,,-10c3150,401,3149,400,3133,395xm3258,103v25,,44,-19,44,-42c3302,38,3285,22,3261,22v-27,,-45,16,-45,40c3216,85,3235,103,3258,103xm3318,395v-16,-5,-19,-8,-21,-20c3297,362,3296,332,3296,298v,-28,,-28,,-28c3296,239,3297,185,3297,176v1,-21,1,-21,1,-22c3298,147,3296,143,3291,143v-5,1,-5,1,-5,1c3282,144,3282,144,3282,144v-79,8,-79,8,-79,8c3196,153,3194,155,3194,161v,10,,10,,10c3194,177,3197,178,3209,180v23,2,24,6,24,72c3233,298,3233,298,3233,298v,37,,63,-1,77c3231,387,3228,390,3211,395v-17,6,-17,6,-17,13c3194,418,3194,418,3194,418v,5,1,7,6,7c3204,425,3204,425,3204,425v14,-1,40,-2,61,-2c3286,423,3311,424,3325,425v3,,3,,3,c3333,425,3334,423,3334,418v,-10,,-10,,-10c3334,401,3334,400,3318,395xm3628,143v-4,,-4,,-4,c3612,144,3599,145,3589,145v-11,,-33,-1,-40,-1c3543,143,3543,143,3543,143v-4,,-7,2,-7,7c3536,160,3536,160,3536,160v,5,2,7,9,9c3558,172,3567,178,3567,184v,7,-4,22,-21,71c3530,298,3530,298,3530,298v-3,13,-7,23,-10,32c3515,345,3515,345,3515,345v-2,8,-2,8,-2,8c3511,359,3511,359,3511,359v-2,,-13,-35,-30,-91c3467,224,3467,224,3467,224v-2,-9,-5,-17,-7,-26c3458,194,3457,190,3457,187v,-7,6,-11,22,-15c3494,168,3495,168,3495,160v,-10,,-10,,-10c3495,145,3492,143,3487,143v-7,,-7,,-7,c3464,144,3448,145,3422,145v-13,,-23,,-29,-1c3368,143,3368,143,3366,143v-7,,-9,2,-9,7c3357,160,3357,160,3357,160v,5,1,8,5,9c3374,174,3375,174,3379,184v10,22,20,50,47,123c3451,377,3456,389,3463,408v6,19,7,19,12,19c3481,427,3481,427,3481,427v20,-4,21,-4,26,-4c3515,421,3517,420,3519,418v2,-4,2,-5,7,-18c3530,390,3534,380,3551,336v47,-117,47,-117,53,-132c3614,180,3617,174,3624,171v11,-3,11,-3,11,-11c3635,150,3635,150,3635,150v,-5,-2,-7,-7,-7xm3713,287v,54,35,94,82,94c3822,381,3862,368,3880,353v2,-2,2,-2,2,-2c3885,356,3885,356,3885,356v,9,-5,46,-6,50c3878,408,3872,412,3857,418v-20,8,-47,13,-70,13c3707,431,3652,376,3652,295v,-87,58,-152,138,-152c3855,143,3890,180,3890,247v,15,-6,19,-26,19c3736,266,3736,266,3736,266v-21,,-23,2,-23,21xm3725,233v,5,2,7,8,7c3745,239,3745,239,3745,239v25,-2,25,-2,25,-2c3780,236,3807,234,3817,232v8,,12,-4,12,-11c3829,211,3825,198,3818,190v-7,-10,-18,-14,-32,-14c3768,176,3751,184,3741,197v-9,11,-16,27,-16,36xm4141,143v-9,,-18,1,-26,3c4099,150,4094,154,4078,172v-13,15,-13,15,-21,24c4053,201,4048,205,4046,205v-4,,-5,-4,-5,-28c4042,152,4042,152,4042,152v,-5,-3,-9,-7,-9c4031,144,4031,144,4031,144v-4,,-4,,-4,c3946,156,3946,156,3946,156v-8,2,-10,3,-10,12c3936,177,3936,177,3936,177v,6,2,7,14,8c3967,186,3975,191,3980,205v6,15,10,47,10,75c3990,298,3990,298,3990,298v,37,-1,63,-1,77c3988,387,3985,390,3968,395v-17,6,-17,6,-17,13c3951,418,3951,418,3951,418v,5,1,7,6,7c3961,425,3961,425,3961,425v13,-1,39,-2,57,-2c4040,423,4084,424,4100,425v2,,2,,2,c4107,425,4110,421,4110,416v,-8,,-8,,-8c4110,400,4109,400,4092,397v-24,-6,-24,-6,-29,-8c4056,385,4055,380,4054,362v-1,-36,-1,-36,-1,-36c4053,301,4053,301,4053,301v,-56,2,-67,15,-80c4078,211,4094,205,4114,205v13,,26,1,32,4c4151,210,4151,210,4151,210v5,,7,-4,8,-14c4161,156,4161,156,4161,156v,-1,,-1,,-1c4161,147,4155,143,4141,143xm4344,271v-36,-16,-36,-16,-49,-24c4274,235,4266,225,4266,210v,-22,17,-37,44,-37c4334,173,4351,182,4357,196v6,15,6,15,11,15c4377,211,4377,211,4377,211v6,,7,-1,8,-10c4388,167,4388,167,4388,167v,-2,,-2,,-2c4388,159,4386,156,4377,152v-13,-5,-35,-9,-56,-9c4253,143,4212,176,4212,230v,42,18,61,89,94c4331,338,4340,347,4340,364v,22,-20,37,-48,37c4266,401,4242,386,4237,367v-3,-14,-4,-14,-10,-14c4218,353,4218,353,4218,353v-6,,-9,3,-9,9c4205,400,4205,400,4205,400v,9,1,12,9,16c4232,425,4260,431,4286,431v69,,115,-34,115,-85c4401,315,4380,288,4344,271xm4573,395v-15,-5,-19,-8,-20,-20c4553,362,4552,332,4552,298v,-28,,-28,,-28c4552,239,4553,185,4553,176v1,-21,1,-21,1,-22c4554,147,4552,143,4547,143v-5,1,-5,1,-5,1c4538,144,4538,144,4538,144v-79,8,-79,8,-79,8c4451,153,4450,155,4450,161v,10,,10,,10c4450,177,4453,178,4465,180v23,2,24,6,24,72c4489,298,4489,298,4489,298v,37,-1,63,-1,77c4487,387,4484,390,4467,395v-17,6,-17,6,-17,13c4450,418,4450,418,4450,418v,5,1,7,6,7c4460,425,4460,425,4460,425v13,-1,40,-2,61,-2c4542,423,4566,424,4581,425v4,,4,,4,c4589,425,4590,423,4590,418v,-10,,-10,,-10c4590,401,4590,400,4573,395xm4514,103v24,,44,-19,44,-42c4558,38,4541,22,4516,22v-27,,-45,16,-45,40c4471,85,4490,103,4514,103xm4751,189v5,,8,,21,1c4782,190,4789,191,4792,191v15,1,15,1,17,1c4818,192,4820,190,4824,178v5,-17,6,-23,6,-26c4826,147,4826,147,4826,147v-3,,-3,,-3,c4814,149,4807,149,4794,149v-45,,-45,,-45,c4733,149,4730,147,4730,137v,-10,4,-57,6,-71c4737,59,4737,53,4737,50v,-5,-2,-9,-5,-9c4730,41,4730,41,4719,45v-34,12,-34,12,-34,12c4673,62,4670,66,4670,79v,6,,14,,23c4671,119,4672,136,4672,139v,8,-4,12,-14,12c4652,150,4652,150,4652,150v-7,,-12,-1,-14,-1c4633,149,4632,150,4627,163v-6,18,-6,18,-6,18c4619,188,4619,188,4619,188v5,4,5,4,5,4c4625,192,4628,192,4632,191v15,,15,,15,c4654,191,4654,191,4656,191v14,,14,,14,33c4670,300,4670,300,4670,300v,7,,17,-1,31c4669,364,4669,364,4669,364v,48,23,67,86,67c4780,431,4818,424,4823,418v2,-2,6,-29,6,-37c4825,377,4825,377,4825,377v-1,,-3,,-8,1c4798,384,4785,386,4773,386v-17,,-28,-6,-33,-16c4734,359,4733,344,4733,300v,-87,,-87,,-87c4733,189,4733,189,4751,189xm5140,143v-6,1,-6,1,-6,1c5125,144,5114,145,5102,145v-15,,-29,-1,-41,-2c5056,143,5056,143,5056,143v-4,,-6,2,-6,7c5050,159,5050,159,5050,159v,8,1,9,15,11c5075,173,5081,178,5081,186v,10,-48,162,-51,162c5029,348,5028,345,5024,336v-4,-12,-11,-29,-14,-39c5001,275,5001,275,5001,275v-18,-46,-18,-46,-18,-46c4980,219,4977,210,4974,201v-2,-5,-3,-9,-3,-13c4971,181,4977,175,4988,172v20,-5,20,-5,20,-13c5008,150,5008,150,5008,150v,-4,-2,-7,-7,-7c4996,143,4996,143,4996,143v-10,1,-36,2,-50,2c4935,145,4886,144,4881,143v-4,,-4,,-4,c4872,143,4870,145,4870,150v,9,,9,,9c4870,165,4871,167,4875,168v13,4,15,6,21,19c4904,206,4913,226,4919,242v19,44,37,88,56,133c4990,412,4990,413,4997,416v3,4,3,4,3,4c5000,421,5000,421,5000,421v-2,2,-3,5,-4,9c4988,461,4967,476,4938,476v-15,,-28,-1,-43,-6c4891,470,4891,470,4891,470v-4,,-6,2,-6,8c4885,488,4885,488,4885,488v-1,3,-1,7,-1,13c4884,529,4889,533,4933,533v22,,46,-11,58,-25c5006,492,5009,485,5036,413v11,-30,22,-59,34,-88c5100,250,5100,250,5100,250v5,-13,11,-27,16,-41c5128,176,5129,174,5141,168v5,-2,6,-3,6,-9c5147,150,5147,150,5147,150v,-5,-2,-7,-7,-7xe" fillcolor="#be311a" stroked="f">
                <v:path arrowok="t" o:connecttype="custom" o:connectlocs="39997,74473;23490,134051;0,15845;67932,72254;34283,48486;169512,128346;152688,60212;197447,125177;168877,98874;241571,136586;258712,3803;250141,57677;319978,19331;339976,57043;354896,125177;456476,58310;595832,45317;545042,116304;521869,79860;607577,133417;679635,123276;670747,13310;712966,127396;852957,8873;801214,57360;766931,15211;885335,19331;934538,59895;908826,62430;941205,134684;967235,94437;999931,129297;1046594,55775;1025961,118839;1053260,125177;1120557,94437;1109447,47536;1099289,129297;1151666,45317;1234835,78275;1201821,55775;1279594,45634;1254199,129297;1286895,114719;1378952,85881;1371651,45317;1360541,136586;1440535,45634;1414505,134684;1419267,19648;1507515,47219;1476723,47536;1482119,104895;1508149,59895;1594810,106480;1570050,45951;1587192,133417;1609412,102994" o:connectangles="0,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left:6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<w10:wrap anchorx="page" anchory="page"/>
            </v:group>
          </w:pict>
        </mc:Fallback>
      </mc:AlternateContent>
    </w:r>
  </w:p>
  <w:tbl>
    <w:tblPr>
      <w:tblpPr w:bottomFromText="238" w:vertAnchor="page" w:horzAnchor="page" w:tblpX="5030" w:tblpY="135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"/>
      <w:gridCol w:w="175"/>
      <w:gridCol w:w="4800"/>
    </w:tblGrid>
    <w:tr w:rsidR="0051540A" w:rsidRPr="00190C04" w14:paraId="281E6441" w14:textId="77777777" w:rsidTr="00223ED4">
      <w:trPr>
        <w:trHeight w:hRule="exact" w:val="260"/>
      </w:trPr>
      <w:tc>
        <w:tcPr>
          <w:tcW w:w="747" w:type="dxa"/>
          <w:shd w:val="clear" w:color="auto" w:fill="auto"/>
        </w:tcPr>
        <w:p w14:paraId="1CC44378" w14:textId="71C6B276" w:rsidR="0051540A" w:rsidRPr="00190C04" w:rsidRDefault="008E4957" w:rsidP="00223ED4">
          <w:pPr>
            <w:pStyle w:val="DocumentdataheadingRU"/>
          </w:pPr>
          <w:r w:rsidRPr="008E4957">
            <w:t>Date</w:t>
          </w:r>
        </w:p>
      </w:tc>
      <w:tc>
        <w:tcPr>
          <w:tcW w:w="175" w:type="dxa"/>
          <w:shd w:val="clear" w:color="auto" w:fill="auto"/>
        </w:tcPr>
        <w:p w14:paraId="305D19C7" w14:textId="77777777" w:rsidR="0051540A" w:rsidRPr="00190C04" w:rsidRDefault="0051540A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7EB2B032" w14:textId="2DB5EA6B" w:rsidR="0051540A" w:rsidRPr="00A84512" w:rsidRDefault="00B11077" w:rsidP="00223ED4">
          <w:pPr>
            <w:pStyle w:val="DocumentdataotherpagesRU"/>
          </w:pPr>
          <w:sdt>
            <w:sdtPr>
              <w:tag w:val="Datum"/>
              <w:id w:val="-621841911"/>
              <w:placeholder>
                <w:docPart w:val="EAA9E801E6D14A6788F938FA14B772C4"/>
              </w:placeholder>
              <w:showingPlcHdr/>
              <w:dataBinding w:prefixMappings="xmlns:ns0='http://www.joulesunlimited.com/ccmappings' " w:xpath="/ns0:ju[1]/ns0:Datum[1]" w:storeItemID="{6A7F5CF3-64DA-48F0-B4CC-7FDAF75C9977}"/>
              <w:date w:fullDate="2020-08-28T00:00:00Z">
                <w:dateFormat w:val="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84512">
                <w:fldChar w:fldCharType="begin"/>
              </w:r>
              <w:r w:rsidR="00A84512">
                <w:instrText xml:space="preserve">  \* MERGEFORMAT </w:instrText>
              </w:r>
              <w:r w:rsidR="00A84512">
                <w:fldChar w:fldCharType="end"/>
              </w:r>
              <w:r w:rsidR="00A84512">
                <w:t xml:space="preserve">     </w:t>
              </w:r>
            </w:sdtContent>
          </w:sdt>
        </w:p>
      </w:tc>
    </w:tr>
    <w:tr w:rsidR="0051540A" w:rsidRPr="00190C04" w14:paraId="6B82A8A0" w14:textId="77777777" w:rsidTr="00223ED4">
      <w:trPr>
        <w:trHeight w:hRule="exact" w:val="260"/>
      </w:trPr>
      <w:tc>
        <w:tcPr>
          <w:tcW w:w="747" w:type="dxa"/>
          <w:shd w:val="clear" w:color="auto" w:fill="auto"/>
        </w:tcPr>
        <w:p w14:paraId="30F8CF48" w14:textId="5706B084" w:rsidR="0051540A" w:rsidRPr="00190C04" w:rsidRDefault="0051540A" w:rsidP="00223ED4">
          <w:pPr>
            <w:pStyle w:val="DocumentdataheadingRU"/>
          </w:pPr>
          <w:r>
            <w:t>R</w:t>
          </w:r>
          <w:r w:rsidR="008E4957" w:rsidRPr="008E4957">
            <w:t>eference</w:t>
          </w:r>
        </w:p>
      </w:tc>
      <w:tc>
        <w:tcPr>
          <w:tcW w:w="175" w:type="dxa"/>
          <w:shd w:val="clear" w:color="auto" w:fill="auto"/>
        </w:tcPr>
        <w:p w14:paraId="5434C370" w14:textId="77777777" w:rsidR="0051540A" w:rsidRPr="00190C04" w:rsidRDefault="0051540A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073A8811" w14:textId="4D577388" w:rsidR="0051540A" w:rsidRPr="00B9354B" w:rsidRDefault="00B11077" w:rsidP="00223ED4">
          <w:pPr>
            <w:pStyle w:val="DocumentdataotherpagesRU"/>
          </w:pPr>
          <w:sdt>
            <w:sdtPr>
              <w:tag w:val="Referentie"/>
              <w:id w:val="1457907899"/>
              <w:placeholder>
                <w:docPart w:val="9584643CD33842D7BDC33D3B7E9FBBE2"/>
              </w:placeholder>
              <w:showingPlcHdr/>
              <w:dataBinding w:prefixMappings="xmlns:ns0='http://www.joulesunlimited.com/ccmappings' " w:xpath="/ns0:ju[1]/ns0:Referentie[1]" w:storeItemID="{6A7F5CF3-64DA-48F0-B4CC-7FDAF75C9977}"/>
              <w:text/>
            </w:sdtPr>
            <w:sdtEndPr/>
            <w:sdtContent>
              <w:r w:rsidR="00E11BD9">
                <w:fldChar w:fldCharType="begin"/>
              </w:r>
              <w:r w:rsidR="00E11BD9">
                <w:instrText xml:space="preserve">  \* MERGEFORMAT </w:instrText>
              </w:r>
              <w:r w:rsidR="00E11BD9">
                <w:fldChar w:fldCharType="end"/>
              </w:r>
            </w:sdtContent>
          </w:sdt>
          <w:r w:rsidR="0051540A">
            <w:t xml:space="preserve"> | </w:t>
          </w:r>
          <w:sdt>
            <w:sdtPr>
              <w:tag w:val="Betreft"/>
              <w:id w:val="-1016468567"/>
              <w:placeholder>
                <w:docPart w:val="7D03E97A5F304F6EB891CDA7EC762E9D"/>
              </w:placeholder>
              <w:showingPlcHdr/>
              <w:dataBinding w:prefixMappings="xmlns:ns0='http://www.joulesunlimited.com/ccmappings' " w:xpath="/ns0:ju[1]/ns0:Betreft[1]" w:storeItemID="{6A7F5CF3-64DA-48F0-B4CC-7FDAF75C9977}"/>
              <w:text/>
            </w:sdtPr>
            <w:sdtEndPr/>
            <w:sdtContent>
              <w:r w:rsidR="009B2C22">
                <w:fldChar w:fldCharType="begin"/>
              </w:r>
              <w:r w:rsidR="009B2C22">
                <w:instrText xml:space="preserve">  \* MERGEFORMAT </w:instrText>
              </w:r>
              <w:r w:rsidR="009B2C22">
                <w:fldChar w:fldCharType="end"/>
              </w:r>
            </w:sdtContent>
          </w:sdt>
        </w:p>
      </w:tc>
    </w:tr>
    <w:tr w:rsidR="0051540A" w:rsidRPr="00190C04" w14:paraId="2C44B8BA" w14:textId="77777777" w:rsidTr="00223ED4">
      <w:trPr>
        <w:trHeight w:hRule="exact" w:val="280"/>
      </w:trPr>
      <w:tc>
        <w:tcPr>
          <w:tcW w:w="747" w:type="dxa"/>
          <w:shd w:val="clear" w:color="auto" w:fill="auto"/>
        </w:tcPr>
        <w:p w14:paraId="0E8BE1A9" w14:textId="6B127DF7" w:rsidR="0051540A" w:rsidRPr="00190C04" w:rsidRDefault="0051540A" w:rsidP="00223ED4">
          <w:pPr>
            <w:pStyle w:val="DocumentdataheadingRU"/>
          </w:pPr>
          <w:r>
            <w:t>Pag</w:t>
          </w:r>
          <w:r w:rsidR="008E4957">
            <w:t>e</w:t>
          </w:r>
        </w:p>
      </w:tc>
      <w:tc>
        <w:tcPr>
          <w:tcW w:w="175" w:type="dxa"/>
          <w:shd w:val="clear" w:color="auto" w:fill="auto"/>
        </w:tcPr>
        <w:p w14:paraId="275CDAA6" w14:textId="77777777" w:rsidR="0051540A" w:rsidRPr="00190C04" w:rsidRDefault="0051540A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303CEC5F" w14:textId="77777777" w:rsidR="0051540A" w:rsidRPr="00223ED4" w:rsidRDefault="0051540A" w:rsidP="00223ED4">
          <w:pPr>
            <w:pStyle w:val="DocumentdataotherpagesRU"/>
          </w:pPr>
          <w:r w:rsidRPr="00223ED4">
            <w:fldChar w:fldCharType="begin"/>
          </w:r>
          <w:r w:rsidRPr="00223ED4">
            <w:instrText xml:space="preserve"> Page </w:instrText>
          </w:r>
          <w:r w:rsidRPr="00223ED4">
            <w:fldChar w:fldCharType="separate"/>
          </w:r>
          <w:r w:rsidRPr="00223ED4">
            <w:t>2</w:t>
          </w:r>
          <w:r w:rsidRPr="00223ED4">
            <w:fldChar w:fldCharType="end"/>
          </w:r>
          <w:r w:rsidRPr="00223ED4">
            <w:t>/</w:t>
          </w:r>
          <w:r w:rsidR="00585DD6">
            <w:fldChar w:fldCharType="begin"/>
          </w:r>
          <w:r w:rsidR="00585DD6">
            <w:instrText xml:space="preserve"> Numpages </w:instrText>
          </w:r>
          <w:r w:rsidR="00585DD6">
            <w:fldChar w:fldCharType="separate"/>
          </w:r>
          <w:r w:rsidRPr="00223ED4">
            <w:t>2</w:t>
          </w:r>
          <w:r w:rsidR="00585DD6">
            <w:fldChar w:fldCharType="end"/>
          </w:r>
        </w:p>
      </w:tc>
    </w:tr>
  </w:tbl>
  <w:p w14:paraId="636F8498" w14:textId="0A81F5C8" w:rsidR="0051540A" w:rsidRPr="005E0ADE" w:rsidRDefault="0051540A" w:rsidP="009459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6852" w14:textId="1208A437" w:rsidR="0051540A" w:rsidRDefault="00E00233" w:rsidP="00B14E2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 wp14:anchorId="7090896D" wp14:editId="31ED18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65575" cy="811530"/>
              <wp:effectExtent l="0" t="0" r="0" b="7620"/>
              <wp:wrapNone/>
              <wp:docPr id="2" name="Groep 2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3965575" cy="811530"/>
                        <a:chOff x="635" y="0"/>
                        <a:chExt cx="3965575" cy="811530"/>
                      </a:xfrm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3595370" y="335280"/>
                          <a:ext cx="370840" cy="476250"/>
                        </a:xfrm>
                        <a:custGeom>
                          <a:avLst/>
                          <a:gdLst>
                            <a:gd name="T0" fmla="*/ 1 w 1168"/>
                            <a:gd name="T1" fmla="*/ 916 h 1499"/>
                            <a:gd name="T2" fmla="*/ 61 w 1168"/>
                            <a:gd name="T3" fmla="*/ 1162 h 1499"/>
                            <a:gd name="T4" fmla="*/ 143 w 1168"/>
                            <a:gd name="T5" fmla="*/ 1115 h 1499"/>
                            <a:gd name="T6" fmla="*/ 117 w 1168"/>
                            <a:gd name="T7" fmla="*/ 1037 h 1499"/>
                            <a:gd name="T8" fmla="*/ 32 w 1168"/>
                            <a:gd name="T9" fmla="*/ 1062 h 1499"/>
                            <a:gd name="T10" fmla="*/ 72 w 1168"/>
                            <a:gd name="T11" fmla="*/ 826 h 1499"/>
                            <a:gd name="T12" fmla="*/ 768 w 1168"/>
                            <a:gd name="T13" fmla="*/ 1424 h 1499"/>
                            <a:gd name="T14" fmla="*/ 157 w 1168"/>
                            <a:gd name="T15" fmla="*/ 684 h 1499"/>
                            <a:gd name="T16" fmla="*/ 19 w 1168"/>
                            <a:gd name="T17" fmla="*/ 768 h 1499"/>
                            <a:gd name="T18" fmla="*/ 150 w 1168"/>
                            <a:gd name="T19" fmla="*/ 724 h 1499"/>
                            <a:gd name="T20" fmla="*/ 217 w 1168"/>
                            <a:gd name="T21" fmla="*/ 1371 h 1499"/>
                            <a:gd name="T22" fmla="*/ 255 w 1168"/>
                            <a:gd name="T23" fmla="*/ 1275 h 1499"/>
                            <a:gd name="T24" fmla="*/ 227 w 1168"/>
                            <a:gd name="T25" fmla="*/ 1358 h 1499"/>
                            <a:gd name="T26" fmla="*/ 499 w 1168"/>
                            <a:gd name="T27" fmla="*/ 1390 h 1499"/>
                            <a:gd name="T28" fmla="*/ 465 w 1168"/>
                            <a:gd name="T29" fmla="*/ 1376 h 1499"/>
                            <a:gd name="T30" fmla="*/ 688 w 1168"/>
                            <a:gd name="T31" fmla="*/ 1389 h 1499"/>
                            <a:gd name="T32" fmla="*/ 697 w 1168"/>
                            <a:gd name="T33" fmla="*/ 1474 h 1499"/>
                            <a:gd name="T34" fmla="*/ 116 w 1168"/>
                            <a:gd name="T35" fmla="*/ 1259 h 1499"/>
                            <a:gd name="T36" fmla="*/ 223 w 1168"/>
                            <a:gd name="T37" fmla="*/ 1229 h 1499"/>
                            <a:gd name="T38" fmla="*/ 539 w 1168"/>
                            <a:gd name="T39" fmla="*/ 1487 h 1499"/>
                            <a:gd name="T40" fmla="*/ 592 w 1168"/>
                            <a:gd name="T41" fmla="*/ 1400 h 1499"/>
                            <a:gd name="T42" fmla="*/ 414 w 1168"/>
                            <a:gd name="T43" fmla="*/ 1463 h 1499"/>
                            <a:gd name="T44" fmla="*/ 301 w 1168"/>
                            <a:gd name="T45" fmla="*/ 1416 h 1499"/>
                            <a:gd name="T46" fmla="*/ 366 w 1168"/>
                            <a:gd name="T47" fmla="*/ 1402 h 1499"/>
                            <a:gd name="T48" fmla="*/ 924 w 1168"/>
                            <a:gd name="T49" fmla="*/ 1248 h 1499"/>
                            <a:gd name="T50" fmla="*/ 962 w 1168"/>
                            <a:gd name="T51" fmla="*/ 1296 h 1499"/>
                            <a:gd name="T52" fmla="*/ 1090 w 1168"/>
                            <a:gd name="T53" fmla="*/ 847 h 1499"/>
                            <a:gd name="T54" fmla="*/ 1071 w 1168"/>
                            <a:gd name="T55" fmla="*/ 759 h 1499"/>
                            <a:gd name="T56" fmla="*/ 1035 w 1168"/>
                            <a:gd name="T57" fmla="*/ 747 h 1499"/>
                            <a:gd name="T58" fmla="*/ 1074 w 1168"/>
                            <a:gd name="T59" fmla="*/ 624 h 1499"/>
                            <a:gd name="T60" fmla="*/ 1037 w 1168"/>
                            <a:gd name="T61" fmla="*/ 665 h 1499"/>
                            <a:gd name="T62" fmla="*/ 1051 w 1168"/>
                            <a:gd name="T63" fmla="*/ 851 h 1499"/>
                            <a:gd name="T64" fmla="*/ 1154 w 1168"/>
                            <a:gd name="T65" fmla="*/ 1038 h 1499"/>
                            <a:gd name="T66" fmla="*/ 1157 w 1168"/>
                            <a:gd name="T67" fmla="*/ 1000 h 1499"/>
                            <a:gd name="T68" fmla="*/ 1064 w 1168"/>
                            <a:gd name="T69" fmla="*/ 1111 h 1499"/>
                            <a:gd name="T70" fmla="*/ 1080 w 1168"/>
                            <a:gd name="T71" fmla="*/ 1206 h 1499"/>
                            <a:gd name="T72" fmla="*/ 1074 w 1168"/>
                            <a:gd name="T73" fmla="*/ 1242 h 1499"/>
                            <a:gd name="T74" fmla="*/ 1034 w 1168"/>
                            <a:gd name="T75" fmla="*/ 1273 h 1499"/>
                            <a:gd name="T76" fmla="*/ 860 w 1168"/>
                            <a:gd name="T77" fmla="*/ 1426 h 1499"/>
                            <a:gd name="T78" fmla="*/ 857 w 1168"/>
                            <a:gd name="T79" fmla="*/ 1319 h 1499"/>
                            <a:gd name="T80" fmla="*/ 828 w 1168"/>
                            <a:gd name="T81" fmla="*/ 274 h 1499"/>
                            <a:gd name="T82" fmla="*/ 485 w 1168"/>
                            <a:gd name="T83" fmla="*/ 57 h 1499"/>
                            <a:gd name="T84" fmla="*/ 583 w 1168"/>
                            <a:gd name="T85" fmla="*/ 1356 h 1499"/>
                            <a:gd name="T86" fmla="*/ 876 w 1168"/>
                            <a:gd name="T87" fmla="*/ 718 h 1499"/>
                            <a:gd name="T88" fmla="*/ 749 w 1168"/>
                            <a:gd name="T89" fmla="*/ 246 h 1499"/>
                            <a:gd name="T90" fmla="*/ 584 w 1168"/>
                            <a:gd name="T91" fmla="*/ 366 h 1499"/>
                            <a:gd name="T92" fmla="*/ 584 w 1168"/>
                            <a:gd name="T93" fmla="*/ 31 h 1499"/>
                            <a:gd name="T94" fmla="*/ 573 w 1168"/>
                            <a:gd name="T95" fmla="*/ 112 h 1499"/>
                            <a:gd name="T96" fmla="*/ 466 w 1168"/>
                            <a:gd name="T97" fmla="*/ 254 h 1499"/>
                            <a:gd name="T98" fmla="*/ 755 w 1168"/>
                            <a:gd name="T99" fmla="*/ 425 h 1499"/>
                            <a:gd name="T100" fmla="*/ 516 w 1168"/>
                            <a:gd name="T101" fmla="*/ 489 h 1499"/>
                            <a:gd name="T102" fmla="*/ 263 w 1168"/>
                            <a:gd name="T103" fmla="*/ 463 h 1499"/>
                            <a:gd name="T104" fmla="*/ 573 w 1168"/>
                            <a:gd name="T105" fmla="*/ 502 h 1499"/>
                            <a:gd name="T106" fmla="*/ 630 w 1168"/>
                            <a:gd name="T107" fmla="*/ 564 h 1499"/>
                            <a:gd name="T108" fmla="*/ 899 w 1168"/>
                            <a:gd name="T109" fmla="*/ 618 h 1499"/>
                            <a:gd name="T110" fmla="*/ 261 w 1168"/>
                            <a:gd name="T111" fmla="*/ 500 h 1499"/>
                            <a:gd name="T112" fmla="*/ 484 w 1168"/>
                            <a:gd name="T113" fmla="*/ 718 h 1499"/>
                            <a:gd name="T114" fmla="*/ 336 w 1168"/>
                            <a:gd name="T115" fmla="*/ 850 h 1499"/>
                            <a:gd name="T116" fmla="*/ 814 w 1168"/>
                            <a:gd name="T117" fmla="*/ 904 h 1499"/>
                            <a:gd name="T118" fmla="*/ 517 w 1168"/>
                            <a:gd name="T119" fmla="*/ 981 h 1499"/>
                            <a:gd name="T120" fmla="*/ 820 w 1168"/>
                            <a:gd name="T121" fmla="*/ 889 h 1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68" h="1499">
                              <a:moveTo>
                                <a:pt x="61" y="973"/>
                              </a:moveTo>
                              <a:cubicBezTo>
                                <a:pt x="61" y="973"/>
                                <a:pt x="61" y="973"/>
                                <a:pt x="61" y="973"/>
                              </a:cubicBezTo>
                              <a:cubicBezTo>
                                <a:pt x="94" y="971"/>
                                <a:pt x="110" y="940"/>
                                <a:pt x="112" y="911"/>
                              </a:cubicBezTo>
                              <a:cubicBezTo>
                                <a:pt x="115" y="862"/>
                                <a:pt x="115" y="862"/>
                                <a:pt x="115" y="862"/>
                              </a:cubicBezTo>
                              <a:cubicBezTo>
                                <a:pt x="108" y="863"/>
                                <a:pt x="108" y="863"/>
                                <a:pt x="108" y="863"/>
                              </a:cubicBezTo>
                              <a:cubicBezTo>
                                <a:pt x="105" y="870"/>
                                <a:pt x="105" y="870"/>
                                <a:pt x="105" y="870"/>
                              </a:cubicBezTo>
                              <a:cubicBezTo>
                                <a:pt x="13" y="867"/>
                                <a:pt x="13" y="867"/>
                                <a:pt x="13" y="867"/>
                              </a:cubicBezTo>
                              <a:cubicBezTo>
                                <a:pt x="7" y="860"/>
                                <a:pt x="7" y="860"/>
                                <a:pt x="7" y="860"/>
                              </a:cubicBezTo>
                              <a:cubicBezTo>
                                <a:pt x="1" y="860"/>
                                <a:pt x="1" y="860"/>
                                <a:pt x="1" y="860"/>
                              </a:cubicBezTo>
                              <a:cubicBezTo>
                                <a:pt x="1" y="916"/>
                                <a:pt x="1" y="916"/>
                                <a:pt x="1" y="916"/>
                              </a:cubicBezTo>
                              <a:cubicBezTo>
                                <a:pt x="0" y="942"/>
                                <a:pt x="26" y="973"/>
                                <a:pt x="61" y="973"/>
                              </a:cubicBezTo>
                              <a:close/>
                              <a:moveTo>
                                <a:pt x="15" y="891"/>
                              </a:moveTo>
                              <a:cubicBezTo>
                                <a:pt x="99" y="894"/>
                                <a:pt x="99" y="894"/>
                                <a:pt x="99" y="894"/>
                              </a:cubicBezTo>
                              <a:cubicBezTo>
                                <a:pt x="98" y="903"/>
                                <a:pt x="99" y="908"/>
                                <a:pt x="97" y="919"/>
                              </a:cubicBezTo>
                              <a:cubicBezTo>
                                <a:pt x="95" y="931"/>
                                <a:pt x="79" y="947"/>
                                <a:pt x="62" y="949"/>
                              </a:cubicBezTo>
                              <a:cubicBezTo>
                                <a:pt x="61" y="949"/>
                                <a:pt x="61" y="949"/>
                                <a:pt x="61" y="949"/>
                              </a:cubicBezTo>
                              <a:cubicBezTo>
                                <a:pt x="36" y="949"/>
                                <a:pt x="16" y="929"/>
                                <a:pt x="14" y="912"/>
                              </a:cubicBezTo>
                              <a:cubicBezTo>
                                <a:pt x="13" y="896"/>
                                <a:pt x="15" y="891"/>
                                <a:pt x="15" y="891"/>
                              </a:cubicBezTo>
                              <a:close/>
                              <a:moveTo>
                                <a:pt x="59" y="1152"/>
                              </a:moveTo>
                              <a:cubicBezTo>
                                <a:pt x="61" y="1162"/>
                                <a:pt x="61" y="1162"/>
                                <a:pt x="61" y="1162"/>
                              </a:cubicBezTo>
                              <a:cubicBezTo>
                                <a:pt x="58" y="1164"/>
                                <a:pt x="58" y="1164"/>
                                <a:pt x="58" y="1164"/>
                              </a:cubicBezTo>
                              <a:cubicBezTo>
                                <a:pt x="40" y="1128"/>
                                <a:pt x="40" y="1128"/>
                                <a:pt x="40" y="1128"/>
                              </a:cubicBezTo>
                              <a:cubicBezTo>
                                <a:pt x="45" y="1127"/>
                                <a:pt x="45" y="1127"/>
                                <a:pt x="45" y="1127"/>
                              </a:cubicBezTo>
                              <a:cubicBezTo>
                                <a:pt x="52" y="1133"/>
                                <a:pt x="52" y="1133"/>
                                <a:pt x="52" y="1133"/>
                              </a:cubicBezTo>
                              <a:cubicBezTo>
                                <a:pt x="134" y="1097"/>
                                <a:pt x="134" y="1097"/>
                                <a:pt x="134" y="1097"/>
                              </a:cubicBezTo>
                              <a:cubicBezTo>
                                <a:pt x="134" y="1087"/>
                                <a:pt x="134" y="1087"/>
                                <a:pt x="134" y="1087"/>
                              </a:cubicBezTo>
                              <a:cubicBezTo>
                                <a:pt x="139" y="1085"/>
                                <a:pt x="139" y="1085"/>
                                <a:pt x="139" y="1085"/>
                              </a:cubicBezTo>
                              <a:cubicBezTo>
                                <a:pt x="155" y="1117"/>
                                <a:pt x="155" y="1117"/>
                                <a:pt x="155" y="1117"/>
                              </a:cubicBezTo>
                              <a:cubicBezTo>
                                <a:pt x="148" y="1120"/>
                                <a:pt x="148" y="1120"/>
                                <a:pt x="148" y="1120"/>
                              </a:cubicBezTo>
                              <a:cubicBezTo>
                                <a:pt x="143" y="1115"/>
                                <a:pt x="143" y="1115"/>
                                <a:pt x="143" y="1115"/>
                              </a:cubicBezTo>
                              <a:lnTo>
                                <a:pt x="59" y="1152"/>
                              </a:lnTo>
                              <a:close/>
                              <a:moveTo>
                                <a:pt x="43" y="1100"/>
                              </a:moveTo>
                              <a:cubicBezTo>
                                <a:pt x="29" y="1090"/>
                                <a:pt x="23" y="1080"/>
                                <a:pt x="19" y="1064"/>
                              </a:cubicBezTo>
                              <a:cubicBezTo>
                                <a:pt x="11" y="1033"/>
                                <a:pt x="19" y="1004"/>
                                <a:pt x="60" y="993"/>
                              </a:cubicBezTo>
                              <a:cubicBezTo>
                                <a:pt x="67" y="991"/>
                                <a:pt x="74" y="989"/>
                                <a:pt x="80" y="989"/>
                              </a:cubicBezTo>
                              <a:cubicBezTo>
                                <a:pt x="109" y="989"/>
                                <a:pt x="122" y="1013"/>
                                <a:pt x="130" y="1040"/>
                              </a:cubicBezTo>
                              <a:cubicBezTo>
                                <a:pt x="132" y="1049"/>
                                <a:pt x="133" y="1056"/>
                                <a:pt x="134" y="1067"/>
                              </a:cubicBezTo>
                              <a:cubicBezTo>
                                <a:pt x="111" y="1073"/>
                                <a:pt x="111" y="1073"/>
                                <a:pt x="111" y="1073"/>
                              </a:cubicBezTo>
                              <a:cubicBezTo>
                                <a:pt x="108" y="1068"/>
                                <a:pt x="108" y="1068"/>
                                <a:pt x="108" y="1068"/>
                              </a:cubicBezTo>
                              <a:cubicBezTo>
                                <a:pt x="117" y="1060"/>
                                <a:pt x="120" y="1048"/>
                                <a:pt x="117" y="1037"/>
                              </a:cubicBezTo>
                              <a:cubicBezTo>
                                <a:pt x="114" y="1023"/>
                                <a:pt x="100" y="1014"/>
                                <a:pt x="87" y="1014"/>
                              </a:cubicBezTo>
                              <a:cubicBezTo>
                                <a:pt x="83" y="1014"/>
                                <a:pt x="79" y="1014"/>
                                <a:pt x="76" y="1016"/>
                              </a:cubicBezTo>
                              <a:cubicBezTo>
                                <a:pt x="88" y="1068"/>
                                <a:pt x="88" y="1068"/>
                                <a:pt x="88" y="1068"/>
                              </a:cubicBezTo>
                              <a:cubicBezTo>
                                <a:pt x="97" y="1072"/>
                                <a:pt x="97" y="1072"/>
                                <a:pt x="97" y="1072"/>
                              </a:cubicBezTo>
                              <a:cubicBezTo>
                                <a:pt x="99" y="1077"/>
                                <a:pt x="99" y="1077"/>
                                <a:pt x="99" y="1077"/>
                              </a:cubicBezTo>
                              <a:cubicBezTo>
                                <a:pt x="74" y="1083"/>
                                <a:pt x="74" y="1083"/>
                                <a:pt x="74" y="1083"/>
                              </a:cubicBezTo>
                              <a:cubicBezTo>
                                <a:pt x="73" y="1078"/>
                                <a:pt x="73" y="1078"/>
                                <a:pt x="73" y="1078"/>
                              </a:cubicBezTo>
                              <a:cubicBezTo>
                                <a:pt x="76" y="1072"/>
                                <a:pt x="76" y="1072"/>
                                <a:pt x="76" y="1072"/>
                              </a:cubicBezTo>
                              <a:cubicBezTo>
                                <a:pt x="63" y="1020"/>
                                <a:pt x="63" y="1020"/>
                                <a:pt x="63" y="1020"/>
                              </a:cubicBezTo>
                              <a:cubicBezTo>
                                <a:pt x="43" y="1021"/>
                                <a:pt x="28" y="1042"/>
                                <a:pt x="32" y="1062"/>
                              </a:cubicBezTo>
                              <a:cubicBezTo>
                                <a:pt x="35" y="1075"/>
                                <a:pt x="50" y="1089"/>
                                <a:pt x="67" y="1091"/>
                              </a:cubicBezTo>
                              <a:cubicBezTo>
                                <a:pt x="67" y="1095"/>
                                <a:pt x="67" y="1095"/>
                                <a:pt x="67" y="1095"/>
                              </a:cubicBezTo>
                              <a:lnTo>
                                <a:pt x="43" y="1100"/>
                              </a:lnTo>
                              <a:close/>
                              <a:moveTo>
                                <a:pt x="72" y="826"/>
                              </a:moveTo>
                              <a:cubicBezTo>
                                <a:pt x="75" y="833"/>
                                <a:pt x="72" y="840"/>
                                <a:pt x="66" y="845"/>
                              </a:cubicBezTo>
                              <a:cubicBezTo>
                                <a:pt x="61" y="846"/>
                                <a:pt x="61" y="846"/>
                                <a:pt x="61" y="846"/>
                              </a:cubicBezTo>
                              <a:cubicBezTo>
                                <a:pt x="56" y="846"/>
                                <a:pt x="51" y="843"/>
                                <a:pt x="49" y="839"/>
                              </a:cubicBezTo>
                              <a:cubicBezTo>
                                <a:pt x="46" y="832"/>
                                <a:pt x="49" y="825"/>
                                <a:pt x="56" y="822"/>
                              </a:cubicBezTo>
                              <a:cubicBezTo>
                                <a:pt x="62" y="821"/>
                                <a:pt x="62" y="821"/>
                                <a:pt x="62" y="821"/>
                              </a:cubicBezTo>
                              <a:cubicBezTo>
                                <a:pt x="66" y="821"/>
                                <a:pt x="70" y="823"/>
                                <a:pt x="72" y="826"/>
                              </a:cubicBezTo>
                              <a:close/>
                              <a:moveTo>
                                <a:pt x="130" y="1153"/>
                              </a:moveTo>
                              <a:cubicBezTo>
                                <a:pt x="135" y="1153"/>
                                <a:pt x="141" y="1156"/>
                                <a:pt x="144" y="1161"/>
                              </a:cubicBezTo>
                              <a:cubicBezTo>
                                <a:pt x="147" y="1168"/>
                                <a:pt x="144" y="1175"/>
                                <a:pt x="138" y="1178"/>
                              </a:cubicBezTo>
                              <a:cubicBezTo>
                                <a:pt x="133" y="1179"/>
                                <a:pt x="133" y="1179"/>
                                <a:pt x="133" y="1179"/>
                              </a:cubicBezTo>
                              <a:cubicBezTo>
                                <a:pt x="128" y="1179"/>
                                <a:pt x="123" y="1176"/>
                                <a:pt x="121" y="1171"/>
                              </a:cubicBezTo>
                              <a:cubicBezTo>
                                <a:pt x="118" y="1165"/>
                                <a:pt x="121" y="1158"/>
                                <a:pt x="125" y="1155"/>
                              </a:cubicBezTo>
                              <a:lnTo>
                                <a:pt x="130" y="1153"/>
                              </a:lnTo>
                              <a:close/>
                              <a:moveTo>
                                <a:pt x="780" y="1406"/>
                              </a:moveTo>
                              <a:cubicBezTo>
                                <a:pt x="782" y="1413"/>
                                <a:pt x="780" y="1420"/>
                                <a:pt x="773" y="1423"/>
                              </a:cubicBezTo>
                              <a:cubicBezTo>
                                <a:pt x="768" y="1424"/>
                                <a:pt x="768" y="1424"/>
                                <a:pt x="768" y="1424"/>
                              </a:cubicBezTo>
                              <a:cubicBezTo>
                                <a:pt x="763" y="1424"/>
                                <a:pt x="759" y="1422"/>
                                <a:pt x="756" y="1417"/>
                              </a:cubicBezTo>
                              <a:cubicBezTo>
                                <a:pt x="753" y="1410"/>
                                <a:pt x="756" y="1403"/>
                                <a:pt x="763" y="1400"/>
                              </a:cubicBezTo>
                              <a:cubicBezTo>
                                <a:pt x="768" y="1399"/>
                                <a:pt x="768" y="1399"/>
                                <a:pt x="768" y="1399"/>
                              </a:cubicBezTo>
                              <a:cubicBezTo>
                                <a:pt x="773" y="1399"/>
                                <a:pt x="778" y="1402"/>
                                <a:pt x="780" y="1406"/>
                              </a:cubicBezTo>
                              <a:close/>
                              <a:moveTo>
                                <a:pt x="61" y="668"/>
                              </a:moveTo>
                              <a:cubicBezTo>
                                <a:pt x="57" y="666"/>
                                <a:pt x="57" y="666"/>
                                <a:pt x="57" y="666"/>
                              </a:cubicBezTo>
                              <a:cubicBezTo>
                                <a:pt x="75" y="631"/>
                                <a:pt x="75" y="631"/>
                                <a:pt x="75" y="631"/>
                              </a:cubicBezTo>
                              <a:cubicBezTo>
                                <a:pt x="79" y="634"/>
                                <a:pt x="79" y="634"/>
                                <a:pt x="79" y="634"/>
                              </a:cubicBezTo>
                              <a:cubicBezTo>
                                <a:pt x="80" y="643"/>
                                <a:pt x="80" y="643"/>
                                <a:pt x="80" y="643"/>
                              </a:cubicBezTo>
                              <a:cubicBezTo>
                                <a:pt x="157" y="684"/>
                                <a:pt x="157" y="684"/>
                                <a:pt x="157" y="684"/>
                              </a:cubicBezTo>
                              <a:cubicBezTo>
                                <a:pt x="165" y="679"/>
                                <a:pt x="165" y="679"/>
                                <a:pt x="165" y="679"/>
                              </a:cubicBezTo>
                              <a:cubicBezTo>
                                <a:pt x="170" y="681"/>
                                <a:pt x="170" y="681"/>
                                <a:pt x="170" y="681"/>
                              </a:cubicBezTo>
                              <a:cubicBezTo>
                                <a:pt x="155" y="713"/>
                                <a:pt x="155" y="713"/>
                                <a:pt x="155" y="713"/>
                              </a:cubicBezTo>
                              <a:cubicBezTo>
                                <a:pt x="148" y="710"/>
                                <a:pt x="148" y="710"/>
                                <a:pt x="148" y="710"/>
                              </a:cubicBezTo>
                              <a:cubicBezTo>
                                <a:pt x="150" y="703"/>
                                <a:pt x="150" y="703"/>
                                <a:pt x="150" y="703"/>
                              </a:cubicBezTo>
                              <a:cubicBezTo>
                                <a:pt x="69" y="661"/>
                                <a:pt x="69" y="661"/>
                                <a:pt x="69" y="661"/>
                              </a:cubicBezTo>
                              <a:lnTo>
                                <a:pt x="61" y="668"/>
                              </a:lnTo>
                              <a:close/>
                              <a:moveTo>
                                <a:pt x="112" y="803"/>
                              </a:moveTo>
                              <a:cubicBezTo>
                                <a:pt x="15" y="782"/>
                                <a:pt x="15" y="782"/>
                                <a:pt x="15" y="782"/>
                              </a:cubicBezTo>
                              <a:cubicBezTo>
                                <a:pt x="19" y="768"/>
                                <a:pt x="19" y="768"/>
                                <a:pt x="19" y="768"/>
                              </a:cubicBezTo>
                              <a:cubicBezTo>
                                <a:pt x="112" y="732"/>
                                <a:pt x="112" y="732"/>
                                <a:pt x="112" y="732"/>
                              </a:cubicBezTo>
                              <a:cubicBezTo>
                                <a:pt x="54" y="710"/>
                                <a:pt x="54" y="710"/>
                                <a:pt x="54" y="710"/>
                              </a:cubicBezTo>
                              <a:cubicBezTo>
                                <a:pt x="47" y="713"/>
                                <a:pt x="47" y="713"/>
                                <a:pt x="47" y="713"/>
                              </a:cubicBezTo>
                              <a:cubicBezTo>
                                <a:pt x="39" y="711"/>
                                <a:pt x="39" y="711"/>
                                <a:pt x="39" y="711"/>
                              </a:cubicBezTo>
                              <a:cubicBezTo>
                                <a:pt x="49" y="683"/>
                                <a:pt x="49" y="683"/>
                                <a:pt x="49" y="683"/>
                              </a:cubicBez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6" y="692"/>
                                <a:pt x="56" y="692"/>
                                <a:pt x="56" y="692"/>
                              </a:cubicBezTo>
                              <a:cubicBezTo>
                                <a:pt x="137" y="725"/>
                                <a:pt x="137" y="725"/>
                                <a:pt x="137" y="725"/>
                              </a:cubicBezTo>
                              <a:cubicBezTo>
                                <a:pt x="143" y="722"/>
                                <a:pt x="143" y="722"/>
                                <a:pt x="143" y="722"/>
                              </a:cubicBezTo>
                              <a:cubicBezTo>
                                <a:pt x="150" y="724"/>
                                <a:pt x="150" y="724"/>
                                <a:pt x="150" y="724"/>
                              </a:cubicBezTo>
                              <a:cubicBezTo>
                                <a:pt x="142" y="744"/>
                                <a:pt x="142" y="744"/>
                                <a:pt x="142" y="744"/>
                              </a:cubicBezTo>
                              <a:cubicBezTo>
                                <a:pt x="55" y="777"/>
                                <a:pt x="55" y="777"/>
                                <a:pt x="55" y="777"/>
                              </a:cubicBezTo>
                              <a:cubicBezTo>
                                <a:pt x="116" y="790"/>
                                <a:pt x="116" y="790"/>
                                <a:pt x="116" y="790"/>
                              </a:cubicBezTo>
                              <a:cubicBezTo>
                                <a:pt x="120" y="786"/>
                                <a:pt x="120" y="786"/>
                                <a:pt x="120" y="786"/>
                              </a:cubicBezTo>
                              <a:cubicBezTo>
                                <a:pt x="126" y="788"/>
                                <a:pt x="126" y="788"/>
                                <a:pt x="126" y="788"/>
                              </a:cubicBezTo>
                              <a:cubicBezTo>
                                <a:pt x="119" y="809"/>
                                <a:pt x="119" y="809"/>
                                <a:pt x="119" y="809"/>
                              </a:cubicBezTo>
                              <a:cubicBezTo>
                                <a:pt x="116" y="808"/>
                                <a:pt x="116" y="808"/>
                                <a:pt x="116" y="808"/>
                              </a:cubicBezTo>
                              <a:lnTo>
                                <a:pt x="112" y="803"/>
                              </a:lnTo>
                              <a:close/>
                              <a:moveTo>
                                <a:pt x="217" y="1371"/>
                              </a:move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lose/>
                              <a:moveTo>
                                <a:pt x="311" y="1329"/>
                              </a:moveTo>
                              <a:cubicBezTo>
                                <a:pt x="312" y="1314"/>
                                <a:pt x="309" y="1301"/>
                                <a:pt x="299" y="1290"/>
                              </a:cubicBezTo>
                              <a:cubicBezTo>
                                <a:pt x="297" y="1289"/>
                                <a:pt x="297" y="1289"/>
                                <a:pt x="297" y="1289"/>
                              </a:cubicBezTo>
                              <a:cubicBezTo>
                                <a:pt x="297" y="1288"/>
                                <a:pt x="297" y="1288"/>
                                <a:pt x="297" y="1288"/>
                              </a:cubicBezTo>
                              <a:cubicBezTo>
                                <a:pt x="296" y="1288"/>
                                <a:pt x="296" y="1288"/>
                                <a:pt x="296" y="1288"/>
                              </a:cubicBezTo>
                              <a:cubicBezTo>
                                <a:pt x="296" y="1287"/>
                                <a:pt x="296" y="1287"/>
                                <a:pt x="296" y="1287"/>
                              </a:cubicBezTo>
                              <a:cubicBezTo>
                                <a:pt x="294" y="1286"/>
                                <a:pt x="294" y="1286"/>
                                <a:pt x="294" y="1286"/>
                              </a:cubicBezTo>
                              <a:cubicBezTo>
                                <a:pt x="285" y="1278"/>
                                <a:pt x="275" y="1275"/>
                                <a:pt x="263" y="1275"/>
                              </a:cubicBezTo>
                              <a:cubicBezTo>
                                <a:pt x="255" y="1275"/>
                                <a:pt x="255" y="1275"/>
                                <a:pt x="255" y="1275"/>
                              </a:cubicBezTo>
                              <a:cubicBezTo>
                                <a:pt x="239" y="1277"/>
                                <a:pt x="223" y="1285"/>
                                <a:pt x="213" y="1300"/>
                              </a:cubicBezTo>
                              <a:cubicBezTo>
                                <a:pt x="196" y="1322"/>
                                <a:pt x="196" y="1350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28" y="1380"/>
                                <a:pt x="241" y="1385"/>
                                <a:pt x="253" y="1385"/>
                              </a:cubicBezTo>
                              <a:cubicBezTo>
                                <a:pt x="266" y="1385"/>
                                <a:pt x="279" y="1380"/>
                                <a:pt x="290" y="1371"/>
                              </a:cubicBezTo>
                              <a:cubicBezTo>
                                <a:pt x="302" y="1360"/>
                                <a:pt x="310" y="1345"/>
                                <a:pt x="311" y="1329"/>
                              </a:cubicBezTo>
                              <a:close/>
                              <a:moveTo>
                                <a:pt x="244" y="1366"/>
                              </a:moveTo>
                              <a:cubicBezTo>
                                <a:pt x="244" y="1366"/>
                                <a:pt x="244" y="1366"/>
                                <a:pt x="244" y="1366"/>
                              </a:cubicBezTo>
                              <a:cubicBezTo>
                                <a:pt x="238" y="1366"/>
                                <a:pt x="233" y="1364"/>
                                <a:pt x="228" y="1360"/>
                              </a:cubicBezTo>
                              <a:cubicBezTo>
                                <a:pt x="227" y="1358"/>
                                <a:pt x="227" y="1358"/>
                                <a:pt x="227" y="1358"/>
                              </a:cubicBezTo>
                              <a:cubicBezTo>
                                <a:pt x="222" y="1355"/>
                                <a:pt x="220" y="1351"/>
                                <a:pt x="220" y="1345"/>
                              </a:cubicBezTo>
                              <a:cubicBezTo>
                                <a:pt x="220" y="1333"/>
                                <a:pt x="230" y="1317"/>
                                <a:pt x="237" y="1309"/>
                              </a:cubicBezTo>
                              <a:cubicBezTo>
                                <a:pt x="242" y="1304"/>
                                <a:pt x="256" y="1290"/>
                                <a:pt x="270" y="1290"/>
                              </a:cubicBezTo>
                              <a:cubicBezTo>
                                <a:pt x="275" y="1290"/>
                                <a:pt x="280" y="1291"/>
                                <a:pt x="284" y="1295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304" y="1315"/>
                                <a:pt x="281" y="1344"/>
                                <a:pt x="276" y="1350"/>
                              </a:cubicBezTo>
                              <a:cubicBezTo>
                                <a:pt x="272" y="1353"/>
                                <a:pt x="258" y="1366"/>
                                <a:pt x="244" y="1366"/>
                              </a:cubicBezTo>
                              <a:close/>
                              <a:moveTo>
                                <a:pt x="465" y="1376"/>
                              </a:moveTo>
                              <a:cubicBezTo>
                                <a:pt x="499" y="1382"/>
                                <a:pt x="499" y="1382"/>
                                <a:pt x="499" y="1382"/>
                              </a:cubicBezTo>
                              <a:cubicBezTo>
                                <a:pt x="499" y="1390"/>
                                <a:pt x="499" y="1390"/>
                                <a:pt x="499" y="1390"/>
                              </a:cubicBezTo>
                              <a:cubicBezTo>
                                <a:pt x="490" y="1390"/>
                                <a:pt x="490" y="1390"/>
                                <a:pt x="490" y="1390"/>
                              </a:cubicBezTo>
                              <a:cubicBezTo>
                                <a:pt x="473" y="1479"/>
                                <a:pt x="473" y="1479"/>
                                <a:pt x="473" y="1479"/>
                              </a:cubicBezTo>
                              <a:cubicBezTo>
                                <a:pt x="481" y="1485"/>
                                <a:pt x="481" y="1485"/>
                                <a:pt x="481" y="1485"/>
                              </a:cubicBezTo>
                              <a:cubicBezTo>
                                <a:pt x="481" y="1490"/>
                                <a:pt x="481" y="1490"/>
                                <a:pt x="481" y="1490"/>
                              </a:cubicBezTo>
                              <a:cubicBezTo>
                                <a:pt x="443" y="1482"/>
                                <a:pt x="443" y="1482"/>
                                <a:pt x="443" y="1482"/>
                              </a:cubicBezTo>
                              <a:cubicBezTo>
                                <a:pt x="445" y="1477"/>
                                <a:pt x="445" y="1477"/>
                                <a:pt x="445" y="1477"/>
                              </a:cubicBezTo>
                              <a:cubicBezTo>
                                <a:pt x="455" y="1474"/>
                                <a:pt x="455" y="1474"/>
                                <a:pt x="455" y="1474"/>
                              </a:cubicBezTo>
                              <a:cubicBezTo>
                                <a:pt x="472" y="1388"/>
                                <a:pt x="472" y="1388"/>
                                <a:pt x="472" y="1388"/>
                              </a:cubicBezTo>
                              <a:cubicBezTo>
                                <a:pt x="463" y="1382"/>
                                <a:pt x="463" y="1382"/>
                                <a:pt x="463" y="1382"/>
                              </a:cubicBezTo>
                              <a:lnTo>
                                <a:pt x="465" y="1376"/>
                              </a:lnTo>
                              <a:close/>
                              <a:moveTo>
                                <a:pt x="734" y="1441"/>
                              </a:moveTo>
                              <a:cubicBezTo>
                                <a:pt x="742" y="1464"/>
                                <a:pt x="742" y="1464"/>
                                <a:pt x="742" y="1464"/>
                              </a:cubicBezTo>
                              <a:cubicBezTo>
                                <a:pt x="732" y="1477"/>
                                <a:pt x="722" y="1484"/>
                                <a:pt x="706" y="1487"/>
                              </a:cubicBezTo>
                              <a:cubicBezTo>
                                <a:pt x="699" y="1489"/>
                                <a:pt x="692" y="1489"/>
                                <a:pt x="686" y="1489"/>
                              </a:cubicBezTo>
                              <a:cubicBezTo>
                                <a:pt x="663" y="1489"/>
                                <a:pt x="643" y="1478"/>
                                <a:pt x="636" y="1447"/>
                              </a:cubicBezTo>
                              <a:cubicBezTo>
                                <a:pt x="622" y="1404"/>
                                <a:pt x="650" y="1387"/>
                                <a:pt x="683" y="1377"/>
                              </a:cubicBezTo>
                              <a:cubicBezTo>
                                <a:pt x="693" y="1374"/>
                                <a:pt x="699" y="1374"/>
                                <a:pt x="710" y="1373"/>
                              </a:cubicBezTo>
                              <a:cubicBezTo>
                                <a:pt x="716" y="1396"/>
                                <a:pt x="716" y="1396"/>
                                <a:pt x="716" y="1396"/>
                              </a:cubicBezTo>
                              <a:cubicBezTo>
                                <a:pt x="711" y="1399"/>
                                <a:pt x="711" y="1399"/>
                                <a:pt x="711" y="1399"/>
                              </a:cubicBezTo>
                              <a:cubicBezTo>
                                <a:pt x="705" y="1392"/>
                                <a:pt x="697" y="1389"/>
                                <a:pt x="688" y="1389"/>
                              </a:cubicBezTo>
                              <a:cubicBezTo>
                                <a:pt x="680" y="1389"/>
                                <a:pt x="680" y="1389"/>
                                <a:pt x="680" y="1389"/>
                              </a:cubicBezTo>
                              <a:cubicBezTo>
                                <a:pt x="662" y="1394"/>
                                <a:pt x="651" y="1415"/>
                                <a:pt x="657" y="1432"/>
                              </a:cubicBezTo>
                              <a:cubicBezTo>
                                <a:pt x="710" y="1420"/>
                                <a:pt x="710" y="1420"/>
                                <a:pt x="710" y="1420"/>
                              </a:cubicBezTo>
                              <a:cubicBezTo>
                                <a:pt x="714" y="1410"/>
                                <a:pt x="714" y="1410"/>
                                <a:pt x="714" y="1410"/>
                              </a:cubicBezTo>
                              <a:cubicBezTo>
                                <a:pt x="719" y="1409"/>
                                <a:pt x="719" y="1409"/>
                                <a:pt x="719" y="1409"/>
                              </a:cubicBezTo>
                              <a:cubicBezTo>
                                <a:pt x="725" y="1433"/>
                                <a:pt x="725" y="1433"/>
                                <a:pt x="725" y="1433"/>
                              </a:cubicBezTo>
                              <a:cubicBezTo>
                                <a:pt x="719" y="1434"/>
                                <a:pt x="719" y="1434"/>
                                <a:pt x="719" y="1434"/>
                              </a:cubicBezTo>
                              <a:cubicBezTo>
                                <a:pt x="714" y="1431"/>
                                <a:pt x="714" y="1431"/>
                                <a:pt x="714" y="1431"/>
                              </a:cubicBezTo>
                              <a:cubicBezTo>
                                <a:pt x="663" y="1443"/>
                                <a:pt x="663" y="1443"/>
                                <a:pt x="663" y="1443"/>
                              </a:cubicBezTo>
                              <a:cubicBezTo>
                                <a:pt x="663" y="1461"/>
                                <a:pt x="679" y="1474"/>
                                <a:pt x="697" y="1474"/>
                              </a:cubicBezTo>
                              <a:cubicBezTo>
                                <a:pt x="704" y="1474"/>
                                <a:pt x="704" y="1474"/>
                                <a:pt x="704" y="1474"/>
                              </a:cubicBezTo>
                              <a:cubicBezTo>
                                <a:pt x="717" y="1471"/>
                                <a:pt x="731" y="1457"/>
                                <a:pt x="730" y="1441"/>
                              </a:cubicBezTo>
                              <a:lnTo>
                                <a:pt x="734" y="1441"/>
                              </a:lnTo>
                              <a:close/>
                              <a:moveTo>
                                <a:pt x="233" y="1246"/>
                              </a:moveTo>
                              <a:cubicBezTo>
                                <a:pt x="162" y="1317"/>
                                <a:pt x="162" y="1317"/>
                                <a:pt x="162" y="1317"/>
                              </a:cubicBezTo>
                              <a:cubicBezTo>
                                <a:pt x="152" y="1306"/>
                                <a:pt x="152" y="1306"/>
                                <a:pt x="152" y="1306"/>
                              </a:cubicBezTo>
                              <a:cubicBezTo>
                                <a:pt x="173" y="1210"/>
                                <a:pt x="173" y="1210"/>
                                <a:pt x="173" y="1210"/>
                              </a:cubicBezTo>
                              <a:cubicBezTo>
                                <a:pt x="123" y="1246"/>
                                <a:pt x="123" y="1246"/>
                                <a:pt x="123" y="1246"/>
                              </a:cubicBezTo>
                              <a:cubicBezTo>
                                <a:pt x="122" y="1253"/>
                                <a:pt x="122" y="1253"/>
                                <a:pt x="122" y="1253"/>
                              </a:cubicBezTo>
                              <a:cubicBezTo>
                                <a:pt x="116" y="1259"/>
                                <a:pt x="116" y="1259"/>
                                <a:pt x="116" y="1259"/>
                              </a:cubicBezTo>
                              <a:cubicBezTo>
                                <a:pt x="97" y="1234"/>
                                <a:pt x="97" y="1234"/>
                                <a:pt x="97" y="1234"/>
                              </a:cubicBezTo>
                              <a:cubicBezTo>
                                <a:pt x="101" y="1230"/>
                                <a:pt x="101" y="1230"/>
                                <a:pt x="101" y="1230"/>
                              </a:cubicBezTo>
                              <a:cubicBezTo>
                                <a:pt x="108" y="1234"/>
                                <a:pt x="108" y="1234"/>
                                <a:pt x="108" y="1234"/>
                              </a:cubicBezTo>
                              <a:cubicBezTo>
                                <a:pt x="181" y="1184"/>
                                <a:pt x="181" y="1184"/>
                                <a:pt x="181" y="1184"/>
                              </a:cubicBezTo>
                              <a:cubicBezTo>
                                <a:pt x="182" y="1177"/>
                                <a:pt x="182" y="1177"/>
                                <a:pt x="182" y="1177"/>
                              </a:cubicBezTo>
                              <a:cubicBezTo>
                                <a:pt x="187" y="1173"/>
                                <a:pt x="187" y="1173"/>
                                <a:pt x="187" y="1173"/>
                              </a:cubicBezTo>
                              <a:cubicBezTo>
                                <a:pt x="199" y="1190"/>
                                <a:pt x="199" y="1190"/>
                                <a:pt x="199" y="1190"/>
                              </a:cubicBezTo>
                              <a:cubicBezTo>
                                <a:pt x="179" y="1280"/>
                                <a:pt x="179" y="1280"/>
                                <a:pt x="179" y="1280"/>
                              </a:cubicBezTo>
                              <a:cubicBezTo>
                                <a:pt x="224" y="1235"/>
                                <a:pt x="224" y="1235"/>
                                <a:pt x="224" y="1235"/>
                              </a:cubicBezTo>
                              <a:cubicBezTo>
                                <a:pt x="223" y="1229"/>
                                <a:pt x="223" y="1229"/>
                                <a:pt x="223" y="1229"/>
                              </a:cubicBezTo>
                              <a:cubicBezTo>
                                <a:pt x="227" y="1226"/>
                                <a:pt x="227" y="1226"/>
                                <a:pt x="227" y="1226"/>
                              </a:cubicBezTo>
                              <a:cubicBezTo>
                                <a:pt x="242" y="1243"/>
                                <a:pt x="242" y="1243"/>
                                <a:pt x="242" y="1243"/>
                              </a:cubicBezTo>
                              <a:cubicBezTo>
                                <a:pt x="239" y="1245"/>
                                <a:pt x="239" y="1245"/>
                                <a:pt x="239" y="1245"/>
                              </a:cubicBezTo>
                              <a:lnTo>
                                <a:pt x="233" y="1246"/>
                              </a:lnTo>
                              <a:close/>
                              <a:moveTo>
                                <a:pt x="606" y="1401"/>
                              </a:moveTo>
                              <a:cubicBezTo>
                                <a:pt x="614" y="1498"/>
                                <a:pt x="614" y="1498"/>
                                <a:pt x="614" y="1498"/>
                              </a:cubicBezTo>
                              <a:cubicBezTo>
                                <a:pt x="600" y="1499"/>
                                <a:pt x="600" y="1499"/>
                                <a:pt x="600" y="1499"/>
                              </a:cubicBezTo>
                              <a:cubicBezTo>
                                <a:pt x="538" y="1420"/>
                                <a:pt x="538" y="1420"/>
                                <a:pt x="538" y="1420"/>
                              </a:cubicBezTo>
                              <a:cubicBezTo>
                                <a:pt x="534" y="1482"/>
                                <a:pt x="534" y="1482"/>
                                <a:pt x="534" y="1482"/>
                              </a:cubicBezTo>
                              <a:cubicBezTo>
                                <a:pt x="539" y="1487"/>
                                <a:pt x="539" y="1487"/>
                                <a:pt x="539" y="1487"/>
                              </a:cubicBezTo>
                              <a:cubicBezTo>
                                <a:pt x="539" y="1495"/>
                                <a:pt x="539" y="1495"/>
                                <a:pt x="539" y="1495"/>
                              </a:cubicBezTo>
                              <a:cubicBezTo>
                                <a:pt x="509" y="1495"/>
                                <a:pt x="509" y="1495"/>
                                <a:pt x="509" y="1495"/>
                              </a:cubicBezTo>
                              <a:cubicBezTo>
                                <a:pt x="510" y="1489"/>
                                <a:pt x="510" y="1489"/>
                                <a:pt x="510" y="1489"/>
                              </a:cubicBezTo>
                              <a:cubicBezTo>
                                <a:pt x="517" y="1486"/>
                                <a:pt x="517" y="1486"/>
                                <a:pt x="517" y="1486"/>
                              </a:cubicBezTo>
                              <a:cubicBezTo>
                                <a:pt x="524" y="1397"/>
                                <a:pt x="524" y="1397"/>
                                <a:pt x="524" y="1397"/>
                              </a:cubicBezTo>
                              <a:cubicBezTo>
                                <a:pt x="520" y="1392"/>
                                <a:pt x="520" y="1392"/>
                                <a:pt x="520" y="1392"/>
                              </a:cubicBezTo>
                              <a:cubicBezTo>
                                <a:pt x="520" y="1385"/>
                                <a:pt x="520" y="1385"/>
                                <a:pt x="520" y="1385"/>
                              </a:cubicBezTo>
                              <a:cubicBezTo>
                                <a:pt x="540" y="1387"/>
                                <a:pt x="540" y="1387"/>
                                <a:pt x="540" y="1387"/>
                              </a:cubicBezTo>
                              <a:cubicBezTo>
                                <a:pt x="598" y="1463"/>
                                <a:pt x="598" y="1463"/>
                                <a:pt x="598" y="1463"/>
                              </a:cubicBezTo>
                              <a:cubicBezTo>
                                <a:pt x="592" y="1400"/>
                                <a:pt x="592" y="1400"/>
                                <a:pt x="592" y="1400"/>
                              </a:cubicBezTo>
                              <a:cubicBezTo>
                                <a:pt x="587" y="1397"/>
                                <a:pt x="587" y="1397"/>
                                <a:pt x="587" y="1397"/>
                              </a:cubicBezTo>
                              <a:cubicBezTo>
                                <a:pt x="587" y="1391"/>
                                <a:pt x="587" y="1391"/>
                                <a:pt x="587" y="1391"/>
                              </a:cubicBezTo>
                              <a:cubicBezTo>
                                <a:pt x="610" y="1391"/>
                                <a:pt x="610" y="1391"/>
                                <a:pt x="610" y="1391"/>
                              </a:cubicBezTo>
                              <a:cubicBezTo>
                                <a:pt x="610" y="1395"/>
                                <a:pt x="610" y="1395"/>
                                <a:pt x="610" y="1395"/>
                              </a:cubicBezTo>
                              <a:lnTo>
                                <a:pt x="606" y="1401"/>
                              </a:lnTo>
                              <a:close/>
                              <a:moveTo>
                                <a:pt x="405" y="1353"/>
                              </a:moveTo>
                              <a:cubicBezTo>
                                <a:pt x="431" y="1364"/>
                                <a:pt x="431" y="1364"/>
                                <a:pt x="431" y="1364"/>
                              </a:cubicBezTo>
                              <a:cubicBezTo>
                                <a:pt x="431" y="1370"/>
                                <a:pt x="431" y="1370"/>
                                <a:pt x="431" y="1370"/>
                              </a:cubicBezTo>
                              <a:cubicBezTo>
                                <a:pt x="426" y="1373"/>
                                <a:pt x="426" y="1373"/>
                                <a:pt x="426" y="1373"/>
                              </a:cubicBezTo>
                              <a:cubicBezTo>
                                <a:pt x="414" y="1463"/>
                                <a:pt x="414" y="1463"/>
                                <a:pt x="414" y="1463"/>
                              </a:cubicBezTo>
                              <a:cubicBezTo>
                                <a:pt x="421" y="1470"/>
                                <a:pt x="421" y="1470"/>
                                <a:pt x="421" y="1470"/>
                              </a:cubicBezTo>
                              <a:cubicBezTo>
                                <a:pt x="419" y="1476"/>
                                <a:pt x="419" y="1476"/>
                                <a:pt x="419" y="1476"/>
                              </a:cubicBezTo>
                              <a:cubicBezTo>
                                <a:pt x="388" y="1462"/>
                                <a:pt x="388" y="1462"/>
                                <a:pt x="388" y="1462"/>
                              </a:cubicBezTo>
                              <a:cubicBezTo>
                                <a:pt x="390" y="1455"/>
                                <a:pt x="390" y="1455"/>
                                <a:pt x="390" y="1455"/>
                              </a:cubicBezTo>
                              <a:cubicBezTo>
                                <a:pt x="395" y="1454"/>
                                <a:pt x="395" y="1454"/>
                                <a:pt x="395" y="1454"/>
                              </a:cubicBezTo>
                              <a:cubicBezTo>
                                <a:pt x="404" y="1383"/>
                                <a:pt x="404" y="1383"/>
                                <a:pt x="404" y="1383"/>
                              </a:cubicBezTo>
                              <a:cubicBezTo>
                                <a:pt x="349" y="1448"/>
                                <a:pt x="349" y="1448"/>
                                <a:pt x="349" y="1448"/>
                              </a:cubicBezTo>
                              <a:cubicBezTo>
                                <a:pt x="338" y="1445"/>
                                <a:pt x="338" y="1445"/>
                                <a:pt x="338" y="1445"/>
                              </a:cubicBezTo>
                              <a:cubicBezTo>
                                <a:pt x="346" y="1363"/>
                                <a:pt x="346" y="1363"/>
                                <a:pt x="346" y="1363"/>
                              </a:cubicBezTo>
                              <a:cubicBezTo>
                                <a:pt x="301" y="1416"/>
                                <a:pt x="301" y="1416"/>
                                <a:pt x="301" y="1416"/>
                              </a:cubicBezTo>
                              <a:cubicBezTo>
                                <a:pt x="305" y="1423"/>
                                <a:pt x="305" y="1423"/>
                                <a:pt x="305" y="1423"/>
                              </a:cubicBezTo>
                              <a:cubicBezTo>
                                <a:pt x="303" y="1427"/>
                                <a:pt x="303" y="1427"/>
                                <a:pt x="303" y="1427"/>
                              </a:cubicBezTo>
                              <a:cubicBezTo>
                                <a:pt x="279" y="1413"/>
                                <a:pt x="279" y="1413"/>
                                <a:pt x="279" y="1413"/>
                              </a:cubicBezTo>
                              <a:cubicBezTo>
                                <a:pt x="282" y="1407"/>
                                <a:pt x="282" y="1407"/>
                                <a:pt x="282" y="1407"/>
                              </a:cubicBezTo>
                              <a:cubicBezTo>
                                <a:pt x="290" y="1408"/>
                                <a:pt x="290" y="1408"/>
                                <a:pt x="290" y="1408"/>
                              </a:cubicBezTo>
                              <a:cubicBezTo>
                                <a:pt x="349" y="1341"/>
                                <a:pt x="349" y="1341"/>
                                <a:pt x="349" y="1341"/>
                              </a:cubicBezTo>
                              <a:cubicBezTo>
                                <a:pt x="346" y="1334"/>
                                <a:pt x="346" y="1334"/>
                                <a:pt x="346" y="1334"/>
                              </a:cubicBezTo>
                              <a:cubicBezTo>
                                <a:pt x="351" y="1328"/>
                                <a:pt x="351" y="1328"/>
                                <a:pt x="351" y="1328"/>
                              </a:cubicBezTo>
                              <a:cubicBezTo>
                                <a:pt x="369" y="1336"/>
                                <a:pt x="369" y="1336"/>
                                <a:pt x="369" y="1336"/>
                              </a:cubicBezTo>
                              <a:cubicBezTo>
                                <a:pt x="366" y="1402"/>
                                <a:pt x="366" y="1402"/>
                                <a:pt x="366" y="1402"/>
                              </a:cubicBezTo>
                              <a:cubicBezTo>
                                <a:pt x="403" y="1359"/>
                                <a:pt x="403" y="1359"/>
                                <a:pt x="403" y="1359"/>
                              </a:cubicBezTo>
                              <a:cubicBezTo>
                                <a:pt x="402" y="1355"/>
                                <a:pt x="402" y="1355"/>
                                <a:pt x="402" y="1355"/>
                              </a:cubicBezTo>
                              <a:lnTo>
                                <a:pt x="405" y="1353"/>
                              </a:lnTo>
                              <a:close/>
                              <a:moveTo>
                                <a:pt x="978" y="1294"/>
                              </a:moveTo>
                              <a:cubicBezTo>
                                <a:pt x="994" y="1313"/>
                                <a:pt x="994" y="1313"/>
                                <a:pt x="994" y="1313"/>
                              </a:cubicBezTo>
                              <a:cubicBezTo>
                                <a:pt x="992" y="1330"/>
                                <a:pt x="987" y="1340"/>
                                <a:pt x="974" y="1351"/>
                              </a:cubicBezTo>
                              <a:cubicBezTo>
                                <a:pt x="961" y="1363"/>
                                <a:pt x="947" y="1371"/>
                                <a:pt x="933" y="1371"/>
                              </a:cubicBezTo>
                              <a:cubicBezTo>
                                <a:pt x="919" y="1371"/>
                                <a:pt x="906" y="1364"/>
                                <a:pt x="892" y="1350"/>
                              </a:cubicBezTo>
                              <a:cubicBezTo>
                                <a:pt x="861" y="1317"/>
                                <a:pt x="877" y="1288"/>
                                <a:pt x="902" y="1265"/>
                              </a:cubicBezTo>
                              <a:cubicBezTo>
                                <a:pt x="909" y="1258"/>
                                <a:pt x="915" y="1255"/>
                                <a:pt x="924" y="1248"/>
                              </a:cubicBezTo>
                              <a:cubicBezTo>
                                <a:pt x="940" y="1266"/>
                                <a:pt x="940" y="1266"/>
                                <a:pt x="940" y="1266"/>
                              </a:cubicBezTo>
                              <a:cubicBezTo>
                                <a:pt x="938" y="1271"/>
                                <a:pt x="938" y="1271"/>
                                <a:pt x="938" y="1271"/>
                              </a:cubicBezTo>
                              <a:cubicBezTo>
                                <a:pt x="927" y="1269"/>
                                <a:pt x="927" y="1269"/>
                                <a:pt x="927" y="1269"/>
                              </a:cubicBezTo>
                              <a:cubicBezTo>
                                <a:pt x="919" y="1269"/>
                                <a:pt x="912" y="1272"/>
                                <a:pt x="905" y="1278"/>
                              </a:cubicBezTo>
                              <a:cubicBezTo>
                                <a:pt x="892" y="1290"/>
                                <a:pt x="892" y="1313"/>
                                <a:pt x="906" y="1324"/>
                              </a:cubicBezTo>
                              <a:cubicBezTo>
                                <a:pt x="947" y="1289"/>
                                <a:pt x="947" y="1289"/>
                                <a:pt x="947" y="1289"/>
                              </a:cubicBezTo>
                              <a:cubicBezTo>
                                <a:pt x="946" y="1279"/>
                                <a:pt x="946" y="1279"/>
                                <a:pt x="946" y="1279"/>
                              </a:cubicBezTo>
                              <a:cubicBezTo>
                                <a:pt x="949" y="1275"/>
                                <a:pt x="949" y="1275"/>
                                <a:pt x="949" y="1275"/>
                              </a:cubicBezTo>
                              <a:cubicBezTo>
                                <a:pt x="966" y="1292"/>
                                <a:pt x="966" y="1292"/>
                                <a:pt x="966" y="1292"/>
                              </a:cubicBezTo>
                              <a:cubicBezTo>
                                <a:pt x="962" y="1296"/>
                                <a:pt x="962" y="1296"/>
                                <a:pt x="962" y="1296"/>
                              </a:cubicBezTo>
                              <a:cubicBezTo>
                                <a:pt x="956" y="1296"/>
                                <a:pt x="956" y="1296"/>
                                <a:pt x="956" y="1296"/>
                              </a:cubicBezTo>
                              <a:cubicBezTo>
                                <a:pt x="915" y="1334"/>
                                <a:pt x="915" y="1334"/>
                                <a:pt x="915" y="1334"/>
                              </a:cubicBezTo>
                              <a:cubicBezTo>
                                <a:pt x="921" y="1344"/>
                                <a:pt x="932" y="1349"/>
                                <a:pt x="943" y="1349"/>
                              </a:cubicBezTo>
                              <a:cubicBezTo>
                                <a:pt x="951" y="1349"/>
                                <a:pt x="959" y="1346"/>
                                <a:pt x="966" y="1340"/>
                              </a:cubicBezTo>
                              <a:cubicBezTo>
                                <a:pt x="976" y="1332"/>
                                <a:pt x="981" y="1311"/>
                                <a:pt x="975" y="1296"/>
                              </a:cubicBezTo>
                              <a:lnTo>
                                <a:pt x="978" y="1294"/>
                              </a:lnTo>
                              <a:close/>
                              <a:moveTo>
                                <a:pt x="1127" y="737"/>
                              </a:moveTo>
                              <a:cubicBezTo>
                                <a:pt x="1141" y="747"/>
                                <a:pt x="1147" y="756"/>
                                <a:pt x="1150" y="772"/>
                              </a:cubicBezTo>
                              <a:cubicBezTo>
                                <a:pt x="1158" y="804"/>
                                <a:pt x="1150" y="833"/>
                                <a:pt x="1110" y="843"/>
                              </a:cubicBezTo>
                              <a:cubicBezTo>
                                <a:pt x="1103" y="846"/>
                                <a:pt x="1096" y="847"/>
                                <a:pt x="1090" y="847"/>
                              </a:cubicBezTo>
                              <a:cubicBezTo>
                                <a:pt x="1062" y="847"/>
                                <a:pt x="1047" y="823"/>
                                <a:pt x="1040" y="796"/>
                              </a:cubicBezTo>
                              <a:cubicBezTo>
                                <a:pt x="1037" y="787"/>
                                <a:pt x="1037" y="780"/>
                                <a:pt x="1035" y="769"/>
                              </a:cubicBezTo>
                              <a:cubicBezTo>
                                <a:pt x="1059" y="763"/>
                                <a:pt x="1059" y="763"/>
                                <a:pt x="1059" y="763"/>
                              </a:cubicBezTo>
                              <a:cubicBezTo>
                                <a:pt x="1062" y="768"/>
                                <a:pt x="1062" y="768"/>
                                <a:pt x="1062" y="768"/>
                              </a:cubicBezTo>
                              <a:cubicBezTo>
                                <a:pt x="1053" y="775"/>
                                <a:pt x="1050" y="788"/>
                                <a:pt x="1052" y="799"/>
                              </a:cubicBezTo>
                              <a:cubicBezTo>
                                <a:pt x="1056" y="813"/>
                                <a:pt x="1069" y="823"/>
                                <a:pt x="1083" y="823"/>
                              </a:cubicBezTo>
                              <a:cubicBezTo>
                                <a:pt x="1086" y="823"/>
                                <a:pt x="1090" y="822"/>
                                <a:pt x="1094" y="821"/>
                              </a:cubicBezTo>
                              <a:cubicBezTo>
                                <a:pt x="1082" y="768"/>
                                <a:pt x="1082" y="768"/>
                                <a:pt x="1082" y="768"/>
                              </a:cubicBezTo>
                              <a:cubicBezTo>
                                <a:pt x="1072" y="764"/>
                                <a:pt x="1072" y="764"/>
                                <a:pt x="1072" y="764"/>
                              </a:cubicBezTo>
                              <a:cubicBezTo>
                                <a:pt x="1071" y="759"/>
                                <a:pt x="1071" y="759"/>
                                <a:pt x="1071" y="759"/>
                              </a:cubicBezTo>
                              <a:cubicBezTo>
                                <a:pt x="1096" y="753"/>
                                <a:pt x="1096" y="753"/>
                                <a:pt x="1096" y="753"/>
                              </a:cubicBezTo>
                              <a:cubicBezTo>
                                <a:pt x="1097" y="757"/>
                                <a:pt x="1097" y="757"/>
                                <a:pt x="1097" y="757"/>
                              </a:cubicBezTo>
                              <a:cubicBezTo>
                                <a:pt x="1093" y="764"/>
                                <a:pt x="1093" y="764"/>
                                <a:pt x="1093" y="764"/>
                              </a:cubicBezTo>
                              <a:cubicBezTo>
                                <a:pt x="1106" y="816"/>
                                <a:pt x="1106" y="816"/>
                                <a:pt x="1106" y="816"/>
                              </a:cubicBezTo>
                              <a:cubicBezTo>
                                <a:pt x="1127" y="816"/>
                                <a:pt x="1142" y="795"/>
                                <a:pt x="1138" y="775"/>
                              </a:cubicBezTo>
                              <a:cubicBezTo>
                                <a:pt x="1135" y="762"/>
                                <a:pt x="1120" y="748"/>
                                <a:pt x="1103" y="746"/>
                              </a:cubicBezTo>
                              <a:cubicBezTo>
                                <a:pt x="1103" y="742"/>
                                <a:pt x="1103" y="742"/>
                                <a:pt x="1103" y="742"/>
                              </a:cubicBezTo>
                              <a:lnTo>
                                <a:pt x="1127" y="737"/>
                              </a:lnTo>
                              <a:close/>
                              <a:moveTo>
                                <a:pt x="1027" y="750"/>
                              </a:moveTo>
                              <a:cubicBezTo>
                                <a:pt x="1035" y="747"/>
                                <a:pt x="1035" y="747"/>
                                <a:pt x="1035" y="747"/>
                              </a:cubicBezTo>
                              <a:cubicBezTo>
                                <a:pt x="1037" y="742"/>
                                <a:pt x="1037" y="742"/>
                                <a:pt x="1037" y="742"/>
                              </a:cubicBezTo>
                              <a:cubicBezTo>
                                <a:pt x="1118" y="700"/>
                                <a:pt x="1118" y="700"/>
                                <a:pt x="1118" y="700"/>
                              </a:cubicBezTo>
                              <a:cubicBezTo>
                                <a:pt x="1124" y="704"/>
                                <a:pt x="1124" y="704"/>
                                <a:pt x="1124" y="704"/>
                              </a:cubicBezTo>
                              <a:cubicBezTo>
                                <a:pt x="1128" y="703"/>
                                <a:pt x="1128" y="703"/>
                                <a:pt x="1128" y="703"/>
                              </a:cubicBezTo>
                              <a:cubicBezTo>
                                <a:pt x="1116" y="679"/>
                                <a:pt x="1116" y="679"/>
                                <a:pt x="1116" y="679"/>
                              </a:cubicBezTo>
                              <a:cubicBezTo>
                                <a:pt x="1089" y="692"/>
                                <a:pt x="1089" y="692"/>
                                <a:pt x="1089" y="692"/>
                              </a:cubicBezTo>
                              <a:cubicBezTo>
                                <a:pt x="1089" y="671"/>
                                <a:pt x="1095" y="648"/>
                                <a:pt x="1092" y="636"/>
                              </a:cubicBezTo>
                              <a:cubicBezTo>
                                <a:pt x="1088" y="619"/>
                                <a:pt x="1083" y="615"/>
                                <a:pt x="1069" y="603"/>
                              </a:cubicBezTo>
                              <a:cubicBezTo>
                                <a:pt x="1066" y="607"/>
                                <a:pt x="1066" y="607"/>
                                <a:pt x="1066" y="607"/>
                              </a:cubicBezTo>
                              <a:cubicBezTo>
                                <a:pt x="1069" y="614"/>
                                <a:pt x="1071" y="613"/>
                                <a:pt x="1074" y="624"/>
                              </a:cubicBezTo>
                              <a:cubicBezTo>
                                <a:pt x="1077" y="638"/>
                                <a:pt x="1077" y="647"/>
                                <a:pt x="1073" y="662"/>
                              </a:cubicBezTo>
                              <a:cubicBezTo>
                                <a:pt x="1067" y="651"/>
                                <a:pt x="1056" y="645"/>
                                <a:pt x="1043" y="645"/>
                              </a:cubicBezTo>
                              <a:cubicBezTo>
                                <a:pt x="1039" y="645"/>
                                <a:pt x="1034" y="645"/>
                                <a:pt x="1030" y="646"/>
                              </a:cubicBezTo>
                              <a:cubicBezTo>
                                <a:pt x="1007" y="653"/>
                                <a:pt x="994" y="676"/>
                                <a:pt x="1004" y="698"/>
                              </a:cubicBezTo>
                              <a:lnTo>
                                <a:pt x="1027" y="750"/>
                              </a:lnTo>
                              <a:close/>
                              <a:moveTo>
                                <a:pt x="1037" y="665"/>
                              </a:moveTo>
                              <a:cubicBezTo>
                                <a:pt x="1045" y="664"/>
                                <a:pt x="1045" y="664"/>
                                <a:pt x="1045" y="664"/>
                              </a:cubicBezTo>
                              <a:cubicBezTo>
                                <a:pt x="1063" y="664"/>
                                <a:pt x="1074" y="683"/>
                                <a:pt x="1077" y="699"/>
                              </a:cubicBezTo>
                              <a:cubicBezTo>
                                <a:pt x="1025" y="725"/>
                                <a:pt x="1025" y="725"/>
                                <a:pt x="1025" y="725"/>
                              </a:cubicBezTo>
                              <a:cubicBezTo>
                                <a:pt x="1014" y="704"/>
                                <a:pt x="1009" y="672"/>
                                <a:pt x="1037" y="665"/>
                              </a:cubicBezTo>
                              <a:close/>
                              <a:moveTo>
                                <a:pt x="1168" y="935"/>
                              </a:moveTo>
                              <a:cubicBezTo>
                                <a:pt x="1166" y="935"/>
                                <a:pt x="1166" y="935"/>
                                <a:pt x="1166" y="935"/>
                              </a:cubicBezTo>
                              <a:cubicBezTo>
                                <a:pt x="1162" y="927"/>
                                <a:pt x="1162" y="927"/>
                                <a:pt x="1162" y="927"/>
                              </a:cubicBezTo>
                              <a:cubicBezTo>
                                <a:pt x="1070" y="929"/>
                                <a:pt x="1070" y="929"/>
                                <a:pt x="1070" y="929"/>
                              </a:cubicBezTo>
                              <a:cubicBezTo>
                                <a:pt x="1070" y="939"/>
                                <a:pt x="1068" y="954"/>
                                <a:pt x="1071" y="956"/>
                              </a:cubicBezTo>
                              <a:cubicBezTo>
                                <a:pt x="1076" y="959"/>
                                <a:pt x="1076" y="959"/>
                                <a:pt x="1076" y="959"/>
                              </a:cubicBezTo>
                              <a:cubicBezTo>
                                <a:pt x="1052" y="975"/>
                                <a:pt x="1052" y="975"/>
                                <a:pt x="1052" y="975"/>
                              </a:cubicBezTo>
                              <a:cubicBezTo>
                                <a:pt x="1057" y="958"/>
                                <a:pt x="1057" y="958"/>
                                <a:pt x="1057" y="958"/>
                              </a:cubicBezTo>
                              <a:cubicBezTo>
                                <a:pt x="1058" y="874"/>
                                <a:pt x="1058" y="874"/>
                                <a:pt x="1058" y="874"/>
                              </a:cubicBezTo>
                              <a:cubicBezTo>
                                <a:pt x="1051" y="851"/>
                                <a:pt x="1051" y="851"/>
                                <a:pt x="1051" y="851"/>
                              </a:cubicBezTo>
                              <a:cubicBezTo>
                                <a:pt x="1080" y="869"/>
                                <a:pt x="1080" y="869"/>
                                <a:pt x="1080" y="869"/>
                              </a:cubicBezTo>
                              <a:cubicBezTo>
                                <a:pt x="1072" y="872"/>
                                <a:pt x="1072" y="872"/>
                                <a:pt x="1072" y="872"/>
                              </a:cubicBezTo>
                              <a:cubicBezTo>
                                <a:pt x="1069" y="875"/>
                                <a:pt x="1069" y="888"/>
                                <a:pt x="1069" y="907"/>
                              </a:cubicBezTo>
                              <a:cubicBezTo>
                                <a:pt x="1162" y="905"/>
                                <a:pt x="1162" y="905"/>
                                <a:pt x="1162" y="905"/>
                              </a:cubicBezTo>
                              <a:cubicBezTo>
                                <a:pt x="1163" y="901"/>
                                <a:pt x="1163" y="901"/>
                                <a:pt x="1163" y="901"/>
                              </a:cubicBezTo>
                              <a:cubicBezTo>
                                <a:pt x="1168" y="902"/>
                                <a:pt x="1168" y="902"/>
                                <a:pt x="1168" y="902"/>
                              </a:cubicBezTo>
                              <a:lnTo>
                                <a:pt x="1168" y="935"/>
                              </a:lnTo>
                              <a:close/>
                              <a:moveTo>
                                <a:pt x="1157" y="1000"/>
                              </a:moveTo>
                              <a:cubicBezTo>
                                <a:pt x="1162" y="1000"/>
                                <a:pt x="1162" y="1000"/>
                                <a:pt x="1162" y="1000"/>
                              </a:cubicBezTo>
                              <a:cubicBezTo>
                                <a:pt x="1154" y="1038"/>
                                <a:pt x="1154" y="1038"/>
                                <a:pt x="1154" y="1038"/>
                              </a:cubicBezTo>
                              <a:cubicBezTo>
                                <a:pt x="1150" y="1036"/>
                                <a:pt x="1150" y="1036"/>
                                <a:pt x="1150" y="1036"/>
                              </a:cubicBezTo>
                              <a:cubicBezTo>
                                <a:pt x="1146" y="1028"/>
                                <a:pt x="1146" y="1028"/>
                                <a:pt x="1146" y="1028"/>
                              </a:cubicBezTo>
                              <a:cubicBezTo>
                                <a:pt x="1059" y="1013"/>
                                <a:pt x="1059" y="1013"/>
                                <a:pt x="1059" y="1013"/>
                              </a:cubicBezTo>
                              <a:cubicBezTo>
                                <a:pt x="1054" y="1020"/>
                                <a:pt x="1054" y="1020"/>
                                <a:pt x="1054" y="1020"/>
                              </a:cubicBezTo>
                              <a:cubicBezTo>
                                <a:pt x="1048" y="1019"/>
                                <a:pt x="1048" y="1019"/>
                                <a:pt x="1048" y="1019"/>
                              </a:cubicBezTo>
                              <a:cubicBezTo>
                                <a:pt x="1053" y="984"/>
                                <a:pt x="1053" y="984"/>
                                <a:pt x="1053" y="984"/>
                              </a:cubicBezTo>
                              <a:cubicBezTo>
                                <a:pt x="1060" y="985"/>
                                <a:pt x="1060" y="985"/>
                                <a:pt x="1060" y="985"/>
                              </a:cubicBezTo>
                              <a:cubicBezTo>
                                <a:pt x="1061" y="992"/>
                                <a:pt x="1061" y="992"/>
                                <a:pt x="1061" y="992"/>
                              </a:cubicBezTo>
                              <a:cubicBezTo>
                                <a:pt x="1151" y="1007"/>
                                <a:pt x="1151" y="1007"/>
                                <a:pt x="1151" y="1007"/>
                              </a:cubicBezTo>
                              <a:lnTo>
                                <a:pt x="1157" y="1000"/>
                              </a:lnTo>
                              <a:close/>
                              <a:moveTo>
                                <a:pt x="1140" y="1063"/>
                              </a:moveTo>
                              <a:cubicBezTo>
                                <a:pt x="1144" y="1081"/>
                                <a:pt x="1143" y="1093"/>
                                <a:pt x="1136" y="1109"/>
                              </a:cubicBezTo>
                              <a:cubicBezTo>
                                <a:pt x="1125" y="1130"/>
                                <a:pt x="1110" y="1147"/>
                                <a:pt x="1086" y="1147"/>
                              </a:cubicBezTo>
                              <a:cubicBezTo>
                                <a:pt x="1077" y="1147"/>
                                <a:pt x="1068" y="1145"/>
                                <a:pt x="1057" y="1140"/>
                              </a:cubicBezTo>
                              <a:cubicBezTo>
                                <a:pt x="1017" y="1122"/>
                                <a:pt x="1021" y="1089"/>
                                <a:pt x="1035" y="1057"/>
                              </a:cubicBezTo>
                              <a:cubicBezTo>
                                <a:pt x="1039" y="1048"/>
                                <a:pt x="1043" y="1043"/>
                                <a:pt x="1048" y="1034"/>
                              </a:cubicBezTo>
                              <a:cubicBezTo>
                                <a:pt x="1071" y="1042"/>
                                <a:pt x="1071" y="1042"/>
                                <a:pt x="1071" y="1042"/>
                              </a:cubicBezTo>
                              <a:cubicBezTo>
                                <a:pt x="1070" y="1049"/>
                                <a:pt x="1070" y="1049"/>
                                <a:pt x="1070" y="1049"/>
                              </a:cubicBezTo>
                              <a:cubicBezTo>
                                <a:pt x="1057" y="1049"/>
                                <a:pt x="1049" y="1055"/>
                                <a:pt x="1043" y="1066"/>
                              </a:cubicBezTo>
                              <a:cubicBezTo>
                                <a:pt x="1035" y="1083"/>
                                <a:pt x="1048" y="1098"/>
                                <a:pt x="1064" y="1111"/>
                              </a:cubicBezTo>
                              <a:cubicBezTo>
                                <a:pt x="1070" y="1116"/>
                                <a:pt x="1079" y="1118"/>
                                <a:pt x="1087" y="1118"/>
                              </a:cubicBezTo>
                              <a:cubicBezTo>
                                <a:pt x="1102" y="1118"/>
                                <a:pt x="1118" y="1111"/>
                                <a:pt x="1124" y="1100"/>
                              </a:cubicBezTo>
                              <a:cubicBezTo>
                                <a:pt x="1130" y="1088"/>
                                <a:pt x="1127" y="1070"/>
                                <a:pt x="1115" y="1058"/>
                              </a:cubicBezTo>
                              <a:cubicBezTo>
                                <a:pt x="1119" y="1054"/>
                                <a:pt x="1119" y="1054"/>
                                <a:pt x="1119" y="1054"/>
                              </a:cubicBezTo>
                              <a:lnTo>
                                <a:pt x="1140" y="1063"/>
                              </a:lnTo>
                              <a:close/>
                              <a:moveTo>
                                <a:pt x="1099" y="1184"/>
                              </a:moveTo>
                              <a:cubicBezTo>
                                <a:pt x="1103" y="1184"/>
                                <a:pt x="1103" y="1184"/>
                                <a:pt x="1103" y="1184"/>
                              </a:cubicBezTo>
                              <a:cubicBezTo>
                                <a:pt x="1084" y="1218"/>
                                <a:pt x="1084" y="1218"/>
                                <a:pt x="1084" y="1218"/>
                              </a:cubicBezTo>
                              <a:cubicBezTo>
                                <a:pt x="1081" y="1215"/>
                                <a:pt x="1081" y="1215"/>
                                <a:pt x="1081" y="1215"/>
                              </a:cubicBezTo>
                              <a:cubicBezTo>
                                <a:pt x="1080" y="1206"/>
                                <a:pt x="1080" y="1206"/>
                                <a:pt x="1080" y="1206"/>
                              </a:cubicBezTo>
                              <a:cubicBezTo>
                                <a:pt x="1003" y="1163"/>
                                <a:pt x="1003" y="1163"/>
                                <a:pt x="1003" y="1163"/>
                              </a:cubicBezTo>
                              <a:cubicBezTo>
                                <a:pt x="995" y="1168"/>
                                <a:pt x="995" y="1168"/>
                                <a:pt x="995" y="1168"/>
                              </a:cubicBezTo>
                              <a:cubicBezTo>
                                <a:pt x="990" y="1165"/>
                                <a:pt x="990" y="1165"/>
                                <a:pt x="990" y="1165"/>
                              </a:cubicBezTo>
                              <a:cubicBezTo>
                                <a:pt x="1003" y="1134"/>
                                <a:pt x="1003" y="1134"/>
                                <a:pt x="1003" y="1134"/>
                              </a:cubicBezTo>
                              <a:cubicBezTo>
                                <a:pt x="1010" y="1137"/>
                                <a:pt x="1010" y="1137"/>
                                <a:pt x="1010" y="1137"/>
                              </a:cubicBezTo>
                              <a:cubicBezTo>
                                <a:pt x="1008" y="1143"/>
                                <a:pt x="1008" y="1143"/>
                                <a:pt x="1008" y="1143"/>
                              </a:cubicBezTo>
                              <a:cubicBezTo>
                                <a:pt x="1091" y="1189"/>
                                <a:pt x="1091" y="1189"/>
                                <a:pt x="1091" y="1189"/>
                              </a:cubicBezTo>
                              <a:lnTo>
                                <a:pt x="1099" y="1184"/>
                              </a:lnTo>
                              <a:close/>
                              <a:moveTo>
                                <a:pt x="1062" y="1213"/>
                              </a:moveTo>
                              <a:cubicBezTo>
                                <a:pt x="1074" y="1242"/>
                                <a:pt x="1074" y="1242"/>
                                <a:pt x="1074" y="1242"/>
                              </a:cubicBezTo>
                              <a:cubicBezTo>
                                <a:pt x="1020" y="1304"/>
                                <a:pt x="1020" y="1304"/>
                                <a:pt x="1020" y="1304"/>
                              </a:cubicBezTo>
                              <a:cubicBezTo>
                                <a:pt x="1017" y="1300"/>
                                <a:pt x="1017" y="1300"/>
                                <a:pt x="1017" y="1300"/>
                              </a:cubicBezTo>
                              <a:cubicBezTo>
                                <a:pt x="1019" y="1292"/>
                                <a:pt x="1019" y="1292"/>
                                <a:pt x="1019" y="1292"/>
                              </a:cubicBezTo>
                              <a:cubicBezTo>
                                <a:pt x="951" y="1235"/>
                                <a:pt x="951" y="1235"/>
                                <a:pt x="951" y="1235"/>
                              </a:cubicBezTo>
                              <a:cubicBezTo>
                                <a:pt x="943" y="1238"/>
                                <a:pt x="943" y="1238"/>
                                <a:pt x="943" y="1238"/>
                              </a:cubicBezTo>
                              <a:cubicBezTo>
                                <a:pt x="937" y="1234"/>
                                <a:pt x="937" y="1234"/>
                                <a:pt x="937" y="1234"/>
                              </a:cubicBezTo>
                              <a:cubicBezTo>
                                <a:pt x="961" y="1204"/>
                                <a:pt x="961" y="1204"/>
                                <a:pt x="961" y="1204"/>
                              </a:cubicBezTo>
                              <a:cubicBezTo>
                                <a:pt x="967" y="1208"/>
                                <a:pt x="967" y="1208"/>
                                <a:pt x="967" y="1208"/>
                              </a:cubicBezTo>
                              <a:cubicBezTo>
                                <a:pt x="964" y="1215"/>
                                <a:pt x="964" y="1215"/>
                                <a:pt x="964" y="1215"/>
                              </a:cubicBezTo>
                              <a:cubicBezTo>
                                <a:pt x="1034" y="1273"/>
                                <a:pt x="1034" y="1273"/>
                                <a:pt x="1034" y="1273"/>
                              </a:cubicBezTo>
                              <a:cubicBezTo>
                                <a:pt x="1034" y="1273"/>
                                <a:pt x="1054" y="1255"/>
                                <a:pt x="1056" y="1240"/>
                              </a:cubicBezTo>
                              <a:cubicBezTo>
                                <a:pt x="1057" y="1233"/>
                                <a:pt x="1055" y="1221"/>
                                <a:pt x="1055" y="1221"/>
                              </a:cubicBezTo>
                              <a:lnTo>
                                <a:pt x="1062" y="1213"/>
                              </a:lnTo>
                              <a:close/>
                              <a:moveTo>
                                <a:pt x="863" y="1346"/>
                              </a:moveTo>
                              <a:cubicBezTo>
                                <a:pt x="874" y="1367"/>
                                <a:pt x="874" y="1367"/>
                                <a:pt x="874" y="1367"/>
                              </a:cubicBezTo>
                              <a:cubicBezTo>
                                <a:pt x="873" y="1367"/>
                                <a:pt x="873" y="1367"/>
                                <a:pt x="873" y="1367"/>
                              </a:cubicBezTo>
                              <a:cubicBezTo>
                                <a:pt x="872" y="1367"/>
                                <a:pt x="864" y="1367"/>
                                <a:pt x="860" y="1368"/>
                              </a:cubicBezTo>
                              <a:cubicBezTo>
                                <a:pt x="849" y="1371"/>
                                <a:pt x="831" y="1383"/>
                                <a:pt x="831" y="1383"/>
                              </a:cubicBezTo>
                              <a:cubicBezTo>
                                <a:pt x="852" y="1425"/>
                                <a:pt x="852" y="1425"/>
                                <a:pt x="852" y="1425"/>
                              </a:cubicBezTo>
                              <a:cubicBezTo>
                                <a:pt x="860" y="1426"/>
                                <a:pt x="860" y="1426"/>
                                <a:pt x="860" y="1426"/>
                              </a:cubicBezTo>
                              <a:cubicBezTo>
                                <a:pt x="863" y="1430"/>
                                <a:pt x="863" y="1430"/>
                                <a:pt x="863" y="1430"/>
                              </a:cubicBezTo>
                              <a:cubicBezTo>
                                <a:pt x="834" y="1446"/>
                                <a:pt x="834" y="1446"/>
                                <a:pt x="834" y="1446"/>
                              </a:cubicBezTo>
                              <a:cubicBezTo>
                                <a:pt x="830" y="1441"/>
                                <a:pt x="830" y="1441"/>
                                <a:pt x="830" y="1441"/>
                              </a:cubicBezTo>
                              <a:cubicBezTo>
                                <a:pt x="832" y="1434"/>
                                <a:pt x="832" y="1434"/>
                                <a:pt x="832" y="1434"/>
                              </a:cubicBezTo>
                              <a:cubicBezTo>
                                <a:pt x="791" y="1352"/>
                                <a:pt x="791" y="1352"/>
                                <a:pt x="791" y="1352"/>
                              </a:cubicBezTo>
                              <a:cubicBezTo>
                                <a:pt x="782" y="1352"/>
                                <a:pt x="782" y="1352"/>
                                <a:pt x="782" y="1352"/>
                              </a:cubicBezTo>
                              <a:cubicBezTo>
                                <a:pt x="780" y="1346"/>
                                <a:pt x="780" y="1346"/>
                                <a:pt x="780" y="1346"/>
                              </a:cubicBezTo>
                              <a:cubicBezTo>
                                <a:pt x="866" y="1296"/>
                                <a:pt x="866" y="1296"/>
                                <a:pt x="866" y="1296"/>
                              </a:cubicBezTo>
                              <a:cubicBezTo>
                                <a:pt x="866" y="1296"/>
                                <a:pt x="860" y="1304"/>
                                <a:pt x="858" y="1310"/>
                              </a:cubicBezTo>
                              <a:cubicBezTo>
                                <a:pt x="857" y="1319"/>
                                <a:pt x="857" y="1319"/>
                                <a:pt x="857" y="1319"/>
                              </a:cubicBezTo>
                              <a:cubicBezTo>
                                <a:pt x="857" y="1319"/>
                                <a:pt x="849" y="1320"/>
                                <a:pt x="844" y="1322"/>
                              </a:cubicBezTo>
                              <a:cubicBezTo>
                                <a:pt x="831" y="1326"/>
                                <a:pt x="810" y="1340"/>
                                <a:pt x="810" y="1340"/>
                              </a:cubicBezTo>
                              <a:cubicBezTo>
                                <a:pt x="825" y="1371"/>
                                <a:pt x="825" y="1371"/>
                                <a:pt x="825" y="1371"/>
                              </a:cubicBezTo>
                              <a:cubicBezTo>
                                <a:pt x="825" y="1371"/>
                                <a:pt x="846" y="1364"/>
                                <a:pt x="854" y="1356"/>
                              </a:cubicBezTo>
                              <a:cubicBezTo>
                                <a:pt x="858" y="1352"/>
                                <a:pt x="863" y="1346"/>
                                <a:pt x="863" y="1346"/>
                              </a:cubicBezTo>
                              <a:close/>
                              <a:moveTo>
                                <a:pt x="950" y="501"/>
                              </a:moveTo>
                              <a:cubicBezTo>
                                <a:pt x="950" y="457"/>
                                <a:pt x="945" y="417"/>
                                <a:pt x="933" y="380"/>
                              </a:cubicBezTo>
                              <a:cubicBezTo>
                                <a:pt x="928" y="366"/>
                                <a:pt x="928" y="366"/>
                                <a:pt x="928" y="366"/>
                              </a:cubicBezTo>
                              <a:cubicBezTo>
                                <a:pt x="828" y="366"/>
                                <a:pt x="828" y="366"/>
                                <a:pt x="828" y="366"/>
                              </a:cubicBezTo>
                              <a:cubicBezTo>
                                <a:pt x="828" y="274"/>
                                <a:pt x="828" y="274"/>
                                <a:pt x="828" y="274"/>
                              </a:cubicBezTo>
                              <a:cubicBezTo>
                                <a:pt x="828" y="249"/>
                                <a:pt x="815" y="222"/>
                                <a:pt x="781" y="211"/>
                              </a:cubicBezTo>
                              <a:cubicBezTo>
                                <a:pt x="756" y="182"/>
                                <a:pt x="723" y="157"/>
                                <a:pt x="684" y="141"/>
                              </a:cubicBezTo>
                              <a:cubicBezTo>
                                <a:pt x="684" y="57"/>
                                <a:pt x="684" y="57"/>
                                <a:pt x="684" y="57"/>
                              </a:cubicBezTo>
                              <a:cubicBezTo>
                                <a:pt x="627" y="57"/>
                                <a:pt x="627" y="57"/>
                                <a:pt x="627" y="57"/>
                              </a:cubicBezTo>
                              <a:cubicBezTo>
                                <a:pt x="627" y="0"/>
                                <a:pt x="627" y="0"/>
                                <a:pt x="627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42" y="0"/>
                                <a:pt x="542" y="0"/>
                                <a:pt x="542" y="0"/>
                              </a:cubicBezTo>
                              <a:cubicBezTo>
                                <a:pt x="542" y="57"/>
                                <a:pt x="542" y="57"/>
                                <a:pt x="542" y="57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141"/>
                                <a:pt x="485" y="141"/>
                                <a:pt x="485" y="141"/>
                              </a:cubicBezTo>
                              <a:cubicBezTo>
                                <a:pt x="447" y="157"/>
                                <a:pt x="413" y="182"/>
                                <a:pt x="389" y="211"/>
                              </a:cubicBezTo>
                              <a:cubicBezTo>
                                <a:pt x="356" y="222"/>
                                <a:pt x="343" y="249"/>
                                <a:pt x="343" y="274"/>
                              </a:cubicBezTo>
                              <a:cubicBezTo>
                                <a:pt x="343" y="366"/>
                                <a:pt x="343" y="366"/>
                                <a:pt x="343" y="366"/>
                              </a:cubicBezTo>
                              <a:cubicBezTo>
                                <a:pt x="243" y="366"/>
                                <a:pt x="243" y="366"/>
                                <a:pt x="243" y="366"/>
                              </a:cubicBezTo>
                              <a:cubicBezTo>
                                <a:pt x="239" y="380"/>
                                <a:pt x="239" y="380"/>
                                <a:pt x="239" y="380"/>
                              </a:cubicBezTo>
                              <a:cubicBezTo>
                                <a:pt x="227" y="417"/>
                                <a:pt x="221" y="457"/>
                                <a:pt x="221" y="501"/>
                              </a:cubicBezTo>
                              <a:cubicBezTo>
                                <a:pt x="221" y="637"/>
                                <a:pt x="271" y="796"/>
                                <a:pt x="320" y="919"/>
                              </a:cubicBezTo>
                              <a:cubicBezTo>
                                <a:pt x="395" y="1107"/>
                                <a:pt x="494" y="1276"/>
                                <a:pt x="545" y="1332"/>
                              </a:cubicBezTo>
                              <a:cubicBezTo>
                                <a:pt x="557" y="1345"/>
                                <a:pt x="567" y="1355"/>
                                <a:pt x="583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5" y="1356"/>
                                <a:pt x="585" y="1356"/>
                                <a:pt x="585" y="1356"/>
                              </a:cubicBezTo>
                              <a:cubicBezTo>
                                <a:pt x="602" y="1355"/>
                                <a:pt x="612" y="1345"/>
                                <a:pt x="624" y="1332"/>
                              </a:cubicBezTo>
                              <a:cubicBezTo>
                                <a:pt x="677" y="1276"/>
                                <a:pt x="776" y="1107"/>
                                <a:pt x="850" y="919"/>
                              </a:cubicBezTo>
                              <a:cubicBezTo>
                                <a:pt x="900" y="796"/>
                                <a:pt x="950" y="637"/>
                                <a:pt x="950" y="501"/>
                              </a:cubicBezTo>
                              <a:close/>
                              <a:moveTo>
                                <a:pt x="876" y="718"/>
                              </a:moveTo>
                              <a:cubicBezTo>
                                <a:pt x="663" y="621"/>
                                <a:pt x="663" y="621"/>
                                <a:pt x="663" y="621"/>
                              </a:cubicBezTo>
                              <a:cubicBezTo>
                                <a:pt x="738" y="633"/>
                                <a:pt x="847" y="650"/>
                                <a:pt x="891" y="657"/>
                              </a:cubicBezTo>
                              <a:cubicBezTo>
                                <a:pt x="887" y="677"/>
                                <a:pt x="882" y="697"/>
                                <a:pt x="876" y="718"/>
                              </a:cubicBezTo>
                              <a:close/>
                              <a:moveTo>
                                <a:pt x="778" y="718"/>
                              </a:moveTo>
                              <a:cubicBezTo>
                                <a:pt x="685" y="718"/>
                                <a:pt x="685" y="718"/>
                                <a:pt x="685" y="718"/>
                              </a:cubicBezTo>
                              <a:cubicBezTo>
                                <a:pt x="643" y="655"/>
                                <a:pt x="643" y="655"/>
                                <a:pt x="643" y="655"/>
                              </a:cubicBezTo>
                              <a:lnTo>
                                <a:pt x="778" y="718"/>
                              </a:lnTo>
                              <a:close/>
                              <a:moveTo>
                                <a:pt x="788" y="274"/>
                              </a:moveTo>
                              <a:cubicBezTo>
                                <a:pt x="788" y="366"/>
                                <a:pt x="788" y="366"/>
                                <a:pt x="788" y="366"/>
                              </a:cubicBezTo>
                              <a:cubicBezTo>
                                <a:pt x="698" y="366"/>
                                <a:pt x="698" y="366"/>
                                <a:pt x="698" y="366"/>
                              </a:cubicBezTo>
                              <a:cubicBezTo>
                                <a:pt x="698" y="270"/>
                                <a:pt x="698" y="270"/>
                                <a:pt x="698" y="270"/>
                              </a:cubicBezTo>
                              <a:cubicBezTo>
                                <a:pt x="698" y="258"/>
                                <a:pt x="701" y="256"/>
                                <a:pt x="703" y="254"/>
                              </a:cubicBezTo>
                              <a:cubicBezTo>
                                <a:pt x="708" y="251"/>
                                <a:pt x="720" y="246"/>
                                <a:pt x="749" y="246"/>
                              </a:cubicBezTo>
                              <a:cubicBezTo>
                                <a:pt x="784" y="246"/>
                                <a:pt x="788" y="262"/>
                                <a:pt x="788" y="274"/>
                              </a:cubicBezTo>
                              <a:close/>
                              <a:moveTo>
                                <a:pt x="723" y="208"/>
                              </a:moveTo>
                              <a:cubicBezTo>
                                <a:pt x="709" y="210"/>
                                <a:pt x="696" y="213"/>
                                <a:pt x="684" y="219"/>
                              </a:cubicBezTo>
                              <a:cubicBezTo>
                                <a:pt x="671" y="199"/>
                                <a:pt x="652" y="185"/>
                                <a:pt x="627" y="178"/>
                              </a:cubicBezTo>
                              <a:cubicBezTo>
                                <a:pt x="627" y="165"/>
                                <a:pt x="627" y="165"/>
                                <a:pt x="627" y="165"/>
                              </a:cubicBezTo>
                              <a:cubicBezTo>
                                <a:pt x="662" y="171"/>
                                <a:pt x="696" y="186"/>
                                <a:pt x="723" y="208"/>
                              </a:cubicBezTo>
                              <a:close/>
                              <a:moveTo>
                                <a:pt x="658" y="270"/>
                              </a:moveTo>
                              <a:cubicBezTo>
                                <a:pt x="658" y="366"/>
                                <a:pt x="658" y="366"/>
                                <a:pt x="658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12" y="366"/>
                                <a:pt x="512" y="366"/>
                                <a:pt x="512" y="366"/>
                              </a:cubicBezTo>
                              <a:cubicBezTo>
                                <a:pt x="511" y="270"/>
                                <a:pt x="511" y="270"/>
                                <a:pt x="511" y="270"/>
                              </a:cubicBezTo>
                              <a:cubicBezTo>
                                <a:pt x="511" y="242"/>
                                <a:pt x="530" y="210"/>
                                <a:pt x="584" y="210"/>
                              </a:cubicBezTo>
                              <a:cubicBezTo>
                                <a:pt x="584" y="210"/>
                                <a:pt x="584" y="210"/>
                                <a:pt x="584" y="210"/>
                              </a:cubicBezTo>
                              <a:cubicBezTo>
                                <a:pt x="639" y="210"/>
                                <a:pt x="658" y="242"/>
                                <a:pt x="658" y="270"/>
                              </a:cubicBezTo>
                              <a:close/>
                              <a:moveTo>
                                <a:pt x="516" y="87"/>
                              </a:move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31"/>
                                <a:pt x="573" y="31"/>
                                <a:pt x="573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96" y="31"/>
                                <a:pt x="596" y="31"/>
                                <a:pt x="596" y="31"/>
                              </a:cubicBezTo>
                              <a:cubicBezTo>
                                <a:pt x="596" y="87"/>
                                <a:pt x="596" y="87"/>
                                <a:pt x="596" y="87"/>
                              </a:cubicBezTo>
                              <a:cubicBezTo>
                                <a:pt x="654" y="87"/>
                                <a:pt x="654" y="87"/>
                                <a:pt x="654" y="87"/>
                              </a:cubicBezTo>
                              <a:cubicBezTo>
                                <a:pt x="654" y="112"/>
                                <a:pt x="654" y="112"/>
                                <a:pt x="654" y="112"/>
                              </a:cubicBezTo>
                              <a:cubicBezTo>
                                <a:pt x="596" y="112"/>
                                <a:pt x="596" y="112"/>
                                <a:pt x="596" y="112"/>
                              </a:cubicBezTo>
                              <a:cubicBezTo>
                                <a:pt x="596" y="170"/>
                                <a:pt x="596" y="170"/>
                                <a:pt x="596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73" y="170"/>
                                <a:pt x="573" y="170"/>
                                <a:pt x="573" y="170"/>
                              </a:cubicBezTo>
                              <a:cubicBezTo>
                                <a:pt x="573" y="112"/>
                                <a:pt x="573" y="112"/>
                                <a:pt x="573" y="112"/>
                              </a:cubicBezTo>
                              <a:cubicBezTo>
                                <a:pt x="516" y="112"/>
                                <a:pt x="516" y="112"/>
                                <a:pt x="516" y="112"/>
                              </a:cubicBezTo>
                              <a:lnTo>
                                <a:pt x="516" y="87"/>
                              </a:lnTo>
                              <a:close/>
                              <a:moveTo>
                                <a:pt x="542" y="165"/>
                              </a:move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18" y="185"/>
                                <a:pt x="499" y="199"/>
                                <a:pt x="485" y="219"/>
                              </a:cubicBezTo>
                              <a:cubicBezTo>
                                <a:pt x="475" y="213"/>
                                <a:pt x="461" y="210"/>
                                <a:pt x="447" y="208"/>
                              </a:cubicBezTo>
                              <a:cubicBezTo>
                                <a:pt x="474" y="186"/>
                                <a:pt x="508" y="171"/>
                                <a:pt x="542" y="165"/>
                              </a:cubicBezTo>
                              <a:close/>
                              <a:moveTo>
                                <a:pt x="383" y="274"/>
                              </a:moveTo>
                              <a:cubicBezTo>
                                <a:pt x="383" y="262"/>
                                <a:pt x="387" y="246"/>
                                <a:pt x="422" y="246"/>
                              </a:cubicBezTo>
                              <a:cubicBezTo>
                                <a:pt x="450" y="246"/>
                                <a:pt x="462" y="251"/>
                                <a:pt x="466" y="254"/>
                              </a:cubicBezTo>
                              <a:cubicBezTo>
                                <a:pt x="469" y="256"/>
                                <a:pt x="472" y="258"/>
                                <a:pt x="472" y="270"/>
                              </a:cubicBezTo>
                              <a:cubicBezTo>
                                <a:pt x="472" y="270"/>
                                <a:pt x="472" y="333"/>
                                <a:pt x="472" y="366"/>
                              </a:cubicBezTo>
                              <a:cubicBezTo>
                                <a:pt x="383" y="366"/>
                                <a:pt x="383" y="366"/>
                                <a:pt x="383" y="366"/>
                              </a:cubicBezTo>
                              <a:lnTo>
                                <a:pt x="383" y="274"/>
                              </a:lnTo>
                              <a:close/>
                              <a:moveTo>
                                <a:pt x="272" y="406"/>
                              </a:move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899" y="406"/>
                                <a:pt x="899" y="406"/>
                                <a:pt x="899" y="406"/>
                              </a:cubicBezTo>
                              <a:cubicBezTo>
                                <a:pt x="901" y="412"/>
                                <a:pt x="902" y="418"/>
                                <a:pt x="903" y="425"/>
                              </a:cubicBezTo>
                              <a:cubicBezTo>
                                <a:pt x="755" y="425"/>
                                <a:pt x="755" y="425"/>
                                <a:pt x="755" y="425"/>
                              </a:cubicBezTo>
                              <a:cubicBezTo>
                                <a:pt x="692" y="425"/>
                                <a:pt x="665" y="440"/>
                                <a:pt x="665" y="477"/>
                              </a:cubicBezTo>
                              <a:cubicBezTo>
                                <a:pt x="665" y="488"/>
                                <a:pt x="672" y="500"/>
                                <a:pt x="682" y="509"/>
                              </a:cubicBezTo>
                              <a:cubicBezTo>
                                <a:pt x="675" y="512"/>
                                <a:pt x="644" y="522"/>
                                <a:pt x="640" y="524"/>
                              </a:cubicBezTo>
                              <a:cubicBezTo>
                                <a:pt x="637" y="520"/>
                                <a:pt x="630" y="514"/>
                                <a:pt x="629" y="504"/>
                              </a:cubicBezTo>
                              <a:cubicBezTo>
                                <a:pt x="632" y="499"/>
                                <a:pt x="638" y="489"/>
                                <a:pt x="638" y="475"/>
                              </a:cubicBezTo>
                              <a:cubicBezTo>
                                <a:pt x="638" y="452"/>
                                <a:pt x="623" y="429"/>
                                <a:pt x="583" y="428"/>
                              </a:cubicBezTo>
                              <a:cubicBezTo>
                                <a:pt x="565" y="429"/>
                                <a:pt x="554" y="434"/>
                                <a:pt x="544" y="442"/>
                              </a:cubicBezTo>
                              <a:cubicBezTo>
                                <a:pt x="543" y="443"/>
                                <a:pt x="543" y="443"/>
                                <a:pt x="543" y="443"/>
                              </a:cubicBezTo>
                              <a:cubicBezTo>
                                <a:pt x="526" y="448"/>
                                <a:pt x="516" y="459"/>
                                <a:pt x="516" y="474"/>
                              </a:cubicBezTo>
                              <a:cubicBezTo>
                                <a:pt x="516" y="489"/>
                                <a:pt x="516" y="489"/>
                                <a:pt x="516" y="489"/>
                              </a:cubicBezTo>
                              <a:cubicBezTo>
                                <a:pt x="516" y="489"/>
                                <a:pt x="523" y="490"/>
                                <a:pt x="527" y="492"/>
                              </a:cubicBezTo>
                              <a:cubicBezTo>
                                <a:pt x="533" y="494"/>
                                <a:pt x="535" y="497"/>
                                <a:pt x="536" y="499"/>
                              </a:cubicBezTo>
                              <a:cubicBezTo>
                                <a:pt x="541" y="506"/>
                                <a:pt x="537" y="520"/>
                                <a:pt x="528" y="524"/>
                              </a:cubicBezTo>
                              <a:cubicBezTo>
                                <a:pt x="524" y="522"/>
                                <a:pt x="494" y="512"/>
                                <a:pt x="486" y="509"/>
                              </a:cubicBezTo>
                              <a:cubicBezTo>
                                <a:pt x="496" y="500"/>
                                <a:pt x="503" y="488"/>
                                <a:pt x="503" y="477"/>
                              </a:cubicBezTo>
                              <a:cubicBezTo>
                                <a:pt x="503" y="440"/>
                                <a:pt x="476" y="425"/>
                                <a:pt x="413" y="425"/>
                              </a:cubicBezTo>
                              <a:cubicBezTo>
                                <a:pt x="268" y="425"/>
                                <a:pt x="268" y="425"/>
                                <a:pt x="268" y="425"/>
                              </a:cubicBezTo>
                              <a:cubicBezTo>
                                <a:pt x="269" y="418"/>
                                <a:pt x="270" y="412"/>
                                <a:pt x="272" y="406"/>
                              </a:cubicBezTo>
                              <a:close/>
                              <a:moveTo>
                                <a:pt x="261" y="500"/>
                              </a:moveTo>
                              <a:cubicBezTo>
                                <a:pt x="261" y="487"/>
                                <a:pt x="262" y="475"/>
                                <a:pt x="263" y="463"/>
                              </a:cubicBezTo>
                              <a:cubicBezTo>
                                <a:pt x="413" y="463"/>
                                <a:pt x="413" y="463"/>
                                <a:pt x="413" y="463"/>
                              </a:cubicBezTo>
                              <a:cubicBezTo>
                                <a:pt x="454" y="463"/>
                                <a:pt x="458" y="468"/>
                                <a:pt x="460" y="469"/>
                              </a:cubicBezTo>
                              <a:cubicBezTo>
                                <a:pt x="462" y="472"/>
                                <a:pt x="463" y="479"/>
                                <a:pt x="459" y="482"/>
                              </a:cubicBezTo>
                              <a:cubicBezTo>
                                <a:pt x="450" y="487"/>
                                <a:pt x="436" y="494"/>
                                <a:pt x="436" y="514"/>
                              </a:cubicBezTo>
                              <a:cubicBezTo>
                                <a:pt x="436" y="515"/>
                                <a:pt x="436" y="515"/>
                                <a:pt x="436" y="515"/>
                              </a:cubicBezTo>
                              <a:cubicBezTo>
                                <a:pt x="436" y="531"/>
                                <a:pt x="451" y="538"/>
                                <a:pt x="485" y="551"/>
                              </a:cubicBezTo>
                              <a:cubicBezTo>
                                <a:pt x="495" y="555"/>
                                <a:pt x="529" y="568"/>
                                <a:pt x="529" y="568"/>
                              </a:cubicBezTo>
                              <a:cubicBezTo>
                                <a:pt x="536" y="564"/>
                                <a:pt x="536" y="564"/>
                                <a:pt x="536" y="564"/>
                              </a:cubicBezTo>
                              <a:cubicBezTo>
                                <a:pt x="548" y="558"/>
                                <a:pt x="574" y="541"/>
                                <a:pt x="574" y="512"/>
                              </a:cubicBezTo>
                              <a:cubicBezTo>
                                <a:pt x="574" y="508"/>
                                <a:pt x="574" y="505"/>
                                <a:pt x="573" y="502"/>
                              </a:cubicBezTo>
                              <a:cubicBezTo>
                                <a:pt x="572" y="498"/>
                                <a:pt x="571" y="495"/>
                                <a:pt x="569" y="492"/>
                              </a:cubicBezTo>
                              <a:cubicBezTo>
                                <a:pt x="569" y="492"/>
                                <a:pt x="569" y="492"/>
                                <a:pt x="569" y="492"/>
                              </a:cubicBezTo>
                              <a:cubicBezTo>
                                <a:pt x="563" y="481"/>
                                <a:pt x="557" y="478"/>
                                <a:pt x="557" y="478"/>
                              </a:cubicBezTo>
                              <a:cubicBezTo>
                                <a:pt x="557" y="478"/>
                                <a:pt x="560" y="464"/>
                                <a:pt x="580" y="463"/>
                              </a:cubicBezTo>
                              <a:cubicBezTo>
                                <a:pt x="580" y="463"/>
                                <a:pt x="580" y="463"/>
                                <a:pt x="580" y="463"/>
                              </a:cubicBezTo>
                              <a:cubicBezTo>
                                <a:pt x="583" y="462"/>
                                <a:pt x="583" y="462"/>
                                <a:pt x="583" y="462"/>
                              </a:cubicBezTo>
                              <a:cubicBezTo>
                                <a:pt x="584" y="462"/>
                                <a:pt x="584" y="462"/>
                                <a:pt x="584" y="462"/>
                              </a:cubicBezTo>
                              <a:cubicBezTo>
                                <a:pt x="594" y="462"/>
                                <a:pt x="601" y="471"/>
                                <a:pt x="601" y="481"/>
                              </a:cubicBezTo>
                              <a:cubicBezTo>
                                <a:pt x="601" y="493"/>
                                <a:pt x="593" y="495"/>
                                <a:pt x="593" y="512"/>
                              </a:cubicBezTo>
                              <a:cubicBezTo>
                                <a:pt x="593" y="541"/>
                                <a:pt x="619" y="558"/>
                                <a:pt x="630" y="564"/>
                              </a:cubicBezTo>
                              <a:cubicBezTo>
                                <a:pt x="638" y="568"/>
                                <a:pt x="638" y="568"/>
                                <a:pt x="638" y="568"/>
                              </a:cubicBezTo>
                              <a:cubicBezTo>
                                <a:pt x="638" y="568"/>
                                <a:pt x="673" y="555"/>
                                <a:pt x="683" y="551"/>
                              </a:cubicBezTo>
                              <a:cubicBezTo>
                                <a:pt x="718" y="538"/>
                                <a:pt x="732" y="531"/>
                                <a:pt x="732" y="515"/>
                              </a:cubicBezTo>
                              <a:cubicBezTo>
                                <a:pt x="732" y="514"/>
                                <a:pt x="732" y="514"/>
                                <a:pt x="732" y="514"/>
                              </a:cubicBezTo>
                              <a:cubicBezTo>
                                <a:pt x="732" y="494"/>
                                <a:pt x="718" y="487"/>
                                <a:pt x="709" y="482"/>
                              </a:cubicBezTo>
                              <a:cubicBezTo>
                                <a:pt x="705" y="479"/>
                                <a:pt x="706" y="472"/>
                                <a:pt x="709" y="469"/>
                              </a:cubicBezTo>
                              <a:cubicBezTo>
                                <a:pt x="711" y="468"/>
                                <a:pt x="714" y="463"/>
                                <a:pt x="755" y="463"/>
                              </a:cubicBezTo>
                              <a:cubicBezTo>
                                <a:pt x="909" y="463"/>
                                <a:pt x="909" y="463"/>
                                <a:pt x="909" y="463"/>
                              </a:cubicBezTo>
                              <a:cubicBezTo>
                                <a:pt x="910" y="475"/>
                                <a:pt x="910" y="487"/>
                                <a:pt x="910" y="500"/>
                              </a:cubicBezTo>
                              <a:cubicBezTo>
                                <a:pt x="910" y="535"/>
                                <a:pt x="906" y="575"/>
                                <a:pt x="899" y="618"/>
                              </a:cubicBezTo>
                              <a:cubicBezTo>
                                <a:pt x="647" y="578"/>
                                <a:pt x="647" y="578"/>
                                <a:pt x="647" y="578"/>
                              </a:cubicBezTo>
                              <a:cubicBezTo>
                                <a:pt x="650" y="586"/>
                                <a:pt x="652" y="595"/>
                                <a:pt x="652" y="603"/>
                              </a:cubicBezTo>
                              <a:cubicBezTo>
                                <a:pt x="652" y="640"/>
                                <a:pt x="623" y="669"/>
                                <a:pt x="586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2" y="669"/>
                                <a:pt x="582" y="669"/>
                                <a:pt x="582" y="669"/>
                              </a:cubicBezTo>
                              <a:cubicBezTo>
                                <a:pt x="546" y="669"/>
                                <a:pt x="518" y="640"/>
                                <a:pt x="518" y="603"/>
                              </a:cubicBezTo>
                              <a:cubicBezTo>
                                <a:pt x="518" y="595"/>
                                <a:pt x="520" y="586"/>
                                <a:pt x="523" y="578"/>
                              </a:cubicBezTo>
                              <a:cubicBezTo>
                                <a:pt x="272" y="618"/>
                                <a:pt x="272" y="618"/>
                                <a:pt x="272" y="618"/>
                              </a:cubicBezTo>
                              <a:cubicBezTo>
                                <a:pt x="265" y="575"/>
                                <a:pt x="261" y="535"/>
                                <a:pt x="261" y="500"/>
                              </a:cubicBezTo>
                              <a:close/>
                              <a:moveTo>
                                <a:pt x="638" y="718"/>
                              </a:moveTo>
                              <a:cubicBezTo>
                                <a:pt x="604" y="718"/>
                                <a:pt x="604" y="718"/>
                                <a:pt x="604" y="718"/>
                              </a:cubicBezTo>
                              <a:cubicBezTo>
                                <a:pt x="604" y="668"/>
                                <a:pt x="604" y="668"/>
                                <a:pt x="604" y="668"/>
                              </a:cubicBezTo>
                              <a:lnTo>
                                <a:pt x="638" y="718"/>
                              </a:lnTo>
                              <a:close/>
                              <a:moveTo>
                                <a:pt x="564" y="668"/>
                              </a:moveTo>
                              <a:cubicBezTo>
                                <a:pt x="564" y="718"/>
                                <a:pt x="564" y="718"/>
                                <a:pt x="564" y="718"/>
                              </a:cubicBezTo>
                              <a:cubicBezTo>
                                <a:pt x="531" y="718"/>
                                <a:pt x="531" y="718"/>
                                <a:pt x="531" y="718"/>
                              </a:cubicBezTo>
                              <a:lnTo>
                                <a:pt x="564" y="668"/>
                              </a:lnTo>
                              <a:close/>
                              <a:moveTo>
                                <a:pt x="527" y="655"/>
                              </a:moveTo>
                              <a:cubicBezTo>
                                <a:pt x="484" y="718"/>
                                <a:pt x="484" y="718"/>
                                <a:pt x="484" y="718"/>
                              </a:cubicBezTo>
                              <a:cubicBezTo>
                                <a:pt x="393" y="718"/>
                                <a:pt x="393" y="718"/>
                                <a:pt x="393" y="718"/>
                              </a:cubicBezTo>
                              <a:lnTo>
                                <a:pt x="527" y="655"/>
                              </a:lnTo>
                              <a:close/>
                              <a:moveTo>
                                <a:pt x="280" y="657"/>
                              </a:moveTo>
                              <a:cubicBezTo>
                                <a:pt x="324" y="650"/>
                                <a:pt x="431" y="633"/>
                                <a:pt x="507" y="621"/>
                              </a:cubicBezTo>
                              <a:cubicBezTo>
                                <a:pt x="295" y="718"/>
                                <a:pt x="295" y="718"/>
                                <a:pt x="295" y="718"/>
                              </a:cubicBezTo>
                              <a:cubicBezTo>
                                <a:pt x="289" y="697"/>
                                <a:pt x="284" y="677"/>
                                <a:pt x="280" y="657"/>
                              </a:cubicBezTo>
                              <a:close/>
                              <a:moveTo>
                                <a:pt x="306" y="758"/>
                              </a:moveTo>
                              <a:cubicBezTo>
                                <a:pt x="497" y="758"/>
                                <a:pt x="497" y="758"/>
                                <a:pt x="497" y="758"/>
                              </a:cubicBezTo>
                              <a:cubicBezTo>
                                <a:pt x="497" y="850"/>
                                <a:pt x="497" y="850"/>
                                <a:pt x="497" y="850"/>
                              </a:cubicBezTo>
                              <a:cubicBezTo>
                                <a:pt x="336" y="850"/>
                                <a:pt x="336" y="850"/>
                                <a:pt x="336" y="850"/>
                              </a:cubicBezTo>
                              <a:cubicBezTo>
                                <a:pt x="325" y="818"/>
                                <a:pt x="315" y="788"/>
                                <a:pt x="306" y="758"/>
                              </a:cubicBezTo>
                              <a:close/>
                              <a:moveTo>
                                <a:pt x="497" y="1193"/>
                              </a:moveTo>
                              <a:cubicBezTo>
                                <a:pt x="468" y="1145"/>
                                <a:pt x="437" y="1085"/>
                                <a:pt x="407" y="1021"/>
                              </a:cubicBezTo>
                              <a:cubicBezTo>
                                <a:pt x="497" y="1021"/>
                                <a:pt x="497" y="1021"/>
                                <a:pt x="497" y="1021"/>
                              </a:cubicBezTo>
                              <a:lnTo>
                                <a:pt x="497" y="1193"/>
                              </a:lnTo>
                              <a:close/>
                              <a:moveTo>
                                <a:pt x="673" y="1193"/>
                              </a:moveTo>
                              <a:cubicBezTo>
                                <a:pt x="673" y="1021"/>
                                <a:pt x="673" y="1021"/>
                                <a:pt x="673" y="1021"/>
                              </a:cubicBezTo>
                              <a:cubicBezTo>
                                <a:pt x="763" y="1021"/>
                                <a:pt x="763" y="1021"/>
                                <a:pt x="763" y="1021"/>
                              </a:cubicBezTo>
                              <a:cubicBezTo>
                                <a:pt x="733" y="1085"/>
                                <a:pt x="702" y="1145"/>
                                <a:pt x="673" y="1193"/>
                              </a:cubicBezTo>
                              <a:close/>
                              <a:moveTo>
                                <a:pt x="814" y="904"/>
                              </a:moveTo>
                              <a:cubicBezTo>
                                <a:pt x="803" y="931"/>
                                <a:pt x="792" y="956"/>
                                <a:pt x="781" y="981"/>
                              </a:cubicBezTo>
                              <a:cubicBezTo>
                                <a:pt x="653" y="981"/>
                                <a:pt x="653" y="981"/>
                                <a:pt x="653" y="981"/>
                              </a:cubicBezTo>
                              <a:cubicBezTo>
                                <a:pt x="633" y="981"/>
                                <a:pt x="633" y="981"/>
                                <a:pt x="633" y="981"/>
                              </a:cubicBezTo>
                              <a:cubicBezTo>
                                <a:pt x="633" y="1255"/>
                                <a:pt x="633" y="1255"/>
                                <a:pt x="633" y="1255"/>
                              </a:cubicBezTo>
                              <a:cubicBezTo>
                                <a:pt x="619" y="1277"/>
                                <a:pt x="606" y="1293"/>
                                <a:pt x="595" y="1305"/>
                              </a:cubicBezTo>
                              <a:cubicBezTo>
                                <a:pt x="584" y="1315"/>
                                <a:pt x="584" y="1315"/>
                                <a:pt x="584" y="1315"/>
                              </a:cubicBezTo>
                              <a:cubicBezTo>
                                <a:pt x="574" y="1305"/>
                                <a:pt x="574" y="1305"/>
                                <a:pt x="574" y="1305"/>
                              </a:cubicBezTo>
                              <a:cubicBezTo>
                                <a:pt x="563" y="1293"/>
                                <a:pt x="550" y="1277"/>
                                <a:pt x="535" y="1255"/>
                              </a:cubicBezTo>
                              <a:cubicBezTo>
                                <a:pt x="535" y="981"/>
                                <a:pt x="535" y="981"/>
                                <a:pt x="535" y="981"/>
                              </a:cubicBezTo>
                              <a:cubicBezTo>
                                <a:pt x="517" y="981"/>
                                <a:pt x="517" y="981"/>
                                <a:pt x="517" y="981"/>
                              </a:cubicBezTo>
                              <a:cubicBezTo>
                                <a:pt x="390" y="981"/>
                                <a:pt x="390" y="981"/>
                                <a:pt x="390" y="981"/>
                              </a:cubicBezTo>
                              <a:cubicBezTo>
                                <a:pt x="378" y="956"/>
                                <a:pt x="367" y="931"/>
                                <a:pt x="357" y="904"/>
                              </a:cubicBezTo>
                              <a:cubicBezTo>
                                <a:pt x="355" y="899"/>
                                <a:pt x="353" y="894"/>
                                <a:pt x="351" y="889"/>
                              </a:cubicBezTo>
                              <a:cubicBezTo>
                                <a:pt x="535" y="889"/>
                                <a:pt x="535" y="889"/>
                                <a:pt x="535" y="889"/>
                              </a:cubicBezTo>
                              <a:cubicBezTo>
                                <a:pt x="535" y="758"/>
                                <a:pt x="535" y="758"/>
                                <a:pt x="535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633" y="758"/>
                                <a:pt x="633" y="758"/>
                                <a:pt x="633" y="758"/>
                              </a:cubicBezTo>
                              <a:cubicBezTo>
                                <a:pt x="633" y="889"/>
                                <a:pt x="633" y="889"/>
                                <a:pt x="633" y="889"/>
                              </a:cubicBezTo>
                              <a:cubicBezTo>
                                <a:pt x="820" y="889"/>
                                <a:pt x="820" y="889"/>
                                <a:pt x="820" y="889"/>
                              </a:cubicBezTo>
                              <a:cubicBezTo>
                                <a:pt x="818" y="894"/>
                                <a:pt x="816" y="899"/>
                                <a:pt x="814" y="904"/>
                              </a:cubicBezTo>
                              <a:close/>
                              <a:moveTo>
                                <a:pt x="673" y="850"/>
                              </a:moveTo>
                              <a:cubicBezTo>
                                <a:pt x="673" y="758"/>
                                <a:pt x="673" y="758"/>
                                <a:pt x="673" y="758"/>
                              </a:cubicBezTo>
                              <a:cubicBezTo>
                                <a:pt x="865" y="758"/>
                                <a:pt x="865" y="758"/>
                                <a:pt x="865" y="758"/>
                              </a:cubicBezTo>
                              <a:cubicBezTo>
                                <a:pt x="856" y="788"/>
                                <a:pt x="846" y="818"/>
                                <a:pt x="835" y="850"/>
                              </a:cubicBezTo>
                              <a:lnTo>
                                <a:pt x="673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1867535" y="524510"/>
                          <a:ext cx="1633855" cy="168910"/>
                        </a:xfrm>
                        <a:custGeom>
                          <a:avLst/>
                          <a:gdLst>
                            <a:gd name="T0" fmla="*/ 126 w 5147"/>
                            <a:gd name="T1" fmla="*/ 235 h 533"/>
                            <a:gd name="T2" fmla="*/ 74 w 5147"/>
                            <a:gd name="T3" fmla="*/ 423 h 533"/>
                            <a:gd name="T4" fmla="*/ 0 w 5147"/>
                            <a:gd name="T5" fmla="*/ 50 h 533"/>
                            <a:gd name="T6" fmla="*/ 214 w 5147"/>
                            <a:gd name="T7" fmla="*/ 228 h 533"/>
                            <a:gd name="T8" fmla="*/ 108 w 5147"/>
                            <a:gd name="T9" fmla="*/ 153 h 533"/>
                            <a:gd name="T10" fmla="*/ 534 w 5147"/>
                            <a:gd name="T11" fmla="*/ 405 h 533"/>
                            <a:gd name="T12" fmla="*/ 481 w 5147"/>
                            <a:gd name="T13" fmla="*/ 190 h 533"/>
                            <a:gd name="T14" fmla="*/ 622 w 5147"/>
                            <a:gd name="T15" fmla="*/ 395 h 533"/>
                            <a:gd name="T16" fmla="*/ 532 w 5147"/>
                            <a:gd name="T17" fmla="*/ 312 h 533"/>
                            <a:gd name="T18" fmla="*/ 761 w 5147"/>
                            <a:gd name="T19" fmla="*/ 431 h 533"/>
                            <a:gd name="T20" fmla="*/ 815 w 5147"/>
                            <a:gd name="T21" fmla="*/ 12 h 533"/>
                            <a:gd name="T22" fmla="*/ 788 w 5147"/>
                            <a:gd name="T23" fmla="*/ 182 h 533"/>
                            <a:gd name="T24" fmla="*/ 1008 w 5147"/>
                            <a:gd name="T25" fmla="*/ 61 h 533"/>
                            <a:gd name="T26" fmla="*/ 1071 w 5147"/>
                            <a:gd name="T27" fmla="*/ 180 h 533"/>
                            <a:gd name="T28" fmla="*/ 1118 w 5147"/>
                            <a:gd name="T29" fmla="*/ 395 h 533"/>
                            <a:gd name="T30" fmla="*/ 1438 w 5147"/>
                            <a:gd name="T31" fmla="*/ 184 h 533"/>
                            <a:gd name="T32" fmla="*/ 1877 w 5147"/>
                            <a:gd name="T33" fmla="*/ 143 h 533"/>
                            <a:gd name="T34" fmla="*/ 1717 w 5147"/>
                            <a:gd name="T35" fmla="*/ 367 h 533"/>
                            <a:gd name="T36" fmla="*/ 1644 w 5147"/>
                            <a:gd name="T37" fmla="*/ 252 h 533"/>
                            <a:gd name="T38" fmla="*/ 1914 w 5147"/>
                            <a:gd name="T39" fmla="*/ 421 h 533"/>
                            <a:gd name="T40" fmla="*/ 2141 w 5147"/>
                            <a:gd name="T41" fmla="*/ 389 h 533"/>
                            <a:gd name="T42" fmla="*/ 2113 w 5147"/>
                            <a:gd name="T43" fmla="*/ 42 h 533"/>
                            <a:gd name="T44" fmla="*/ 2246 w 5147"/>
                            <a:gd name="T45" fmla="*/ 402 h 533"/>
                            <a:gd name="T46" fmla="*/ 2687 w 5147"/>
                            <a:gd name="T47" fmla="*/ 28 h 533"/>
                            <a:gd name="T48" fmla="*/ 2524 w 5147"/>
                            <a:gd name="T49" fmla="*/ 181 h 533"/>
                            <a:gd name="T50" fmla="*/ 2416 w 5147"/>
                            <a:gd name="T51" fmla="*/ 48 h 533"/>
                            <a:gd name="T52" fmla="*/ 2789 w 5147"/>
                            <a:gd name="T53" fmla="*/ 61 h 533"/>
                            <a:gd name="T54" fmla="*/ 2944 w 5147"/>
                            <a:gd name="T55" fmla="*/ 189 h 533"/>
                            <a:gd name="T56" fmla="*/ 2863 w 5147"/>
                            <a:gd name="T57" fmla="*/ 197 h 533"/>
                            <a:gd name="T58" fmla="*/ 2965 w 5147"/>
                            <a:gd name="T59" fmla="*/ 425 h 533"/>
                            <a:gd name="T60" fmla="*/ 3047 w 5147"/>
                            <a:gd name="T61" fmla="*/ 298 h 533"/>
                            <a:gd name="T62" fmla="*/ 3150 w 5147"/>
                            <a:gd name="T63" fmla="*/ 408 h 533"/>
                            <a:gd name="T64" fmla="*/ 3297 w 5147"/>
                            <a:gd name="T65" fmla="*/ 176 h 533"/>
                            <a:gd name="T66" fmla="*/ 3232 w 5147"/>
                            <a:gd name="T67" fmla="*/ 375 h 533"/>
                            <a:gd name="T68" fmla="*/ 3318 w 5147"/>
                            <a:gd name="T69" fmla="*/ 395 h 533"/>
                            <a:gd name="T70" fmla="*/ 3530 w 5147"/>
                            <a:gd name="T71" fmla="*/ 298 h 533"/>
                            <a:gd name="T72" fmla="*/ 3495 w 5147"/>
                            <a:gd name="T73" fmla="*/ 150 h 533"/>
                            <a:gd name="T74" fmla="*/ 3463 w 5147"/>
                            <a:gd name="T75" fmla="*/ 408 h 533"/>
                            <a:gd name="T76" fmla="*/ 3628 w 5147"/>
                            <a:gd name="T77" fmla="*/ 143 h 533"/>
                            <a:gd name="T78" fmla="*/ 3890 w 5147"/>
                            <a:gd name="T79" fmla="*/ 247 h 533"/>
                            <a:gd name="T80" fmla="*/ 3786 w 5147"/>
                            <a:gd name="T81" fmla="*/ 176 h 533"/>
                            <a:gd name="T82" fmla="*/ 4031 w 5147"/>
                            <a:gd name="T83" fmla="*/ 144 h 533"/>
                            <a:gd name="T84" fmla="*/ 3951 w 5147"/>
                            <a:gd name="T85" fmla="*/ 408 h 533"/>
                            <a:gd name="T86" fmla="*/ 4054 w 5147"/>
                            <a:gd name="T87" fmla="*/ 362 h 533"/>
                            <a:gd name="T88" fmla="*/ 4344 w 5147"/>
                            <a:gd name="T89" fmla="*/ 271 h 533"/>
                            <a:gd name="T90" fmla="*/ 4321 w 5147"/>
                            <a:gd name="T91" fmla="*/ 143 h 533"/>
                            <a:gd name="T92" fmla="*/ 4286 w 5147"/>
                            <a:gd name="T93" fmla="*/ 431 h 533"/>
                            <a:gd name="T94" fmla="*/ 4538 w 5147"/>
                            <a:gd name="T95" fmla="*/ 144 h 533"/>
                            <a:gd name="T96" fmla="*/ 4456 w 5147"/>
                            <a:gd name="T97" fmla="*/ 425 h 533"/>
                            <a:gd name="T98" fmla="*/ 4471 w 5147"/>
                            <a:gd name="T99" fmla="*/ 62 h 533"/>
                            <a:gd name="T100" fmla="*/ 4749 w 5147"/>
                            <a:gd name="T101" fmla="*/ 149 h 533"/>
                            <a:gd name="T102" fmla="*/ 4652 w 5147"/>
                            <a:gd name="T103" fmla="*/ 150 h 533"/>
                            <a:gd name="T104" fmla="*/ 4669 w 5147"/>
                            <a:gd name="T105" fmla="*/ 331 h 533"/>
                            <a:gd name="T106" fmla="*/ 4751 w 5147"/>
                            <a:gd name="T107" fmla="*/ 189 h 533"/>
                            <a:gd name="T108" fmla="*/ 5024 w 5147"/>
                            <a:gd name="T109" fmla="*/ 336 h 533"/>
                            <a:gd name="T110" fmla="*/ 4946 w 5147"/>
                            <a:gd name="T111" fmla="*/ 145 h 533"/>
                            <a:gd name="T112" fmla="*/ 5000 w 5147"/>
                            <a:gd name="T113" fmla="*/ 421 h 533"/>
                            <a:gd name="T114" fmla="*/ 5070 w 5147"/>
                            <a:gd name="T115" fmla="*/ 325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147" h="533">
                              <a:moveTo>
                                <a:pt x="340" y="407"/>
                              </a:moveTo>
                              <a:cubicBezTo>
                                <a:pt x="340" y="417"/>
                                <a:pt x="340" y="417"/>
                                <a:pt x="340" y="417"/>
                              </a:cubicBezTo>
                              <a:cubicBezTo>
                                <a:pt x="340" y="422"/>
                                <a:pt x="337" y="425"/>
                                <a:pt x="332" y="425"/>
                              </a:cubicBezTo>
                              <a:cubicBezTo>
                                <a:pt x="327" y="425"/>
                                <a:pt x="327" y="425"/>
                                <a:pt x="327" y="425"/>
                              </a:cubicBezTo>
                              <a:cubicBezTo>
                                <a:pt x="315" y="424"/>
                                <a:pt x="296" y="424"/>
                                <a:pt x="282" y="424"/>
                              </a:cubicBezTo>
                              <a:cubicBezTo>
                                <a:pt x="274" y="424"/>
                                <a:pt x="263" y="424"/>
                                <a:pt x="250" y="425"/>
                              </a:cubicBezTo>
                              <a:cubicBezTo>
                                <a:pt x="241" y="425"/>
                                <a:pt x="241" y="425"/>
                                <a:pt x="241" y="425"/>
                              </a:cubicBezTo>
                              <a:cubicBezTo>
                                <a:pt x="230" y="425"/>
                                <a:pt x="230" y="425"/>
                                <a:pt x="217" y="391"/>
                              </a:cubicBezTo>
                              <a:cubicBezTo>
                                <a:pt x="212" y="378"/>
                                <a:pt x="175" y="298"/>
                                <a:pt x="155" y="257"/>
                              </a:cubicBezTo>
                              <a:cubicBezTo>
                                <a:pt x="146" y="237"/>
                                <a:pt x="143" y="235"/>
                                <a:pt x="130" y="235"/>
                              </a:cubicBezTo>
                              <a:cubicBezTo>
                                <a:pt x="126" y="235"/>
                                <a:pt x="126" y="235"/>
                                <a:pt x="126" y="235"/>
                              </a:cubicBezTo>
                              <a:cubicBezTo>
                                <a:pt x="123" y="235"/>
                                <a:pt x="123" y="235"/>
                                <a:pt x="123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0" y="235"/>
                                <a:pt x="108" y="239"/>
                                <a:pt x="108" y="245"/>
                              </a:cubicBezTo>
                              <a:cubicBezTo>
                                <a:pt x="108" y="272"/>
                                <a:pt x="108" y="272"/>
                                <a:pt x="108" y="272"/>
                              </a:cubicBezTo>
                              <a:cubicBezTo>
                                <a:pt x="108" y="301"/>
                                <a:pt x="108" y="351"/>
                                <a:pt x="109" y="370"/>
                              </a:cubicBezTo>
                              <a:cubicBezTo>
                                <a:pt x="109" y="383"/>
                                <a:pt x="114" y="388"/>
                                <a:pt x="132" y="392"/>
                              </a:cubicBezTo>
                              <a:cubicBezTo>
                                <a:pt x="144" y="395"/>
                                <a:pt x="146" y="397"/>
                                <a:pt x="146" y="405"/>
                              </a:cubicBezTo>
                              <a:cubicBezTo>
                                <a:pt x="146" y="416"/>
                                <a:pt x="146" y="416"/>
                                <a:pt x="146" y="416"/>
                              </a:cubicBezTo>
                              <a:cubicBezTo>
                                <a:pt x="146" y="423"/>
                                <a:pt x="144" y="425"/>
                                <a:pt x="139" y="425"/>
                              </a:cubicBezTo>
                              <a:cubicBezTo>
                                <a:pt x="135" y="425"/>
                                <a:pt x="126" y="424"/>
                                <a:pt x="117" y="424"/>
                              </a:cubicBezTo>
                              <a:cubicBezTo>
                                <a:pt x="107" y="423"/>
                                <a:pt x="91" y="423"/>
                                <a:pt x="74" y="423"/>
                              </a:cubicBezTo>
                              <a:cubicBezTo>
                                <a:pt x="54" y="423"/>
                                <a:pt x="40" y="423"/>
                                <a:pt x="29" y="424"/>
                              </a:cubicBezTo>
                              <a:cubicBezTo>
                                <a:pt x="20" y="424"/>
                                <a:pt x="11" y="425"/>
                                <a:pt x="7" y="425"/>
                              </a:cubicBezTo>
                              <a:cubicBezTo>
                                <a:pt x="2" y="425"/>
                                <a:pt x="0" y="423"/>
                                <a:pt x="0" y="417"/>
                              </a:cubicBezTo>
                              <a:cubicBezTo>
                                <a:pt x="0" y="404"/>
                                <a:pt x="0" y="404"/>
                                <a:pt x="0" y="404"/>
                              </a:cubicBezTo>
                              <a:cubicBezTo>
                                <a:pt x="0" y="396"/>
                                <a:pt x="3" y="395"/>
                                <a:pt x="15" y="392"/>
                              </a:cubicBezTo>
                              <a:cubicBezTo>
                                <a:pt x="32" y="388"/>
                                <a:pt x="37" y="383"/>
                                <a:pt x="37" y="370"/>
                              </a:cubicBezTo>
                              <a:cubicBezTo>
                                <a:pt x="38" y="348"/>
                                <a:pt x="38" y="307"/>
                                <a:pt x="38" y="272"/>
                              </a:cubicBezTo>
                              <a:cubicBezTo>
                                <a:pt x="38" y="181"/>
                                <a:pt x="38" y="181"/>
                                <a:pt x="38" y="181"/>
                              </a:cubicBezTo>
                              <a:cubicBezTo>
                                <a:pt x="38" y="146"/>
                                <a:pt x="38" y="106"/>
                                <a:pt x="37" y="84"/>
                              </a:cubicBezTo>
                              <a:cubicBezTo>
                                <a:pt x="37" y="70"/>
                                <a:pt x="32" y="66"/>
                                <a:pt x="15" y="61"/>
                              </a:cubicBezTo>
                              <a:cubicBezTo>
                                <a:pt x="3" y="59"/>
                                <a:pt x="0" y="57"/>
                                <a:pt x="0" y="5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8"/>
                                <a:pt x="6" y="28"/>
                              </a:cubicBezTo>
                              <a:cubicBezTo>
                                <a:pt x="12" y="28"/>
                                <a:pt x="20" y="29"/>
                                <a:pt x="29" y="29"/>
                              </a:cubicBezTo>
                              <a:cubicBezTo>
                                <a:pt x="39" y="30"/>
                                <a:pt x="52" y="31"/>
                                <a:pt x="69" y="31"/>
                              </a:cubicBezTo>
                              <a:cubicBezTo>
                                <a:pt x="97" y="31"/>
                                <a:pt x="97" y="31"/>
                                <a:pt x="148" y="29"/>
                              </a:cubicBezTo>
                              <a:cubicBezTo>
                                <a:pt x="159" y="28"/>
                                <a:pt x="169" y="28"/>
                                <a:pt x="177" y="28"/>
                              </a:cubicBezTo>
                              <a:cubicBezTo>
                                <a:pt x="216" y="28"/>
                                <a:pt x="242" y="37"/>
                                <a:pt x="260" y="56"/>
                              </a:cubicBezTo>
                              <a:cubicBezTo>
                                <a:pt x="277" y="74"/>
                                <a:pt x="288" y="100"/>
                                <a:pt x="288" y="125"/>
                              </a:cubicBezTo>
                              <a:cubicBezTo>
                                <a:pt x="288" y="168"/>
                                <a:pt x="262" y="208"/>
                                <a:pt x="225" y="218"/>
                              </a:cubicBezTo>
                              <a:cubicBezTo>
                                <a:pt x="213" y="221"/>
                                <a:pt x="212" y="221"/>
                                <a:pt x="212" y="224"/>
                              </a:cubicBezTo>
                              <a:cubicBezTo>
                                <a:pt x="214" y="228"/>
                                <a:pt x="214" y="228"/>
                                <a:pt x="214" y="228"/>
                              </a:cubicBezTo>
                              <a:cubicBezTo>
                                <a:pt x="217" y="234"/>
                                <a:pt x="221" y="240"/>
                                <a:pt x="223" y="245"/>
                              </a:cubicBezTo>
                              <a:cubicBezTo>
                                <a:pt x="234" y="271"/>
                                <a:pt x="272" y="337"/>
                                <a:pt x="291" y="363"/>
                              </a:cubicBezTo>
                              <a:cubicBezTo>
                                <a:pt x="306" y="385"/>
                                <a:pt x="313" y="391"/>
                                <a:pt x="329" y="395"/>
                              </a:cubicBezTo>
                              <a:cubicBezTo>
                                <a:pt x="340" y="398"/>
                                <a:pt x="340" y="398"/>
                                <a:pt x="340" y="407"/>
                              </a:cubicBezTo>
                              <a:close/>
                              <a:moveTo>
                                <a:pt x="189" y="188"/>
                              </a:moveTo>
                              <a:cubicBezTo>
                                <a:pt x="204" y="175"/>
                                <a:pt x="214" y="154"/>
                                <a:pt x="214" y="132"/>
                              </a:cubicBezTo>
                              <a:cubicBezTo>
                                <a:pt x="214" y="101"/>
                                <a:pt x="197" y="77"/>
                                <a:pt x="170" y="70"/>
                              </a:cubicBezTo>
                              <a:cubicBezTo>
                                <a:pt x="159" y="67"/>
                                <a:pt x="143" y="66"/>
                                <a:pt x="123" y="66"/>
                              </a:cubicBezTo>
                              <a:cubicBezTo>
                                <a:pt x="110" y="66"/>
                                <a:pt x="108" y="67"/>
                                <a:pt x="108" y="75"/>
                              </a:cubicBezTo>
                              <a:cubicBezTo>
                                <a:pt x="108" y="87"/>
                                <a:pt x="108" y="87"/>
                                <a:pt x="108" y="87"/>
                              </a:cubicBezTo>
                              <a:cubicBezTo>
                                <a:pt x="108" y="153"/>
                                <a:pt x="108" y="153"/>
                                <a:pt x="108" y="153"/>
                              </a:cubicBezTo>
                              <a:cubicBezTo>
                                <a:pt x="108" y="174"/>
                                <a:pt x="108" y="174"/>
                                <a:pt x="108" y="174"/>
                              </a:cubicBezTo>
                              <a:cubicBezTo>
                                <a:pt x="108" y="189"/>
                                <a:pt x="108" y="189"/>
                                <a:pt x="108" y="189"/>
                              </a:cubicBezTo>
                              <a:cubicBezTo>
                                <a:pt x="108" y="200"/>
                                <a:pt x="110" y="202"/>
                                <a:pt x="120" y="202"/>
                              </a:cubicBezTo>
                              <a:cubicBezTo>
                                <a:pt x="155" y="202"/>
                                <a:pt x="176" y="198"/>
                                <a:pt x="189" y="188"/>
                              </a:cubicBezTo>
                              <a:close/>
                              <a:moveTo>
                                <a:pt x="636" y="405"/>
                              </a:moveTo>
                              <a:cubicBezTo>
                                <a:pt x="636" y="413"/>
                                <a:pt x="636" y="413"/>
                                <a:pt x="636" y="413"/>
                              </a:cubicBezTo>
                              <a:cubicBezTo>
                                <a:pt x="636" y="420"/>
                                <a:pt x="634" y="421"/>
                                <a:pt x="624" y="423"/>
                              </a:cubicBezTo>
                              <a:cubicBezTo>
                                <a:pt x="559" y="434"/>
                                <a:pt x="559" y="434"/>
                                <a:pt x="559" y="434"/>
                              </a:cubicBezTo>
                              <a:cubicBezTo>
                                <a:pt x="556" y="435"/>
                                <a:pt x="551" y="435"/>
                                <a:pt x="547" y="435"/>
                              </a:cubicBezTo>
                              <a:cubicBezTo>
                                <a:pt x="542" y="435"/>
                                <a:pt x="538" y="433"/>
                                <a:pt x="537" y="427"/>
                              </a:cubicBezTo>
                              <a:cubicBezTo>
                                <a:pt x="536" y="423"/>
                                <a:pt x="534" y="409"/>
                                <a:pt x="534" y="405"/>
                              </a:cubicBezTo>
                              <a:cubicBezTo>
                                <a:pt x="534" y="395"/>
                                <a:pt x="533" y="390"/>
                                <a:pt x="531" y="390"/>
                              </a:cubicBezTo>
                              <a:cubicBezTo>
                                <a:pt x="527" y="393"/>
                                <a:pt x="527" y="393"/>
                                <a:pt x="527" y="393"/>
                              </a:cubicBezTo>
                              <a:cubicBezTo>
                                <a:pt x="523" y="396"/>
                                <a:pt x="501" y="412"/>
                                <a:pt x="493" y="416"/>
                              </a:cubicBezTo>
                              <a:cubicBezTo>
                                <a:pt x="478" y="425"/>
                                <a:pt x="458" y="431"/>
                                <a:pt x="439" y="431"/>
                              </a:cubicBezTo>
                              <a:cubicBezTo>
                                <a:pt x="404" y="431"/>
                                <a:pt x="377" y="400"/>
                                <a:pt x="377" y="361"/>
                              </a:cubicBezTo>
                              <a:cubicBezTo>
                                <a:pt x="377" y="341"/>
                                <a:pt x="383" y="317"/>
                                <a:pt x="390" y="306"/>
                              </a:cubicBezTo>
                              <a:cubicBezTo>
                                <a:pt x="395" y="299"/>
                                <a:pt x="395" y="299"/>
                                <a:pt x="424" y="293"/>
                              </a:cubicBezTo>
                              <a:cubicBezTo>
                                <a:pt x="497" y="279"/>
                                <a:pt x="497" y="279"/>
                                <a:pt x="497" y="279"/>
                              </a:cubicBezTo>
                              <a:cubicBezTo>
                                <a:pt x="528" y="272"/>
                                <a:pt x="532" y="269"/>
                                <a:pt x="532" y="252"/>
                              </a:cubicBezTo>
                              <a:cubicBezTo>
                                <a:pt x="532" y="243"/>
                                <a:pt x="532" y="243"/>
                                <a:pt x="532" y="243"/>
                              </a:cubicBezTo>
                              <a:cubicBezTo>
                                <a:pt x="532" y="205"/>
                                <a:pt x="518" y="190"/>
                                <a:pt x="481" y="190"/>
                              </a:cubicBezTo>
                              <a:cubicBezTo>
                                <a:pt x="457" y="190"/>
                                <a:pt x="426" y="199"/>
                                <a:pt x="405" y="211"/>
                              </a:cubicBezTo>
                              <a:cubicBezTo>
                                <a:pt x="401" y="214"/>
                                <a:pt x="399" y="215"/>
                                <a:pt x="397" y="215"/>
                              </a:cubicBezTo>
                              <a:cubicBezTo>
                                <a:pt x="394" y="215"/>
                                <a:pt x="393" y="213"/>
                                <a:pt x="393" y="208"/>
                              </a:cubicBezTo>
                              <a:cubicBezTo>
                                <a:pt x="393" y="205"/>
                                <a:pt x="393" y="205"/>
                                <a:pt x="393" y="205"/>
                              </a:cubicBezTo>
                              <a:cubicBezTo>
                                <a:pt x="397" y="176"/>
                                <a:pt x="397" y="176"/>
                                <a:pt x="397" y="176"/>
                              </a:cubicBezTo>
                              <a:cubicBezTo>
                                <a:pt x="399" y="160"/>
                                <a:pt x="403" y="156"/>
                                <a:pt x="420" y="151"/>
                              </a:cubicBezTo>
                              <a:cubicBezTo>
                                <a:pt x="439" y="147"/>
                                <a:pt x="470" y="143"/>
                                <a:pt x="490" y="143"/>
                              </a:cubicBezTo>
                              <a:cubicBezTo>
                                <a:pt x="561" y="143"/>
                                <a:pt x="593" y="168"/>
                                <a:pt x="593" y="223"/>
                              </a:cubicBezTo>
                              <a:cubicBezTo>
                                <a:pt x="591" y="326"/>
                                <a:pt x="591" y="326"/>
                                <a:pt x="591" y="326"/>
                              </a:cubicBezTo>
                              <a:cubicBezTo>
                                <a:pt x="591" y="382"/>
                                <a:pt x="591" y="382"/>
                                <a:pt x="598" y="389"/>
                              </a:cubicBezTo>
                              <a:cubicBezTo>
                                <a:pt x="603" y="393"/>
                                <a:pt x="608" y="394"/>
                                <a:pt x="622" y="395"/>
                              </a:cubicBezTo>
                              <a:cubicBezTo>
                                <a:pt x="633" y="397"/>
                                <a:pt x="636" y="398"/>
                                <a:pt x="636" y="405"/>
                              </a:cubicBezTo>
                              <a:close/>
                              <a:moveTo>
                                <a:pt x="532" y="312"/>
                              </a:moveTo>
                              <a:cubicBezTo>
                                <a:pt x="532" y="303"/>
                                <a:pt x="532" y="302"/>
                                <a:pt x="528" y="302"/>
                              </a:cubicBezTo>
                              <a:cubicBezTo>
                                <a:pt x="524" y="302"/>
                                <a:pt x="524" y="302"/>
                                <a:pt x="524" y="302"/>
                              </a:cubicBezTo>
                              <a:cubicBezTo>
                                <a:pt x="518" y="303"/>
                                <a:pt x="518" y="303"/>
                                <a:pt x="518" y="303"/>
                              </a:cubicBezTo>
                              <a:cubicBezTo>
                                <a:pt x="488" y="309"/>
                                <a:pt x="478" y="312"/>
                                <a:pt x="466" y="319"/>
                              </a:cubicBezTo>
                              <a:cubicBezTo>
                                <a:pt x="450" y="328"/>
                                <a:pt x="443" y="340"/>
                                <a:pt x="443" y="355"/>
                              </a:cubicBezTo>
                              <a:cubicBezTo>
                                <a:pt x="443" y="374"/>
                                <a:pt x="456" y="386"/>
                                <a:pt x="475" y="386"/>
                              </a:cubicBezTo>
                              <a:cubicBezTo>
                                <a:pt x="490" y="386"/>
                                <a:pt x="509" y="378"/>
                                <a:pt x="521" y="366"/>
                              </a:cubicBezTo>
                              <a:cubicBezTo>
                                <a:pt x="529" y="357"/>
                                <a:pt x="532" y="348"/>
                                <a:pt x="532" y="328"/>
                              </a:cubicBezTo>
                              <a:lnTo>
                                <a:pt x="532" y="312"/>
                              </a:lnTo>
                              <a:close/>
                              <a:moveTo>
                                <a:pt x="949" y="402"/>
                              </a:moveTo>
                              <a:cubicBezTo>
                                <a:pt x="949" y="412"/>
                                <a:pt x="949" y="412"/>
                                <a:pt x="949" y="412"/>
                              </a:cubicBezTo>
                              <a:cubicBezTo>
                                <a:pt x="949" y="418"/>
                                <a:pt x="948" y="420"/>
                                <a:pt x="938" y="421"/>
                              </a:cubicBezTo>
                              <a:cubicBezTo>
                                <a:pt x="867" y="435"/>
                                <a:pt x="867" y="435"/>
                                <a:pt x="867" y="435"/>
                              </a:cubicBezTo>
                              <a:cubicBezTo>
                                <a:pt x="863" y="436"/>
                                <a:pt x="859" y="437"/>
                                <a:pt x="857" y="437"/>
                              </a:cubicBezTo>
                              <a:cubicBezTo>
                                <a:pt x="853" y="437"/>
                                <a:pt x="851" y="434"/>
                                <a:pt x="851" y="426"/>
                              </a:cubicBezTo>
                              <a:cubicBezTo>
                                <a:pt x="849" y="403"/>
                                <a:pt x="849" y="403"/>
                                <a:pt x="849" y="403"/>
                              </a:cubicBezTo>
                              <a:cubicBezTo>
                                <a:pt x="848" y="389"/>
                                <a:pt x="848" y="389"/>
                                <a:pt x="844" y="389"/>
                              </a:cubicBezTo>
                              <a:cubicBezTo>
                                <a:pt x="839" y="392"/>
                                <a:pt x="839" y="392"/>
                                <a:pt x="839" y="392"/>
                              </a:cubicBezTo>
                              <a:cubicBezTo>
                                <a:pt x="835" y="396"/>
                                <a:pt x="820" y="408"/>
                                <a:pt x="810" y="415"/>
                              </a:cubicBezTo>
                              <a:cubicBezTo>
                                <a:pt x="794" y="426"/>
                                <a:pt x="779" y="431"/>
                                <a:pt x="761" y="431"/>
                              </a:cubicBezTo>
                              <a:cubicBezTo>
                                <a:pt x="701" y="431"/>
                                <a:pt x="657" y="375"/>
                                <a:pt x="657" y="296"/>
                              </a:cubicBezTo>
                              <a:cubicBezTo>
                                <a:pt x="657" y="205"/>
                                <a:pt x="709" y="143"/>
                                <a:pt x="784" y="143"/>
                              </a:cubicBezTo>
                              <a:cubicBezTo>
                                <a:pt x="799" y="143"/>
                                <a:pt x="828" y="149"/>
                                <a:pt x="835" y="154"/>
                              </a:cubicBezTo>
                              <a:cubicBezTo>
                                <a:pt x="839" y="156"/>
                                <a:pt x="839" y="156"/>
                                <a:pt x="839" y="156"/>
                              </a:cubicBezTo>
                              <a:cubicBezTo>
                                <a:pt x="841" y="156"/>
                                <a:pt x="843" y="151"/>
                                <a:pt x="843" y="147"/>
                              </a:cubicBezTo>
                              <a:cubicBezTo>
                                <a:pt x="843" y="146"/>
                                <a:pt x="843" y="146"/>
                                <a:pt x="843" y="137"/>
                              </a:cubicBezTo>
                              <a:cubicBezTo>
                                <a:pt x="842" y="77"/>
                                <a:pt x="842" y="77"/>
                                <a:pt x="842" y="77"/>
                              </a:cubicBezTo>
                              <a:cubicBezTo>
                                <a:pt x="842" y="48"/>
                                <a:pt x="840" y="46"/>
                                <a:pt x="816" y="42"/>
                              </a:cubicBezTo>
                              <a:cubicBezTo>
                                <a:pt x="806" y="41"/>
                                <a:pt x="804" y="39"/>
                                <a:pt x="804" y="31"/>
                              </a:cubicBezTo>
                              <a:cubicBezTo>
                                <a:pt x="804" y="20"/>
                                <a:pt x="804" y="20"/>
                                <a:pt x="804" y="20"/>
                              </a:cubicBezTo>
                              <a:cubicBezTo>
                                <a:pt x="804" y="15"/>
                                <a:pt x="806" y="13"/>
                                <a:pt x="815" y="12"/>
                              </a:cubicBezTo>
                              <a:cubicBezTo>
                                <a:pt x="894" y="1"/>
                                <a:pt x="894" y="1"/>
                                <a:pt x="894" y="1"/>
                              </a:cubicBezTo>
                              <a:cubicBezTo>
                                <a:pt x="901" y="1"/>
                                <a:pt x="901" y="1"/>
                                <a:pt x="901" y="1"/>
                              </a:cubicBezTo>
                              <a:cubicBezTo>
                                <a:pt x="906" y="1"/>
                                <a:pt x="909" y="4"/>
                                <a:pt x="909" y="11"/>
                              </a:cubicBezTo>
                              <a:cubicBezTo>
                                <a:pt x="905" y="182"/>
                                <a:pt x="905" y="182"/>
                                <a:pt x="905" y="182"/>
                              </a:cubicBezTo>
                              <a:cubicBezTo>
                                <a:pt x="905" y="282"/>
                                <a:pt x="905" y="282"/>
                                <a:pt x="905" y="282"/>
                              </a:cubicBezTo>
                              <a:cubicBezTo>
                                <a:pt x="905" y="355"/>
                                <a:pt x="905" y="373"/>
                                <a:pt x="909" y="381"/>
                              </a:cubicBezTo>
                              <a:cubicBezTo>
                                <a:pt x="914" y="391"/>
                                <a:pt x="918" y="394"/>
                                <a:pt x="942" y="396"/>
                              </a:cubicBezTo>
                              <a:cubicBezTo>
                                <a:pt x="947" y="396"/>
                                <a:pt x="949" y="398"/>
                                <a:pt x="949" y="402"/>
                              </a:cubicBezTo>
                              <a:close/>
                              <a:moveTo>
                                <a:pt x="846" y="284"/>
                              </a:moveTo>
                              <a:cubicBezTo>
                                <a:pt x="846" y="249"/>
                                <a:pt x="842" y="226"/>
                                <a:pt x="834" y="210"/>
                              </a:cubicBezTo>
                              <a:cubicBezTo>
                                <a:pt x="824" y="193"/>
                                <a:pt x="807" y="182"/>
                                <a:pt x="788" y="182"/>
                              </a:cubicBezTo>
                              <a:cubicBezTo>
                                <a:pt x="749" y="182"/>
                                <a:pt x="722" y="222"/>
                                <a:pt x="722" y="279"/>
                              </a:cubicBezTo>
                              <a:cubicBezTo>
                                <a:pt x="722" y="341"/>
                                <a:pt x="749" y="384"/>
                                <a:pt x="787" y="384"/>
                              </a:cubicBezTo>
                              <a:cubicBezTo>
                                <a:pt x="827" y="384"/>
                                <a:pt x="846" y="351"/>
                                <a:pt x="846" y="284"/>
                              </a:cubicBezTo>
                              <a:close/>
                              <a:moveTo>
                                <a:pt x="1257" y="273"/>
                              </a:moveTo>
                              <a:cubicBezTo>
                                <a:pt x="1257" y="367"/>
                                <a:pt x="1198" y="431"/>
                                <a:pt x="1111" y="431"/>
                              </a:cubicBezTo>
                              <a:cubicBezTo>
                                <a:pt x="1081" y="431"/>
                                <a:pt x="1041" y="421"/>
                                <a:pt x="1018" y="407"/>
                              </a:cubicBezTo>
                              <a:cubicBezTo>
                                <a:pt x="1010" y="403"/>
                                <a:pt x="1008" y="398"/>
                                <a:pt x="1008" y="389"/>
                              </a:cubicBezTo>
                              <a:cubicBezTo>
                                <a:pt x="1008" y="382"/>
                                <a:pt x="1008" y="382"/>
                                <a:pt x="1008" y="382"/>
                              </a:cubicBezTo>
                              <a:cubicBezTo>
                                <a:pt x="1009" y="334"/>
                                <a:pt x="1009" y="275"/>
                                <a:pt x="1010" y="206"/>
                              </a:cubicBezTo>
                              <a:cubicBezTo>
                                <a:pt x="1010" y="175"/>
                                <a:pt x="1010" y="175"/>
                                <a:pt x="1010" y="175"/>
                              </a:cubicBezTo>
                              <a:cubicBezTo>
                                <a:pt x="1010" y="127"/>
                                <a:pt x="1009" y="71"/>
                                <a:pt x="1008" y="61"/>
                              </a:cubicBezTo>
                              <a:cubicBezTo>
                                <a:pt x="1007" y="48"/>
                                <a:pt x="1001" y="43"/>
                                <a:pt x="986" y="41"/>
                              </a:cubicBezTo>
                              <a:cubicBezTo>
                                <a:pt x="972" y="40"/>
                                <a:pt x="969" y="38"/>
                                <a:pt x="969" y="31"/>
                              </a:cubicBezTo>
                              <a:cubicBezTo>
                                <a:pt x="969" y="22"/>
                                <a:pt x="969" y="22"/>
                                <a:pt x="969" y="22"/>
                              </a:cubicBezTo>
                              <a:cubicBezTo>
                                <a:pt x="969" y="17"/>
                                <a:pt x="971" y="15"/>
                                <a:pt x="978" y="14"/>
                              </a:cubicBezTo>
                              <a:cubicBezTo>
                                <a:pt x="1058" y="2"/>
                                <a:pt x="1058" y="2"/>
                                <a:pt x="1058" y="2"/>
                              </a:cubicBezTo>
                              <a:cubicBezTo>
                                <a:pt x="1069" y="0"/>
                                <a:pt x="1069" y="0"/>
                                <a:pt x="1069" y="0"/>
                              </a:cubicBezTo>
                              <a:cubicBezTo>
                                <a:pt x="1073" y="0"/>
                                <a:pt x="1075" y="4"/>
                                <a:pt x="1075" y="10"/>
                              </a:cubicBezTo>
                              <a:cubicBezTo>
                                <a:pt x="1075" y="18"/>
                                <a:pt x="1075" y="18"/>
                                <a:pt x="1075" y="18"/>
                              </a:cubicBezTo>
                              <a:cubicBezTo>
                                <a:pt x="1074" y="32"/>
                                <a:pt x="1074" y="48"/>
                                <a:pt x="1073" y="93"/>
                              </a:cubicBezTo>
                              <a:cubicBezTo>
                                <a:pt x="1073" y="128"/>
                                <a:pt x="1073" y="154"/>
                                <a:pt x="1072" y="170"/>
                              </a:cubicBezTo>
                              <a:cubicBezTo>
                                <a:pt x="1071" y="180"/>
                                <a:pt x="1071" y="180"/>
                                <a:pt x="1071" y="180"/>
                              </a:cubicBezTo>
                              <a:cubicBezTo>
                                <a:pt x="1071" y="184"/>
                                <a:pt x="1071" y="184"/>
                                <a:pt x="1071" y="184"/>
                              </a:cubicBezTo>
                              <a:cubicBezTo>
                                <a:pt x="1074" y="187"/>
                                <a:pt x="1074" y="187"/>
                                <a:pt x="1074" y="187"/>
                              </a:cubicBezTo>
                              <a:cubicBezTo>
                                <a:pt x="1077" y="187"/>
                                <a:pt x="1084" y="181"/>
                                <a:pt x="1096" y="168"/>
                              </a:cubicBezTo>
                              <a:cubicBezTo>
                                <a:pt x="1114" y="149"/>
                                <a:pt x="1127" y="143"/>
                                <a:pt x="1154" y="143"/>
                              </a:cubicBezTo>
                              <a:cubicBezTo>
                                <a:pt x="1217" y="143"/>
                                <a:pt x="1257" y="193"/>
                                <a:pt x="1257" y="273"/>
                              </a:cubicBezTo>
                              <a:close/>
                              <a:moveTo>
                                <a:pt x="1193" y="287"/>
                              </a:moveTo>
                              <a:cubicBezTo>
                                <a:pt x="1193" y="228"/>
                                <a:pt x="1168" y="190"/>
                                <a:pt x="1132" y="190"/>
                              </a:cubicBezTo>
                              <a:cubicBezTo>
                                <a:pt x="1111" y="190"/>
                                <a:pt x="1090" y="206"/>
                                <a:pt x="1080" y="233"/>
                              </a:cubicBezTo>
                              <a:cubicBezTo>
                                <a:pt x="1074" y="248"/>
                                <a:pt x="1071" y="270"/>
                                <a:pt x="1071" y="306"/>
                              </a:cubicBezTo>
                              <a:cubicBezTo>
                                <a:pt x="1071" y="349"/>
                                <a:pt x="1073" y="364"/>
                                <a:pt x="1077" y="374"/>
                              </a:cubicBezTo>
                              <a:cubicBezTo>
                                <a:pt x="1083" y="386"/>
                                <a:pt x="1101" y="395"/>
                                <a:pt x="1118" y="395"/>
                              </a:cubicBezTo>
                              <a:cubicBezTo>
                                <a:pt x="1161" y="395"/>
                                <a:pt x="1193" y="349"/>
                                <a:pt x="1193" y="287"/>
                              </a:cubicBezTo>
                              <a:close/>
                              <a:moveTo>
                                <a:pt x="1558" y="201"/>
                              </a:moveTo>
                              <a:cubicBezTo>
                                <a:pt x="1570" y="224"/>
                                <a:pt x="1577" y="251"/>
                                <a:pt x="1577" y="280"/>
                              </a:cubicBezTo>
                              <a:cubicBezTo>
                                <a:pt x="1577" y="319"/>
                                <a:pt x="1565" y="357"/>
                                <a:pt x="1543" y="384"/>
                              </a:cubicBezTo>
                              <a:cubicBezTo>
                                <a:pt x="1518" y="415"/>
                                <a:pt x="1480" y="431"/>
                                <a:pt x="1433" y="431"/>
                              </a:cubicBezTo>
                              <a:cubicBezTo>
                                <a:pt x="1354" y="431"/>
                                <a:pt x="1302" y="378"/>
                                <a:pt x="1302" y="294"/>
                              </a:cubicBezTo>
                              <a:cubicBezTo>
                                <a:pt x="1302" y="251"/>
                                <a:pt x="1317" y="211"/>
                                <a:pt x="1342" y="184"/>
                              </a:cubicBezTo>
                              <a:cubicBezTo>
                                <a:pt x="1368" y="156"/>
                                <a:pt x="1400" y="143"/>
                                <a:pt x="1443" y="143"/>
                              </a:cubicBezTo>
                              <a:cubicBezTo>
                                <a:pt x="1495" y="143"/>
                                <a:pt x="1536" y="164"/>
                                <a:pt x="1558" y="201"/>
                              </a:cubicBezTo>
                              <a:close/>
                              <a:moveTo>
                                <a:pt x="1512" y="293"/>
                              </a:moveTo>
                              <a:cubicBezTo>
                                <a:pt x="1512" y="229"/>
                                <a:pt x="1481" y="184"/>
                                <a:pt x="1438" y="184"/>
                              </a:cubicBezTo>
                              <a:cubicBezTo>
                                <a:pt x="1397" y="184"/>
                                <a:pt x="1367" y="226"/>
                                <a:pt x="1367" y="283"/>
                              </a:cubicBezTo>
                              <a:cubicBezTo>
                                <a:pt x="1367" y="344"/>
                                <a:pt x="1399" y="388"/>
                                <a:pt x="1443" y="388"/>
                              </a:cubicBezTo>
                              <a:cubicBezTo>
                                <a:pt x="1482" y="388"/>
                                <a:pt x="1512" y="347"/>
                                <a:pt x="1512" y="293"/>
                              </a:cubicBezTo>
                              <a:close/>
                              <a:moveTo>
                                <a:pt x="1913" y="394"/>
                              </a:moveTo>
                              <a:cubicBezTo>
                                <a:pt x="1892" y="391"/>
                                <a:pt x="1887" y="388"/>
                                <a:pt x="1884" y="372"/>
                              </a:cubicBezTo>
                              <a:cubicBezTo>
                                <a:pt x="1883" y="363"/>
                                <a:pt x="1883" y="332"/>
                                <a:pt x="1882" y="279"/>
                              </a:cubicBezTo>
                              <a:cubicBezTo>
                                <a:pt x="1882" y="240"/>
                                <a:pt x="1882" y="240"/>
                                <a:pt x="1882" y="240"/>
                              </a:cubicBezTo>
                              <a:cubicBezTo>
                                <a:pt x="1882" y="226"/>
                                <a:pt x="1882" y="214"/>
                                <a:pt x="1883" y="204"/>
                              </a:cubicBezTo>
                              <a:cubicBezTo>
                                <a:pt x="1883" y="179"/>
                                <a:pt x="1883" y="179"/>
                                <a:pt x="1884" y="164"/>
                              </a:cubicBezTo>
                              <a:cubicBezTo>
                                <a:pt x="1884" y="150"/>
                                <a:pt x="1884" y="150"/>
                                <a:pt x="1884" y="150"/>
                              </a:cubicBezTo>
                              <a:cubicBezTo>
                                <a:pt x="1884" y="145"/>
                                <a:pt x="1883" y="143"/>
                                <a:pt x="1877" y="143"/>
                              </a:cubicBezTo>
                              <a:cubicBezTo>
                                <a:pt x="1868" y="144"/>
                                <a:pt x="1868" y="144"/>
                                <a:pt x="1868" y="144"/>
                              </a:cubicBezTo>
                              <a:cubicBezTo>
                                <a:pt x="1789" y="152"/>
                                <a:pt x="1789" y="152"/>
                                <a:pt x="1789" y="152"/>
                              </a:cubicBezTo>
                              <a:cubicBezTo>
                                <a:pt x="1782" y="152"/>
                                <a:pt x="1780" y="154"/>
                                <a:pt x="1780" y="160"/>
                              </a:cubicBezTo>
                              <a:cubicBezTo>
                                <a:pt x="1780" y="170"/>
                                <a:pt x="1780" y="170"/>
                                <a:pt x="1780" y="170"/>
                              </a:cubicBezTo>
                              <a:cubicBezTo>
                                <a:pt x="1780" y="176"/>
                                <a:pt x="1783" y="178"/>
                                <a:pt x="1795" y="179"/>
                              </a:cubicBezTo>
                              <a:cubicBezTo>
                                <a:pt x="1809" y="180"/>
                                <a:pt x="1815" y="185"/>
                                <a:pt x="1817" y="195"/>
                              </a:cubicBezTo>
                              <a:cubicBezTo>
                                <a:pt x="1818" y="201"/>
                                <a:pt x="1819" y="230"/>
                                <a:pt x="1819" y="252"/>
                              </a:cubicBezTo>
                              <a:cubicBezTo>
                                <a:pt x="1819" y="279"/>
                                <a:pt x="1819" y="279"/>
                                <a:pt x="1819" y="279"/>
                              </a:cubicBezTo>
                              <a:cubicBezTo>
                                <a:pt x="1819" y="323"/>
                                <a:pt x="1817" y="337"/>
                                <a:pt x="1810" y="350"/>
                              </a:cubicBezTo>
                              <a:cubicBezTo>
                                <a:pt x="1800" y="369"/>
                                <a:pt x="1777" y="381"/>
                                <a:pt x="1751" y="381"/>
                              </a:cubicBezTo>
                              <a:cubicBezTo>
                                <a:pt x="1736" y="381"/>
                                <a:pt x="1724" y="376"/>
                                <a:pt x="1717" y="367"/>
                              </a:cubicBezTo>
                              <a:cubicBezTo>
                                <a:pt x="1709" y="354"/>
                                <a:pt x="1707" y="346"/>
                                <a:pt x="1707" y="295"/>
                              </a:cubicBezTo>
                              <a:cubicBezTo>
                                <a:pt x="1707" y="251"/>
                                <a:pt x="1707" y="251"/>
                                <a:pt x="1707" y="251"/>
                              </a:cubicBezTo>
                              <a:cubicBezTo>
                                <a:pt x="1707" y="224"/>
                                <a:pt x="1709" y="188"/>
                                <a:pt x="1711" y="162"/>
                              </a:cubicBezTo>
                              <a:cubicBezTo>
                                <a:pt x="1711" y="157"/>
                                <a:pt x="1711" y="152"/>
                                <a:pt x="1711" y="150"/>
                              </a:cubicBezTo>
                              <a:cubicBezTo>
                                <a:pt x="1711" y="145"/>
                                <a:pt x="1710" y="143"/>
                                <a:pt x="1706" y="143"/>
                              </a:cubicBezTo>
                              <a:cubicBezTo>
                                <a:pt x="1705" y="143"/>
                                <a:pt x="1701" y="144"/>
                                <a:pt x="1696" y="144"/>
                              </a:cubicBezTo>
                              <a:cubicBezTo>
                                <a:pt x="1615" y="152"/>
                                <a:pt x="1615" y="152"/>
                                <a:pt x="1615" y="152"/>
                              </a:cubicBezTo>
                              <a:cubicBezTo>
                                <a:pt x="1607" y="153"/>
                                <a:pt x="1605" y="154"/>
                                <a:pt x="1605" y="161"/>
                              </a:cubicBezTo>
                              <a:cubicBezTo>
                                <a:pt x="1605" y="170"/>
                                <a:pt x="1605" y="170"/>
                                <a:pt x="1605" y="170"/>
                              </a:cubicBezTo>
                              <a:cubicBezTo>
                                <a:pt x="1605" y="177"/>
                                <a:pt x="1608" y="178"/>
                                <a:pt x="1621" y="180"/>
                              </a:cubicBezTo>
                              <a:cubicBezTo>
                                <a:pt x="1643" y="182"/>
                                <a:pt x="1644" y="187"/>
                                <a:pt x="1644" y="252"/>
                              </a:cubicBezTo>
                              <a:cubicBezTo>
                                <a:pt x="1644" y="302"/>
                                <a:pt x="1644" y="302"/>
                                <a:pt x="1644" y="302"/>
                              </a:cubicBezTo>
                              <a:cubicBezTo>
                                <a:pt x="1644" y="331"/>
                                <a:pt x="1644" y="331"/>
                                <a:pt x="1644" y="331"/>
                              </a:cubicBezTo>
                              <a:cubicBezTo>
                                <a:pt x="1644" y="341"/>
                                <a:pt x="1644" y="351"/>
                                <a:pt x="1644" y="355"/>
                              </a:cubicBezTo>
                              <a:cubicBezTo>
                                <a:pt x="1644" y="386"/>
                                <a:pt x="1652" y="405"/>
                                <a:pt x="1669" y="416"/>
                              </a:cubicBezTo>
                              <a:cubicBezTo>
                                <a:pt x="1684" y="425"/>
                                <a:pt x="1705" y="431"/>
                                <a:pt x="1726" y="431"/>
                              </a:cubicBezTo>
                              <a:cubicBezTo>
                                <a:pt x="1756" y="431"/>
                                <a:pt x="1767" y="425"/>
                                <a:pt x="1804" y="390"/>
                              </a:cubicBezTo>
                              <a:cubicBezTo>
                                <a:pt x="1811" y="383"/>
                                <a:pt x="1814" y="381"/>
                                <a:pt x="1816" y="381"/>
                              </a:cubicBezTo>
                              <a:cubicBezTo>
                                <a:pt x="1819" y="381"/>
                                <a:pt x="1821" y="385"/>
                                <a:pt x="1821" y="394"/>
                              </a:cubicBezTo>
                              <a:cubicBezTo>
                                <a:pt x="1825" y="432"/>
                                <a:pt x="1825" y="432"/>
                                <a:pt x="1832" y="432"/>
                              </a:cubicBezTo>
                              <a:cubicBezTo>
                                <a:pt x="1832" y="432"/>
                                <a:pt x="1835" y="432"/>
                                <a:pt x="1839" y="431"/>
                              </a:cubicBezTo>
                              <a:cubicBezTo>
                                <a:pt x="1914" y="421"/>
                                <a:pt x="1914" y="421"/>
                                <a:pt x="1914" y="421"/>
                              </a:cubicBezTo>
                              <a:cubicBezTo>
                                <a:pt x="1922" y="420"/>
                                <a:pt x="1923" y="418"/>
                                <a:pt x="1923" y="411"/>
                              </a:cubicBezTo>
                              <a:cubicBezTo>
                                <a:pt x="1923" y="404"/>
                                <a:pt x="1923" y="404"/>
                                <a:pt x="1923" y="404"/>
                              </a:cubicBezTo>
                              <a:cubicBezTo>
                                <a:pt x="1923" y="397"/>
                                <a:pt x="1922" y="395"/>
                                <a:pt x="1913" y="394"/>
                              </a:cubicBezTo>
                              <a:close/>
                              <a:moveTo>
                                <a:pt x="2246" y="402"/>
                              </a:moveTo>
                              <a:cubicBezTo>
                                <a:pt x="2246" y="412"/>
                                <a:pt x="2246" y="412"/>
                                <a:pt x="2246" y="412"/>
                              </a:cubicBezTo>
                              <a:cubicBezTo>
                                <a:pt x="2246" y="418"/>
                                <a:pt x="2245" y="420"/>
                                <a:pt x="2235" y="421"/>
                              </a:cubicBezTo>
                              <a:cubicBezTo>
                                <a:pt x="2164" y="435"/>
                                <a:pt x="2164" y="435"/>
                                <a:pt x="2164" y="435"/>
                              </a:cubicBezTo>
                              <a:cubicBezTo>
                                <a:pt x="2160" y="436"/>
                                <a:pt x="2156" y="437"/>
                                <a:pt x="2154" y="437"/>
                              </a:cubicBezTo>
                              <a:cubicBezTo>
                                <a:pt x="2150" y="437"/>
                                <a:pt x="2148" y="434"/>
                                <a:pt x="2147" y="426"/>
                              </a:cubicBezTo>
                              <a:cubicBezTo>
                                <a:pt x="2146" y="403"/>
                                <a:pt x="2146" y="403"/>
                                <a:pt x="2146" y="403"/>
                              </a:cubicBezTo>
                              <a:cubicBezTo>
                                <a:pt x="2145" y="389"/>
                                <a:pt x="2145" y="389"/>
                                <a:pt x="2141" y="389"/>
                              </a:cubicBezTo>
                              <a:cubicBezTo>
                                <a:pt x="2136" y="392"/>
                                <a:pt x="2136" y="392"/>
                                <a:pt x="2136" y="392"/>
                              </a:cubicBezTo>
                              <a:cubicBezTo>
                                <a:pt x="2132" y="396"/>
                                <a:pt x="2117" y="408"/>
                                <a:pt x="2107" y="415"/>
                              </a:cubicBezTo>
                              <a:cubicBezTo>
                                <a:pt x="2090" y="426"/>
                                <a:pt x="2076" y="431"/>
                                <a:pt x="2058" y="431"/>
                              </a:cubicBezTo>
                              <a:cubicBezTo>
                                <a:pt x="1997" y="431"/>
                                <a:pt x="1954" y="375"/>
                                <a:pt x="1954" y="296"/>
                              </a:cubicBezTo>
                              <a:cubicBezTo>
                                <a:pt x="1954" y="205"/>
                                <a:pt x="2006" y="143"/>
                                <a:pt x="2080" y="143"/>
                              </a:cubicBezTo>
                              <a:cubicBezTo>
                                <a:pt x="2095" y="143"/>
                                <a:pt x="2124" y="149"/>
                                <a:pt x="2132" y="154"/>
                              </a:cubicBezTo>
                              <a:cubicBezTo>
                                <a:pt x="2135" y="156"/>
                                <a:pt x="2135" y="156"/>
                                <a:pt x="2135" y="156"/>
                              </a:cubicBezTo>
                              <a:cubicBezTo>
                                <a:pt x="2138" y="156"/>
                                <a:pt x="2140" y="151"/>
                                <a:pt x="2140" y="147"/>
                              </a:cubicBezTo>
                              <a:cubicBezTo>
                                <a:pt x="2140" y="146"/>
                                <a:pt x="2140" y="146"/>
                                <a:pt x="2139" y="137"/>
                              </a:cubicBezTo>
                              <a:cubicBezTo>
                                <a:pt x="2139" y="77"/>
                                <a:pt x="2139" y="77"/>
                                <a:pt x="2139" y="77"/>
                              </a:cubicBezTo>
                              <a:cubicBezTo>
                                <a:pt x="2139" y="48"/>
                                <a:pt x="2137" y="46"/>
                                <a:pt x="2113" y="42"/>
                              </a:cubicBezTo>
                              <a:cubicBezTo>
                                <a:pt x="2102" y="41"/>
                                <a:pt x="2100" y="39"/>
                                <a:pt x="2100" y="31"/>
                              </a:cubicBezTo>
                              <a:cubicBezTo>
                                <a:pt x="2100" y="20"/>
                                <a:pt x="2100" y="20"/>
                                <a:pt x="2100" y="20"/>
                              </a:cubicBezTo>
                              <a:cubicBezTo>
                                <a:pt x="2100" y="15"/>
                                <a:pt x="2102" y="13"/>
                                <a:pt x="2111" y="12"/>
                              </a:cubicBezTo>
                              <a:cubicBezTo>
                                <a:pt x="2192" y="1"/>
                                <a:pt x="2192" y="1"/>
                                <a:pt x="2192" y="1"/>
                              </a:cubicBezTo>
                              <a:cubicBezTo>
                                <a:pt x="2198" y="1"/>
                                <a:pt x="2198" y="1"/>
                                <a:pt x="2198" y="1"/>
                              </a:cubicBezTo>
                              <a:cubicBezTo>
                                <a:pt x="2203" y="1"/>
                                <a:pt x="2206" y="4"/>
                                <a:pt x="2206" y="11"/>
                              </a:cubicBezTo>
                              <a:cubicBezTo>
                                <a:pt x="2202" y="182"/>
                                <a:pt x="2202" y="182"/>
                                <a:pt x="2202" y="182"/>
                              </a:cubicBezTo>
                              <a:cubicBezTo>
                                <a:pt x="2202" y="282"/>
                                <a:pt x="2202" y="282"/>
                                <a:pt x="2202" y="282"/>
                              </a:cubicBezTo>
                              <a:cubicBezTo>
                                <a:pt x="2202" y="355"/>
                                <a:pt x="2203" y="373"/>
                                <a:pt x="2206" y="381"/>
                              </a:cubicBezTo>
                              <a:cubicBezTo>
                                <a:pt x="2211" y="391"/>
                                <a:pt x="2215" y="394"/>
                                <a:pt x="2238" y="396"/>
                              </a:cubicBezTo>
                              <a:cubicBezTo>
                                <a:pt x="2243" y="396"/>
                                <a:pt x="2246" y="398"/>
                                <a:pt x="2246" y="402"/>
                              </a:cubicBezTo>
                              <a:close/>
                              <a:moveTo>
                                <a:pt x="2143" y="284"/>
                              </a:moveTo>
                              <a:cubicBezTo>
                                <a:pt x="2143" y="249"/>
                                <a:pt x="2139" y="226"/>
                                <a:pt x="2130" y="210"/>
                              </a:cubicBezTo>
                              <a:cubicBezTo>
                                <a:pt x="2121" y="193"/>
                                <a:pt x="2104" y="182"/>
                                <a:pt x="2084" y="182"/>
                              </a:cubicBezTo>
                              <a:cubicBezTo>
                                <a:pt x="2046" y="182"/>
                                <a:pt x="2019" y="222"/>
                                <a:pt x="2019" y="279"/>
                              </a:cubicBezTo>
                              <a:cubicBezTo>
                                <a:pt x="2019" y="341"/>
                                <a:pt x="2045" y="384"/>
                                <a:pt x="2084" y="384"/>
                              </a:cubicBezTo>
                              <a:cubicBezTo>
                                <a:pt x="2123" y="384"/>
                                <a:pt x="2143" y="351"/>
                                <a:pt x="2143" y="284"/>
                              </a:cubicBezTo>
                              <a:close/>
                              <a:moveTo>
                                <a:pt x="2796" y="28"/>
                              </a:moveTo>
                              <a:cubicBezTo>
                                <a:pt x="2793" y="28"/>
                                <a:pt x="2783" y="29"/>
                                <a:pt x="2774" y="29"/>
                              </a:cubicBezTo>
                              <a:cubicBezTo>
                                <a:pt x="2763" y="30"/>
                                <a:pt x="2753" y="31"/>
                                <a:pt x="2741" y="31"/>
                              </a:cubicBezTo>
                              <a:cubicBezTo>
                                <a:pt x="2731" y="31"/>
                                <a:pt x="2720" y="30"/>
                                <a:pt x="2710" y="29"/>
                              </a:cubicBezTo>
                              <a:cubicBezTo>
                                <a:pt x="2700" y="29"/>
                                <a:pt x="2691" y="28"/>
                                <a:pt x="2687" y="28"/>
                              </a:cubicBezTo>
                              <a:cubicBezTo>
                                <a:pt x="2682" y="28"/>
                                <a:pt x="2680" y="31"/>
                                <a:pt x="2680" y="37"/>
                              </a:cubicBezTo>
                              <a:cubicBezTo>
                                <a:pt x="2680" y="48"/>
                                <a:pt x="2680" y="48"/>
                                <a:pt x="2680" y="48"/>
                              </a:cubicBezTo>
                              <a:cubicBezTo>
                                <a:pt x="2680" y="57"/>
                                <a:pt x="2682" y="58"/>
                                <a:pt x="2695" y="61"/>
                              </a:cubicBezTo>
                              <a:cubicBezTo>
                                <a:pt x="2714" y="66"/>
                                <a:pt x="2718" y="70"/>
                                <a:pt x="2718" y="84"/>
                              </a:cubicBezTo>
                              <a:cubicBezTo>
                                <a:pt x="2719" y="105"/>
                                <a:pt x="2719" y="148"/>
                                <a:pt x="2719" y="181"/>
                              </a:cubicBezTo>
                              <a:cubicBezTo>
                                <a:pt x="2719" y="238"/>
                                <a:pt x="2719" y="238"/>
                                <a:pt x="2719" y="238"/>
                              </a:cubicBezTo>
                              <a:cubicBezTo>
                                <a:pt x="2719" y="308"/>
                                <a:pt x="2719" y="316"/>
                                <a:pt x="2711" y="338"/>
                              </a:cubicBezTo>
                              <a:cubicBezTo>
                                <a:pt x="2699" y="372"/>
                                <a:pt x="2667" y="391"/>
                                <a:pt x="2621" y="391"/>
                              </a:cubicBezTo>
                              <a:cubicBezTo>
                                <a:pt x="2582" y="391"/>
                                <a:pt x="2551" y="375"/>
                                <a:pt x="2537" y="348"/>
                              </a:cubicBezTo>
                              <a:cubicBezTo>
                                <a:pt x="2527" y="330"/>
                                <a:pt x="2524" y="305"/>
                                <a:pt x="2524" y="240"/>
                              </a:cubicBezTo>
                              <a:cubicBezTo>
                                <a:pt x="2524" y="181"/>
                                <a:pt x="2524" y="181"/>
                                <a:pt x="2524" y="181"/>
                              </a:cubicBezTo>
                              <a:cubicBezTo>
                                <a:pt x="2524" y="152"/>
                                <a:pt x="2525" y="102"/>
                                <a:pt x="2525" y="84"/>
                              </a:cubicBezTo>
                              <a:cubicBezTo>
                                <a:pt x="2526" y="70"/>
                                <a:pt x="2529" y="66"/>
                                <a:pt x="2548" y="61"/>
                              </a:cubicBezTo>
                              <a:cubicBezTo>
                                <a:pt x="2560" y="58"/>
                                <a:pt x="2562" y="57"/>
                                <a:pt x="2562" y="48"/>
                              </a:cubicBezTo>
                              <a:cubicBezTo>
                                <a:pt x="2562" y="37"/>
                                <a:pt x="2562" y="37"/>
                                <a:pt x="2562" y="37"/>
                              </a:cubicBezTo>
                              <a:cubicBezTo>
                                <a:pt x="2562" y="31"/>
                                <a:pt x="2561" y="28"/>
                                <a:pt x="2555" y="28"/>
                              </a:cubicBezTo>
                              <a:cubicBezTo>
                                <a:pt x="2552" y="28"/>
                                <a:pt x="2543" y="29"/>
                                <a:pt x="2533" y="29"/>
                              </a:cubicBezTo>
                              <a:cubicBezTo>
                                <a:pt x="2522" y="30"/>
                                <a:pt x="2509" y="31"/>
                                <a:pt x="2489" y="31"/>
                              </a:cubicBezTo>
                              <a:cubicBezTo>
                                <a:pt x="2472" y="31"/>
                                <a:pt x="2456" y="30"/>
                                <a:pt x="2446" y="29"/>
                              </a:cubicBezTo>
                              <a:cubicBezTo>
                                <a:pt x="2436" y="29"/>
                                <a:pt x="2426" y="28"/>
                                <a:pt x="2423" y="28"/>
                              </a:cubicBezTo>
                              <a:cubicBezTo>
                                <a:pt x="2418" y="28"/>
                                <a:pt x="2416" y="31"/>
                                <a:pt x="2416" y="37"/>
                              </a:cubicBezTo>
                              <a:cubicBezTo>
                                <a:pt x="2416" y="48"/>
                                <a:pt x="2416" y="48"/>
                                <a:pt x="2416" y="48"/>
                              </a:cubicBezTo>
                              <a:cubicBezTo>
                                <a:pt x="2416" y="57"/>
                                <a:pt x="2418" y="58"/>
                                <a:pt x="2431" y="61"/>
                              </a:cubicBezTo>
                              <a:cubicBezTo>
                                <a:pt x="2449" y="66"/>
                                <a:pt x="2453" y="70"/>
                                <a:pt x="2454" y="84"/>
                              </a:cubicBezTo>
                              <a:cubicBezTo>
                                <a:pt x="2455" y="106"/>
                                <a:pt x="2455" y="146"/>
                                <a:pt x="2455" y="181"/>
                              </a:cubicBezTo>
                              <a:cubicBezTo>
                                <a:pt x="2455" y="238"/>
                                <a:pt x="2455" y="238"/>
                                <a:pt x="2455" y="238"/>
                              </a:cubicBezTo>
                              <a:cubicBezTo>
                                <a:pt x="2455" y="319"/>
                                <a:pt x="2458" y="345"/>
                                <a:pt x="2470" y="369"/>
                              </a:cubicBezTo>
                              <a:cubicBezTo>
                                <a:pt x="2490" y="409"/>
                                <a:pt x="2538" y="431"/>
                                <a:pt x="2605" y="431"/>
                              </a:cubicBezTo>
                              <a:cubicBezTo>
                                <a:pt x="2693" y="431"/>
                                <a:pt x="2745" y="399"/>
                                <a:pt x="2759" y="338"/>
                              </a:cubicBezTo>
                              <a:cubicBezTo>
                                <a:pt x="2764" y="319"/>
                                <a:pt x="2765" y="302"/>
                                <a:pt x="2765" y="235"/>
                              </a:cubicBezTo>
                              <a:cubicBezTo>
                                <a:pt x="2765" y="181"/>
                                <a:pt x="2765" y="181"/>
                                <a:pt x="2765" y="181"/>
                              </a:cubicBezTo>
                              <a:cubicBezTo>
                                <a:pt x="2765" y="150"/>
                                <a:pt x="2765" y="103"/>
                                <a:pt x="2766" y="84"/>
                              </a:cubicBezTo>
                              <a:cubicBezTo>
                                <a:pt x="2766" y="70"/>
                                <a:pt x="2770" y="66"/>
                                <a:pt x="2789" y="61"/>
                              </a:cubicBezTo>
                              <a:cubicBezTo>
                                <a:pt x="2801" y="58"/>
                                <a:pt x="2803" y="57"/>
                                <a:pt x="2803" y="48"/>
                              </a:cubicBezTo>
                              <a:cubicBezTo>
                                <a:pt x="2803" y="37"/>
                                <a:pt x="2803" y="37"/>
                                <a:pt x="2803" y="37"/>
                              </a:cubicBezTo>
                              <a:cubicBezTo>
                                <a:pt x="2803" y="31"/>
                                <a:pt x="2802" y="28"/>
                                <a:pt x="2796" y="28"/>
                              </a:cubicBezTo>
                              <a:close/>
                              <a:moveTo>
                                <a:pt x="3133" y="395"/>
                              </a:moveTo>
                              <a:cubicBezTo>
                                <a:pt x="3116" y="390"/>
                                <a:pt x="3113" y="387"/>
                                <a:pt x="3112" y="375"/>
                              </a:cubicBezTo>
                              <a:cubicBezTo>
                                <a:pt x="3111" y="364"/>
                                <a:pt x="3111" y="332"/>
                                <a:pt x="3111" y="298"/>
                              </a:cubicBezTo>
                              <a:cubicBezTo>
                                <a:pt x="3111" y="280"/>
                                <a:pt x="3111" y="280"/>
                                <a:pt x="3111" y="280"/>
                              </a:cubicBezTo>
                              <a:cubicBezTo>
                                <a:pt x="3111" y="198"/>
                                <a:pt x="3111" y="198"/>
                                <a:pt x="3105" y="184"/>
                              </a:cubicBezTo>
                              <a:cubicBezTo>
                                <a:pt x="3095" y="158"/>
                                <a:pt x="3065" y="143"/>
                                <a:pt x="3026" y="143"/>
                              </a:cubicBezTo>
                              <a:cubicBezTo>
                                <a:pt x="2994" y="143"/>
                                <a:pt x="2981" y="150"/>
                                <a:pt x="2954" y="178"/>
                              </a:cubicBezTo>
                              <a:cubicBezTo>
                                <a:pt x="2944" y="189"/>
                                <a:pt x="2944" y="189"/>
                                <a:pt x="2944" y="189"/>
                              </a:cubicBezTo>
                              <a:cubicBezTo>
                                <a:pt x="2938" y="195"/>
                                <a:pt x="2938" y="195"/>
                                <a:pt x="2938" y="195"/>
                              </a:cubicBezTo>
                              <a:cubicBezTo>
                                <a:pt x="2932" y="199"/>
                                <a:pt x="2932" y="199"/>
                                <a:pt x="2932" y="199"/>
                              </a:cubicBezTo>
                              <a:cubicBezTo>
                                <a:pt x="2929" y="199"/>
                                <a:pt x="2927" y="194"/>
                                <a:pt x="2927" y="187"/>
                              </a:cubicBezTo>
                              <a:cubicBezTo>
                                <a:pt x="2927" y="184"/>
                                <a:pt x="2926" y="158"/>
                                <a:pt x="2925" y="154"/>
                              </a:cubicBezTo>
                              <a:cubicBezTo>
                                <a:pt x="2924" y="147"/>
                                <a:pt x="2922" y="143"/>
                                <a:pt x="2917" y="143"/>
                              </a:cubicBezTo>
                              <a:cubicBezTo>
                                <a:pt x="2917" y="143"/>
                                <a:pt x="2913" y="144"/>
                                <a:pt x="2908" y="144"/>
                              </a:cubicBezTo>
                              <a:cubicBezTo>
                                <a:pt x="2830" y="154"/>
                                <a:pt x="2830" y="154"/>
                                <a:pt x="2830" y="154"/>
                              </a:cubicBezTo>
                              <a:cubicBezTo>
                                <a:pt x="2823" y="155"/>
                                <a:pt x="2822" y="156"/>
                                <a:pt x="2822" y="165"/>
                              </a:cubicBezTo>
                              <a:cubicBezTo>
                                <a:pt x="2822" y="176"/>
                                <a:pt x="2822" y="176"/>
                                <a:pt x="2822" y="176"/>
                              </a:cubicBezTo>
                              <a:cubicBezTo>
                                <a:pt x="2822" y="181"/>
                                <a:pt x="2824" y="182"/>
                                <a:pt x="2838" y="183"/>
                              </a:cubicBezTo>
                              <a:cubicBezTo>
                                <a:pt x="2855" y="184"/>
                                <a:pt x="2860" y="188"/>
                                <a:pt x="2863" y="197"/>
                              </a:cubicBezTo>
                              <a:cubicBezTo>
                                <a:pt x="2866" y="208"/>
                                <a:pt x="2870" y="251"/>
                                <a:pt x="2870" y="279"/>
                              </a:cubicBezTo>
                              <a:cubicBezTo>
                                <a:pt x="2870" y="298"/>
                                <a:pt x="2870" y="298"/>
                                <a:pt x="2870" y="298"/>
                              </a:cubicBezTo>
                              <a:cubicBezTo>
                                <a:pt x="2870" y="333"/>
                                <a:pt x="2869" y="363"/>
                                <a:pt x="2868" y="375"/>
                              </a:cubicBezTo>
                              <a:cubicBezTo>
                                <a:pt x="2867" y="387"/>
                                <a:pt x="2864" y="390"/>
                                <a:pt x="2848" y="395"/>
                              </a:cubicBezTo>
                              <a:cubicBezTo>
                                <a:pt x="2831" y="400"/>
                                <a:pt x="2831" y="401"/>
                                <a:pt x="2831" y="408"/>
                              </a:cubicBezTo>
                              <a:cubicBezTo>
                                <a:pt x="2831" y="418"/>
                                <a:pt x="2831" y="418"/>
                                <a:pt x="2831" y="418"/>
                              </a:cubicBezTo>
                              <a:cubicBezTo>
                                <a:pt x="2831" y="423"/>
                                <a:pt x="2832" y="425"/>
                                <a:pt x="2837" y="425"/>
                              </a:cubicBezTo>
                              <a:cubicBezTo>
                                <a:pt x="2840" y="425"/>
                                <a:pt x="2840" y="425"/>
                                <a:pt x="2840" y="425"/>
                              </a:cubicBezTo>
                              <a:cubicBezTo>
                                <a:pt x="2854" y="424"/>
                                <a:pt x="2881" y="423"/>
                                <a:pt x="2901" y="423"/>
                              </a:cubicBezTo>
                              <a:cubicBezTo>
                                <a:pt x="2922" y="423"/>
                                <a:pt x="2947" y="424"/>
                                <a:pt x="2961" y="425"/>
                              </a:cubicBezTo>
                              <a:cubicBezTo>
                                <a:pt x="2965" y="425"/>
                                <a:pt x="2965" y="425"/>
                                <a:pt x="2965" y="425"/>
                              </a:cubicBezTo>
                              <a:cubicBezTo>
                                <a:pt x="2970" y="425"/>
                                <a:pt x="2971" y="423"/>
                                <a:pt x="2971" y="418"/>
                              </a:cubicBezTo>
                              <a:cubicBezTo>
                                <a:pt x="2971" y="408"/>
                                <a:pt x="2971" y="408"/>
                                <a:pt x="2971" y="408"/>
                              </a:cubicBezTo>
                              <a:cubicBezTo>
                                <a:pt x="2971" y="401"/>
                                <a:pt x="2971" y="401"/>
                                <a:pt x="2954" y="395"/>
                              </a:cubicBezTo>
                              <a:cubicBezTo>
                                <a:pt x="2938" y="390"/>
                                <a:pt x="2935" y="387"/>
                                <a:pt x="2934" y="375"/>
                              </a:cubicBezTo>
                              <a:cubicBezTo>
                                <a:pt x="2933" y="362"/>
                                <a:pt x="2933" y="333"/>
                                <a:pt x="2933" y="298"/>
                              </a:cubicBezTo>
                              <a:cubicBezTo>
                                <a:pt x="2933" y="284"/>
                                <a:pt x="2933" y="284"/>
                                <a:pt x="2933" y="284"/>
                              </a:cubicBezTo>
                              <a:cubicBezTo>
                                <a:pt x="2933" y="248"/>
                                <a:pt x="2935" y="235"/>
                                <a:pt x="2944" y="223"/>
                              </a:cubicBezTo>
                              <a:cubicBezTo>
                                <a:pt x="2957" y="205"/>
                                <a:pt x="2978" y="194"/>
                                <a:pt x="3000" y="194"/>
                              </a:cubicBezTo>
                              <a:cubicBezTo>
                                <a:pt x="3021" y="194"/>
                                <a:pt x="3036" y="202"/>
                                <a:pt x="3042" y="218"/>
                              </a:cubicBezTo>
                              <a:cubicBezTo>
                                <a:pt x="3046" y="229"/>
                                <a:pt x="3047" y="245"/>
                                <a:pt x="3047" y="280"/>
                              </a:cubicBezTo>
                              <a:cubicBezTo>
                                <a:pt x="3047" y="298"/>
                                <a:pt x="3047" y="298"/>
                                <a:pt x="3047" y="298"/>
                              </a:cubicBezTo>
                              <a:cubicBezTo>
                                <a:pt x="3047" y="331"/>
                                <a:pt x="3047" y="362"/>
                                <a:pt x="3046" y="375"/>
                              </a:cubicBezTo>
                              <a:cubicBezTo>
                                <a:pt x="3045" y="387"/>
                                <a:pt x="3042" y="390"/>
                                <a:pt x="3026" y="395"/>
                              </a:cubicBezTo>
                              <a:cubicBezTo>
                                <a:pt x="3009" y="400"/>
                                <a:pt x="3009" y="401"/>
                                <a:pt x="3009" y="408"/>
                              </a:cubicBezTo>
                              <a:cubicBezTo>
                                <a:pt x="3009" y="418"/>
                                <a:pt x="3009" y="418"/>
                                <a:pt x="3009" y="418"/>
                              </a:cubicBezTo>
                              <a:cubicBezTo>
                                <a:pt x="3009" y="423"/>
                                <a:pt x="3010" y="425"/>
                                <a:pt x="3015" y="425"/>
                              </a:cubicBezTo>
                              <a:cubicBezTo>
                                <a:pt x="3018" y="425"/>
                                <a:pt x="3018" y="425"/>
                                <a:pt x="3018" y="425"/>
                              </a:cubicBezTo>
                              <a:cubicBezTo>
                                <a:pt x="3033" y="424"/>
                                <a:pt x="3058" y="423"/>
                                <a:pt x="3079" y="423"/>
                              </a:cubicBezTo>
                              <a:cubicBezTo>
                                <a:pt x="3099" y="423"/>
                                <a:pt x="3125" y="424"/>
                                <a:pt x="3140" y="425"/>
                              </a:cubicBezTo>
                              <a:cubicBezTo>
                                <a:pt x="3144" y="425"/>
                                <a:pt x="3144" y="425"/>
                                <a:pt x="3144" y="425"/>
                              </a:cubicBezTo>
                              <a:cubicBezTo>
                                <a:pt x="3148" y="425"/>
                                <a:pt x="3150" y="423"/>
                                <a:pt x="3150" y="418"/>
                              </a:cubicBezTo>
                              <a:cubicBezTo>
                                <a:pt x="3150" y="408"/>
                                <a:pt x="3150" y="408"/>
                                <a:pt x="3150" y="408"/>
                              </a:cubicBezTo>
                              <a:cubicBezTo>
                                <a:pt x="3150" y="401"/>
                                <a:pt x="3149" y="400"/>
                                <a:pt x="3133" y="395"/>
                              </a:cubicBezTo>
                              <a:close/>
                              <a:moveTo>
                                <a:pt x="3258" y="103"/>
                              </a:moveTo>
                              <a:cubicBezTo>
                                <a:pt x="3283" y="103"/>
                                <a:pt x="3302" y="84"/>
                                <a:pt x="3302" y="61"/>
                              </a:cubicBezTo>
                              <a:cubicBezTo>
                                <a:pt x="3302" y="38"/>
                                <a:pt x="3285" y="22"/>
                                <a:pt x="3261" y="22"/>
                              </a:cubicBezTo>
                              <a:cubicBezTo>
                                <a:pt x="3234" y="22"/>
                                <a:pt x="3216" y="38"/>
                                <a:pt x="3216" y="62"/>
                              </a:cubicBezTo>
                              <a:cubicBezTo>
                                <a:pt x="3216" y="85"/>
                                <a:pt x="3235" y="103"/>
                                <a:pt x="3258" y="103"/>
                              </a:cubicBezTo>
                              <a:close/>
                              <a:moveTo>
                                <a:pt x="3318" y="395"/>
                              </a:moveTo>
                              <a:cubicBezTo>
                                <a:pt x="3302" y="390"/>
                                <a:pt x="3299" y="387"/>
                                <a:pt x="3297" y="375"/>
                              </a:cubicBezTo>
                              <a:cubicBezTo>
                                <a:pt x="3297" y="362"/>
                                <a:pt x="3296" y="332"/>
                                <a:pt x="3296" y="298"/>
                              </a:cubicBezTo>
                              <a:cubicBezTo>
                                <a:pt x="3296" y="270"/>
                                <a:pt x="3296" y="270"/>
                                <a:pt x="3296" y="270"/>
                              </a:cubicBezTo>
                              <a:cubicBezTo>
                                <a:pt x="3296" y="239"/>
                                <a:pt x="3297" y="185"/>
                                <a:pt x="3297" y="176"/>
                              </a:cubicBezTo>
                              <a:cubicBezTo>
                                <a:pt x="3298" y="155"/>
                                <a:pt x="3298" y="155"/>
                                <a:pt x="3298" y="154"/>
                              </a:cubicBezTo>
                              <a:cubicBezTo>
                                <a:pt x="3298" y="147"/>
                                <a:pt x="3296" y="143"/>
                                <a:pt x="3291" y="143"/>
                              </a:cubicBezTo>
                              <a:cubicBezTo>
                                <a:pt x="3286" y="144"/>
                                <a:pt x="3286" y="144"/>
                                <a:pt x="3286" y="144"/>
                              </a:cubicBezTo>
                              <a:cubicBezTo>
                                <a:pt x="3282" y="144"/>
                                <a:pt x="3282" y="144"/>
                                <a:pt x="3282" y="144"/>
                              </a:cubicBezTo>
                              <a:cubicBezTo>
                                <a:pt x="3203" y="152"/>
                                <a:pt x="3203" y="152"/>
                                <a:pt x="3203" y="152"/>
                              </a:cubicBezTo>
                              <a:cubicBezTo>
                                <a:pt x="3196" y="153"/>
                                <a:pt x="3194" y="155"/>
                                <a:pt x="3194" y="161"/>
                              </a:cubicBezTo>
                              <a:cubicBezTo>
                                <a:pt x="3194" y="171"/>
                                <a:pt x="3194" y="171"/>
                                <a:pt x="3194" y="171"/>
                              </a:cubicBezTo>
                              <a:cubicBezTo>
                                <a:pt x="3194" y="177"/>
                                <a:pt x="3197" y="178"/>
                                <a:pt x="3209" y="180"/>
                              </a:cubicBezTo>
                              <a:cubicBezTo>
                                <a:pt x="3232" y="182"/>
                                <a:pt x="3233" y="186"/>
                                <a:pt x="3233" y="252"/>
                              </a:cubicBezTo>
                              <a:cubicBezTo>
                                <a:pt x="3233" y="298"/>
                                <a:pt x="3233" y="298"/>
                                <a:pt x="3233" y="298"/>
                              </a:cubicBezTo>
                              <a:cubicBezTo>
                                <a:pt x="3233" y="335"/>
                                <a:pt x="3233" y="361"/>
                                <a:pt x="3232" y="375"/>
                              </a:cubicBezTo>
                              <a:cubicBezTo>
                                <a:pt x="3231" y="387"/>
                                <a:pt x="3228" y="390"/>
                                <a:pt x="3211" y="395"/>
                              </a:cubicBezTo>
                              <a:cubicBezTo>
                                <a:pt x="3194" y="401"/>
                                <a:pt x="3194" y="401"/>
                                <a:pt x="3194" y="408"/>
                              </a:cubicBezTo>
                              <a:cubicBezTo>
                                <a:pt x="3194" y="418"/>
                                <a:pt x="3194" y="418"/>
                                <a:pt x="3194" y="418"/>
                              </a:cubicBezTo>
                              <a:cubicBezTo>
                                <a:pt x="3194" y="423"/>
                                <a:pt x="3195" y="425"/>
                                <a:pt x="3200" y="425"/>
                              </a:cubicBezTo>
                              <a:cubicBezTo>
                                <a:pt x="3204" y="425"/>
                                <a:pt x="3204" y="425"/>
                                <a:pt x="3204" y="425"/>
                              </a:cubicBezTo>
                              <a:cubicBezTo>
                                <a:pt x="3218" y="424"/>
                                <a:pt x="3244" y="423"/>
                                <a:pt x="3265" y="423"/>
                              </a:cubicBezTo>
                              <a:cubicBezTo>
                                <a:pt x="3286" y="423"/>
                                <a:pt x="3311" y="424"/>
                                <a:pt x="3325" y="425"/>
                              </a:cubicBezTo>
                              <a:cubicBezTo>
                                <a:pt x="3328" y="425"/>
                                <a:pt x="3328" y="425"/>
                                <a:pt x="3328" y="425"/>
                              </a:cubicBezTo>
                              <a:cubicBezTo>
                                <a:pt x="3333" y="425"/>
                                <a:pt x="3334" y="423"/>
                                <a:pt x="3334" y="418"/>
                              </a:cubicBezTo>
                              <a:cubicBezTo>
                                <a:pt x="3334" y="408"/>
                                <a:pt x="3334" y="408"/>
                                <a:pt x="3334" y="408"/>
                              </a:cubicBezTo>
                              <a:cubicBezTo>
                                <a:pt x="3334" y="401"/>
                                <a:pt x="3334" y="400"/>
                                <a:pt x="3318" y="395"/>
                              </a:cubicBezTo>
                              <a:close/>
                              <a:moveTo>
                                <a:pt x="3628" y="143"/>
                              </a:moveTo>
                              <a:cubicBezTo>
                                <a:pt x="3624" y="143"/>
                                <a:pt x="3624" y="143"/>
                                <a:pt x="3624" y="143"/>
                              </a:cubicBezTo>
                              <a:cubicBezTo>
                                <a:pt x="3612" y="144"/>
                                <a:pt x="3599" y="145"/>
                                <a:pt x="3589" y="145"/>
                              </a:cubicBezTo>
                              <a:cubicBezTo>
                                <a:pt x="3578" y="145"/>
                                <a:pt x="3556" y="144"/>
                                <a:pt x="3549" y="144"/>
                              </a:cubicBezTo>
                              <a:cubicBezTo>
                                <a:pt x="3543" y="143"/>
                                <a:pt x="3543" y="143"/>
                                <a:pt x="3543" y="143"/>
                              </a:cubicBezTo>
                              <a:cubicBezTo>
                                <a:pt x="3539" y="143"/>
                                <a:pt x="3536" y="145"/>
                                <a:pt x="3536" y="150"/>
                              </a:cubicBezTo>
                              <a:cubicBezTo>
                                <a:pt x="3536" y="160"/>
                                <a:pt x="3536" y="160"/>
                                <a:pt x="3536" y="160"/>
                              </a:cubicBezTo>
                              <a:cubicBezTo>
                                <a:pt x="3536" y="165"/>
                                <a:pt x="3538" y="167"/>
                                <a:pt x="3545" y="169"/>
                              </a:cubicBezTo>
                              <a:cubicBezTo>
                                <a:pt x="3558" y="172"/>
                                <a:pt x="3567" y="178"/>
                                <a:pt x="3567" y="184"/>
                              </a:cubicBezTo>
                              <a:cubicBezTo>
                                <a:pt x="3567" y="191"/>
                                <a:pt x="3563" y="206"/>
                                <a:pt x="3546" y="255"/>
                              </a:cubicBezTo>
                              <a:cubicBezTo>
                                <a:pt x="3530" y="298"/>
                                <a:pt x="3530" y="298"/>
                                <a:pt x="3530" y="298"/>
                              </a:cubicBezTo>
                              <a:cubicBezTo>
                                <a:pt x="3527" y="311"/>
                                <a:pt x="3523" y="321"/>
                                <a:pt x="3520" y="330"/>
                              </a:cubicBezTo>
                              <a:cubicBezTo>
                                <a:pt x="3515" y="345"/>
                                <a:pt x="3515" y="345"/>
                                <a:pt x="3515" y="345"/>
                              </a:cubicBezTo>
                              <a:cubicBezTo>
                                <a:pt x="3513" y="353"/>
                                <a:pt x="3513" y="353"/>
                                <a:pt x="3513" y="353"/>
                              </a:cubicBezTo>
                              <a:cubicBezTo>
                                <a:pt x="3511" y="359"/>
                                <a:pt x="3511" y="359"/>
                                <a:pt x="3511" y="359"/>
                              </a:cubicBezTo>
                              <a:cubicBezTo>
                                <a:pt x="3509" y="359"/>
                                <a:pt x="3498" y="324"/>
                                <a:pt x="3481" y="268"/>
                              </a:cubicBezTo>
                              <a:cubicBezTo>
                                <a:pt x="3467" y="224"/>
                                <a:pt x="3467" y="224"/>
                                <a:pt x="3467" y="224"/>
                              </a:cubicBezTo>
                              <a:cubicBezTo>
                                <a:pt x="3465" y="215"/>
                                <a:pt x="3462" y="207"/>
                                <a:pt x="3460" y="198"/>
                              </a:cubicBezTo>
                              <a:cubicBezTo>
                                <a:pt x="3458" y="194"/>
                                <a:pt x="3457" y="190"/>
                                <a:pt x="3457" y="187"/>
                              </a:cubicBezTo>
                              <a:cubicBezTo>
                                <a:pt x="3457" y="180"/>
                                <a:pt x="3463" y="176"/>
                                <a:pt x="3479" y="172"/>
                              </a:cubicBezTo>
                              <a:cubicBezTo>
                                <a:pt x="3494" y="168"/>
                                <a:pt x="3495" y="168"/>
                                <a:pt x="3495" y="160"/>
                              </a:cubicBezTo>
                              <a:cubicBezTo>
                                <a:pt x="3495" y="150"/>
                                <a:pt x="3495" y="150"/>
                                <a:pt x="3495" y="150"/>
                              </a:cubicBezTo>
                              <a:cubicBezTo>
                                <a:pt x="3495" y="145"/>
                                <a:pt x="3492" y="143"/>
                                <a:pt x="3487" y="143"/>
                              </a:cubicBezTo>
                              <a:cubicBezTo>
                                <a:pt x="3480" y="143"/>
                                <a:pt x="3480" y="143"/>
                                <a:pt x="3480" y="143"/>
                              </a:cubicBezTo>
                              <a:cubicBezTo>
                                <a:pt x="3464" y="144"/>
                                <a:pt x="3448" y="145"/>
                                <a:pt x="3422" y="145"/>
                              </a:cubicBezTo>
                              <a:cubicBezTo>
                                <a:pt x="3409" y="145"/>
                                <a:pt x="3399" y="145"/>
                                <a:pt x="3393" y="144"/>
                              </a:cubicBezTo>
                              <a:cubicBezTo>
                                <a:pt x="3368" y="143"/>
                                <a:pt x="3368" y="143"/>
                                <a:pt x="3366" y="143"/>
                              </a:cubicBezTo>
                              <a:cubicBezTo>
                                <a:pt x="3359" y="143"/>
                                <a:pt x="3357" y="145"/>
                                <a:pt x="3357" y="150"/>
                              </a:cubicBezTo>
                              <a:cubicBezTo>
                                <a:pt x="3357" y="160"/>
                                <a:pt x="3357" y="160"/>
                                <a:pt x="3357" y="160"/>
                              </a:cubicBezTo>
                              <a:cubicBezTo>
                                <a:pt x="3357" y="165"/>
                                <a:pt x="3358" y="168"/>
                                <a:pt x="3362" y="169"/>
                              </a:cubicBezTo>
                              <a:cubicBezTo>
                                <a:pt x="3374" y="174"/>
                                <a:pt x="3375" y="174"/>
                                <a:pt x="3379" y="184"/>
                              </a:cubicBezTo>
                              <a:cubicBezTo>
                                <a:pt x="3389" y="206"/>
                                <a:pt x="3399" y="234"/>
                                <a:pt x="3426" y="307"/>
                              </a:cubicBezTo>
                              <a:cubicBezTo>
                                <a:pt x="3451" y="377"/>
                                <a:pt x="3456" y="389"/>
                                <a:pt x="3463" y="408"/>
                              </a:cubicBezTo>
                              <a:cubicBezTo>
                                <a:pt x="3469" y="427"/>
                                <a:pt x="3470" y="427"/>
                                <a:pt x="3475" y="427"/>
                              </a:cubicBezTo>
                              <a:cubicBezTo>
                                <a:pt x="3481" y="427"/>
                                <a:pt x="3481" y="427"/>
                                <a:pt x="3481" y="427"/>
                              </a:cubicBezTo>
                              <a:cubicBezTo>
                                <a:pt x="3501" y="423"/>
                                <a:pt x="3502" y="423"/>
                                <a:pt x="3507" y="423"/>
                              </a:cubicBezTo>
                              <a:cubicBezTo>
                                <a:pt x="3515" y="421"/>
                                <a:pt x="3517" y="420"/>
                                <a:pt x="3519" y="418"/>
                              </a:cubicBezTo>
                              <a:cubicBezTo>
                                <a:pt x="3521" y="414"/>
                                <a:pt x="3521" y="413"/>
                                <a:pt x="3526" y="400"/>
                              </a:cubicBezTo>
                              <a:cubicBezTo>
                                <a:pt x="3530" y="390"/>
                                <a:pt x="3534" y="380"/>
                                <a:pt x="3551" y="336"/>
                              </a:cubicBezTo>
                              <a:cubicBezTo>
                                <a:pt x="3598" y="219"/>
                                <a:pt x="3598" y="219"/>
                                <a:pt x="3604" y="204"/>
                              </a:cubicBezTo>
                              <a:cubicBezTo>
                                <a:pt x="3614" y="180"/>
                                <a:pt x="3617" y="174"/>
                                <a:pt x="3624" y="171"/>
                              </a:cubicBezTo>
                              <a:cubicBezTo>
                                <a:pt x="3635" y="168"/>
                                <a:pt x="3635" y="168"/>
                                <a:pt x="3635" y="160"/>
                              </a:cubicBezTo>
                              <a:cubicBezTo>
                                <a:pt x="3635" y="150"/>
                                <a:pt x="3635" y="150"/>
                                <a:pt x="3635" y="150"/>
                              </a:cubicBezTo>
                              <a:cubicBezTo>
                                <a:pt x="3635" y="145"/>
                                <a:pt x="3633" y="143"/>
                                <a:pt x="3628" y="143"/>
                              </a:cubicBezTo>
                              <a:close/>
                              <a:moveTo>
                                <a:pt x="3713" y="287"/>
                              </a:moveTo>
                              <a:cubicBezTo>
                                <a:pt x="3713" y="341"/>
                                <a:pt x="3748" y="381"/>
                                <a:pt x="3795" y="381"/>
                              </a:cubicBezTo>
                              <a:cubicBezTo>
                                <a:pt x="3822" y="381"/>
                                <a:pt x="3862" y="368"/>
                                <a:pt x="3880" y="353"/>
                              </a:cubicBezTo>
                              <a:cubicBezTo>
                                <a:pt x="3882" y="351"/>
                                <a:pt x="3882" y="351"/>
                                <a:pt x="3882" y="351"/>
                              </a:cubicBezTo>
                              <a:cubicBezTo>
                                <a:pt x="3885" y="356"/>
                                <a:pt x="3885" y="356"/>
                                <a:pt x="3885" y="356"/>
                              </a:cubicBezTo>
                              <a:cubicBezTo>
                                <a:pt x="3885" y="365"/>
                                <a:pt x="3880" y="402"/>
                                <a:pt x="3879" y="406"/>
                              </a:cubicBezTo>
                              <a:cubicBezTo>
                                <a:pt x="3878" y="408"/>
                                <a:pt x="3872" y="412"/>
                                <a:pt x="3857" y="418"/>
                              </a:cubicBezTo>
                              <a:cubicBezTo>
                                <a:pt x="3837" y="426"/>
                                <a:pt x="3810" y="431"/>
                                <a:pt x="3787" y="431"/>
                              </a:cubicBezTo>
                              <a:cubicBezTo>
                                <a:pt x="3707" y="431"/>
                                <a:pt x="3652" y="376"/>
                                <a:pt x="3652" y="295"/>
                              </a:cubicBezTo>
                              <a:cubicBezTo>
                                <a:pt x="3652" y="208"/>
                                <a:pt x="3710" y="143"/>
                                <a:pt x="3790" y="143"/>
                              </a:cubicBezTo>
                              <a:cubicBezTo>
                                <a:pt x="3855" y="143"/>
                                <a:pt x="3890" y="180"/>
                                <a:pt x="3890" y="247"/>
                              </a:cubicBezTo>
                              <a:cubicBezTo>
                                <a:pt x="3890" y="262"/>
                                <a:pt x="3884" y="266"/>
                                <a:pt x="3864" y="266"/>
                              </a:cubicBezTo>
                              <a:cubicBezTo>
                                <a:pt x="3736" y="266"/>
                                <a:pt x="3736" y="266"/>
                                <a:pt x="3736" y="266"/>
                              </a:cubicBezTo>
                              <a:cubicBezTo>
                                <a:pt x="3715" y="266"/>
                                <a:pt x="3713" y="268"/>
                                <a:pt x="3713" y="287"/>
                              </a:cubicBezTo>
                              <a:close/>
                              <a:moveTo>
                                <a:pt x="3725" y="233"/>
                              </a:moveTo>
                              <a:cubicBezTo>
                                <a:pt x="3725" y="238"/>
                                <a:pt x="3727" y="240"/>
                                <a:pt x="3733" y="240"/>
                              </a:cubicBezTo>
                              <a:cubicBezTo>
                                <a:pt x="3745" y="239"/>
                                <a:pt x="3745" y="239"/>
                                <a:pt x="3745" y="239"/>
                              </a:cubicBezTo>
                              <a:cubicBezTo>
                                <a:pt x="3770" y="237"/>
                                <a:pt x="3770" y="237"/>
                                <a:pt x="3770" y="237"/>
                              </a:cubicBezTo>
                              <a:cubicBezTo>
                                <a:pt x="3780" y="236"/>
                                <a:pt x="3807" y="234"/>
                                <a:pt x="3817" y="232"/>
                              </a:cubicBezTo>
                              <a:cubicBezTo>
                                <a:pt x="3825" y="232"/>
                                <a:pt x="3829" y="228"/>
                                <a:pt x="3829" y="221"/>
                              </a:cubicBezTo>
                              <a:cubicBezTo>
                                <a:pt x="3829" y="211"/>
                                <a:pt x="3825" y="198"/>
                                <a:pt x="3818" y="190"/>
                              </a:cubicBezTo>
                              <a:cubicBezTo>
                                <a:pt x="3811" y="180"/>
                                <a:pt x="3800" y="176"/>
                                <a:pt x="3786" y="176"/>
                              </a:cubicBezTo>
                              <a:cubicBezTo>
                                <a:pt x="3768" y="176"/>
                                <a:pt x="3751" y="184"/>
                                <a:pt x="3741" y="197"/>
                              </a:cubicBezTo>
                              <a:cubicBezTo>
                                <a:pt x="3732" y="208"/>
                                <a:pt x="3725" y="224"/>
                                <a:pt x="3725" y="233"/>
                              </a:cubicBezTo>
                              <a:close/>
                              <a:moveTo>
                                <a:pt x="4141" y="143"/>
                              </a:moveTo>
                              <a:cubicBezTo>
                                <a:pt x="4132" y="143"/>
                                <a:pt x="4123" y="144"/>
                                <a:pt x="4115" y="146"/>
                              </a:cubicBezTo>
                              <a:cubicBezTo>
                                <a:pt x="4099" y="150"/>
                                <a:pt x="4094" y="154"/>
                                <a:pt x="4078" y="172"/>
                              </a:cubicBezTo>
                              <a:cubicBezTo>
                                <a:pt x="4065" y="187"/>
                                <a:pt x="4065" y="187"/>
                                <a:pt x="4057" y="196"/>
                              </a:cubicBezTo>
                              <a:cubicBezTo>
                                <a:pt x="4053" y="201"/>
                                <a:pt x="4048" y="205"/>
                                <a:pt x="4046" y="205"/>
                              </a:cubicBezTo>
                              <a:cubicBezTo>
                                <a:pt x="4042" y="205"/>
                                <a:pt x="4041" y="201"/>
                                <a:pt x="4041" y="177"/>
                              </a:cubicBezTo>
                              <a:cubicBezTo>
                                <a:pt x="4042" y="152"/>
                                <a:pt x="4042" y="152"/>
                                <a:pt x="4042" y="152"/>
                              </a:cubicBezTo>
                              <a:cubicBezTo>
                                <a:pt x="4042" y="147"/>
                                <a:pt x="4039" y="143"/>
                                <a:pt x="4035" y="143"/>
                              </a:cubicBezTo>
                              <a:cubicBezTo>
                                <a:pt x="4031" y="144"/>
                                <a:pt x="4031" y="144"/>
                                <a:pt x="4031" y="144"/>
                              </a:cubicBezTo>
                              <a:cubicBezTo>
                                <a:pt x="4027" y="144"/>
                                <a:pt x="4027" y="144"/>
                                <a:pt x="4027" y="144"/>
                              </a:cubicBezTo>
                              <a:cubicBezTo>
                                <a:pt x="3946" y="156"/>
                                <a:pt x="3946" y="156"/>
                                <a:pt x="3946" y="156"/>
                              </a:cubicBezTo>
                              <a:cubicBezTo>
                                <a:pt x="3938" y="158"/>
                                <a:pt x="3936" y="159"/>
                                <a:pt x="3936" y="168"/>
                              </a:cubicBezTo>
                              <a:cubicBezTo>
                                <a:pt x="3936" y="177"/>
                                <a:pt x="3936" y="177"/>
                                <a:pt x="3936" y="177"/>
                              </a:cubicBezTo>
                              <a:cubicBezTo>
                                <a:pt x="3936" y="183"/>
                                <a:pt x="3938" y="184"/>
                                <a:pt x="3950" y="185"/>
                              </a:cubicBezTo>
                              <a:cubicBezTo>
                                <a:pt x="3967" y="186"/>
                                <a:pt x="3975" y="191"/>
                                <a:pt x="3980" y="205"/>
                              </a:cubicBezTo>
                              <a:cubicBezTo>
                                <a:pt x="3986" y="220"/>
                                <a:pt x="3990" y="252"/>
                                <a:pt x="3990" y="280"/>
                              </a:cubicBezTo>
                              <a:cubicBezTo>
                                <a:pt x="3990" y="298"/>
                                <a:pt x="3990" y="298"/>
                                <a:pt x="3990" y="298"/>
                              </a:cubicBezTo>
                              <a:cubicBezTo>
                                <a:pt x="3990" y="335"/>
                                <a:pt x="3989" y="361"/>
                                <a:pt x="3989" y="375"/>
                              </a:cubicBezTo>
                              <a:cubicBezTo>
                                <a:pt x="3988" y="387"/>
                                <a:pt x="3985" y="390"/>
                                <a:pt x="3968" y="395"/>
                              </a:cubicBezTo>
                              <a:cubicBezTo>
                                <a:pt x="3951" y="401"/>
                                <a:pt x="3951" y="401"/>
                                <a:pt x="3951" y="408"/>
                              </a:cubicBezTo>
                              <a:cubicBezTo>
                                <a:pt x="3951" y="418"/>
                                <a:pt x="3951" y="418"/>
                                <a:pt x="3951" y="418"/>
                              </a:cubicBezTo>
                              <a:cubicBezTo>
                                <a:pt x="3951" y="423"/>
                                <a:pt x="3952" y="425"/>
                                <a:pt x="3957" y="425"/>
                              </a:cubicBezTo>
                              <a:cubicBezTo>
                                <a:pt x="3961" y="425"/>
                                <a:pt x="3961" y="425"/>
                                <a:pt x="3961" y="425"/>
                              </a:cubicBezTo>
                              <a:cubicBezTo>
                                <a:pt x="3974" y="424"/>
                                <a:pt x="4000" y="423"/>
                                <a:pt x="4018" y="423"/>
                              </a:cubicBezTo>
                              <a:cubicBezTo>
                                <a:pt x="4040" y="423"/>
                                <a:pt x="4084" y="424"/>
                                <a:pt x="4100" y="425"/>
                              </a:cubicBezTo>
                              <a:cubicBezTo>
                                <a:pt x="4102" y="425"/>
                                <a:pt x="4102" y="425"/>
                                <a:pt x="4102" y="425"/>
                              </a:cubicBezTo>
                              <a:cubicBezTo>
                                <a:pt x="4107" y="425"/>
                                <a:pt x="4110" y="421"/>
                                <a:pt x="4110" y="416"/>
                              </a:cubicBezTo>
                              <a:cubicBezTo>
                                <a:pt x="4110" y="408"/>
                                <a:pt x="4110" y="408"/>
                                <a:pt x="4110" y="408"/>
                              </a:cubicBezTo>
                              <a:cubicBezTo>
                                <a:pt x="4110" y="400"/>
                                <a:pt x="4109" y="400"/>
                                <a:pt x="4092" y="397"/>
                              </a:cubicBezTo>
                              <a:cubicBezTo>
                                <a:pt x="4068" y="391"/>
                                <a:pt x="4068" y="391"/>
                                <a:pt x="4063" y="389"/>
                              </a:cubicBezTo>
                              <a:cubicBezTo>
                                <a:pt x="4056" y="385"/>
                                <a:pt x="4055" y="380"/>
                                <a:pt x="4054" y="362"/>
                              </a:cubicBezTo>
                              <a:cubicBezTo>
                                <a:pt x="4053" y="326"/>
                                <a:pt x="4053" y="326"/>
                                <a:pt x="4053" y="326"/>
                              </a:cubicBezTo>
                              <a:cubicBezTo>
                                <a:pt x="4053" y="301"/>
                                <a:pt x="4053" y="301"/>
                                <a:pt x="4053" y="301"/>
                              </a:cubicBezTo>
                              <a:cubicBezTo>
                                <a:pt x="4053" y="245"/>
                                <a:pt x="4055" y="234"/>
                                <a:pt x="4068" y="221"/>
                              </a:cubicBezTo>
                              <a:cubicBezTo>
                                <a:pt x="4078" y="211"/>
                                <a:pt x="4094" y="205"/>
                                <a:pt x="4114" y="205"/>
                              </a:cubicBezTo>
                              <a:cubicBezTo>
                                <a:pt x="4127" y="205"/>
                                <a:pt x="4140" y="206"/>
                                <a:pt x="4146" y="209"/>
                              </a:cubicBezTo>
                              <a:cubicBezTo>
                                <a:pt x="4151" y="210"/>
                                <a:pt x="4151" y="210"/>
                                <a:pt x="4151" y="210"/>
                              </a:cubicBezTo>
                              <a:cubicBezTo>
                                <a:pt x="4156" y="210"/>
                                <a:pt x="4158" y="206"/>
                                <a:pt x="4159" y="196"/>
                              </a:cubicBezTo>
                              <a:cubicBezTo>
                                <a:pt x="4161" y="156"/>
                                <a:pt x="4161" y="156"/>
                                <a:pt x="4161" y="156"/>
                              </a:cubicBezTo>
                              <a:cubicBezTo>
                                <a:pt x="4161" y="155"/>
                                <a:pt x="4161" y="155"/>
                                <a:pt x="4161" y="155"/>
                              </a:cubicBezTo>
                              <a:cubicBezTo>
                                <a:pt x="4161" y="147"/>
                                <a:pt x="4155" y="143"/>
                                <a:pt x="4141" y="143"/>
                              </a:cubicBezTo>
                              <a:close/>
                              <a:moveTo>
                                <a:pt x="4344" y="271"/>
                              </a:moveTo>
                              <a:cubicBezTo>
                                <a:pt x="4308" y="255"/>
                                <a:pt x="4308" y="255"/>
                                <a:pt x="4295" y="247"/>
                              </a:cubicBezTo>
                              <a:cubicBezTo>
                                <a:pt x="4274" y="235"/>
                                <a:pt x="4266" y="225"/>
                                <a:pt x="4266" y="210"/>
                              </a:cubicBezTo>
                              <a:cubicBezTo>
                                <a:pt x="4266" y="188"/>
                                <a:pt x="4283" y="173"/>
                                <a:pt x="4310" y="173"/>
                              </a:cubicBezTo>
                              <a:cubicBezTo>
                                <a:pt x="4334" y="173"/>
                                <a:pt x="4351" y="182"/>
                                <a:pt x="4357" y="196"/>
                              </a:cubicBezTo>
                              <a:cubicBezTo>
                                <a:pt x="4363" y="211"/>
                                <a:pt x="4363" y="211"/>
                                <a:pt x="4368" y="211"/>
                              </a:cubicBezTo>
                              <a:cubicBezTo>
                                <a:pt x="4377" y="211"/>
                                <a:pt x="4377" y="211"/>
                                <a:pt x="4377" y="211"/>
                              </a:cubicBezTo>
                              <a:cubicBezTo>
                                <a:pt x="4383" y="211"/>
                                <a:pt x="4384" y="210"/>
                                <a:pt x="4385" y="201"/>
                              </a:cubicBezTo>
                              <a:cubicBezTo>
                                <a:pt x="4388" y="167"/>
                                <a:pt x="4388" y="167"/>
                                <a:pt x="4388" y="167"/>
                              </a:cubicBezTo>
                              <a:cubicBezTo>
                                <a:pt x="4388" y="165"/>
                                <a:pt x="4388" y="165"/>
                                <a:pt x="4388" y="165"/>
                              </a:cubicBezTo>
                              <a:cubicBezTo>
                                <a:pt x="4388" y="159"/>
                                <a:pt x="4386" y="156"/>
                                <a:pt x="4377" y="152"/>
                              </a:cubicBezTo>
                              <a:cubicBezTo>
                                <a:pt x="4364" y="147"/>
                                <a:pt x="4342" y="143"/>
                                <a:pt x="4321" y="143"/>
                              </a:cubicBezTo>
                              <a:cubicBezTo>
                                <a:pt x="4253" y="143"/>
                                <a:pt x="4212" y="176"/>
                                <a:pt x="4212" y="230"/>
                              </a:cubicBezTo>
                              <a:cubicBezTo>
                                <a:pt x="4212" y="272"/>
                                <a:pt x="4230" y="291"/>
                                <a:pt x="4301" y="324"/>
                              </a:cubicBezTo>
                              <a:cubicBezTo>
                                <a:pt x="4331" y="338"/>
                                <a:pt x="4340" y="347"/>
                                <a:pt x="4340" y="364"/>
                              </a:cubicBezTo>
                              <a:cubicBezTo>
                                <a:pt x="4340" y="386"/>
                                <a:pt x="4320" y="401"/>
                                <a:pt x="4292" y="401"/>
                              </a:cubicBezTo>
                              <a:cubicBezTo>
                                <a:pt x="4266" y="401"/>
                                <a:pt x="4242" y="386"/>
                                <a:pt x="4237" y="367"/>
                              </a:cubicBezTo>
                              <a:cubicBezTo>
                                <a:pt x="4234" y="353"/>
                                <a:pt x="4233" y="353"/>
                                <a:pt x="4227" y="353"/>
                              </a:cubicBezTo>
                              <a:cubicBezTo>
                                <a:pt x="4218" y="353"/>
                                <a:pt x="4218" y="353"/>
                                <a:pt x="4218" y="353"/>
                              </a:cubicBezTo>
                              <a:cubicBezTo>
                                <a:pt x="4212" y="353"/>
                                <a:pt x="4209" y="356"/>
                                <a:pt x="4209" y="362"/>
                              </a:cubicBezTo>
                              <a:cubicBezTo>
                                <a:pt x="4205" y="400"/>
                                <a:pt x="4205" y="400"/>
                                <a:pt x="4205" y="400"/>
                              </a:cubicBezTo>
                              <a:cubicBezTo>
                                <a:pt x="4205" y="409"/>
                                <a:pt x="4206" y="412"/>
                                <a:pt x="4214" y="416"/>
                              </a:cubicBezTo>
                              <a:cubicBezTo>
                                <a:pt x="4232" y="425"/>
                                <a:pt x="4260" y="431"/>
                                <a:pt x="4286" y="431"/>
                              </a:cubicBezTo>
                              <a:cubicBezTo>
                                <a:pt x="4355" y="431"/>
                                <a:pt x="4401" y="397"/>
                                <a:pt x="4401" y="346"/>
                              </a:cubicBezTo>
                              <a:cubicBezTo>
                                <a:pt x="4401" y="315"/>
                                <a:pt x="4380" y="288"/>
                                <a:pt x="4344" y="271"/>
                              </a:cubicBezTo>
                              <a:close/>
                              <a:moveTo>
                                <a:pt x="4573" y="395"/>
                              </a:moveTo>
                              <a:cubicBezTo>
                                <a:pt x="4558" y="390"/>
                                <a:pt x="4554" y="387"/>
                                <a:pt x="4553" y="375"/>
                              </a:cubicBezTo>
                              <a:cubicBezTo>
                                <a:pt x="4553" y="362"/>
                                <a:pt x="4552" y="332"/>
                                <a:pt x="4552" y="298"/>
                              </a:cubicBezTo>
                              <a:cubicBezTo>
                                <a:pt x="4552" y="270"/>
                                <a:pt x="4552" y="270"/>
                                <a:pt x="4552" y="270"/>
                              </a:cubicBezTo>
                              <a:cubicBezTo>
                                <a:pt x="4552" y="239"/>
                                <a:pt x="4553" y="185"/>
                                <a:pt x="4553" y="176"/>
                              </a:cubicBezTo>
                              <a:cubicBezTo>
                                <a:pt x="4554" y="155"/>
                                <a:pt x="4554" y="155"/>
                                <a:pt x="4554" y="154"/>
                              </a:cubicBezTo>
                              <a:cubicBezTo>
                                <a:pt x="4554" y="147"/>
                                <a:pt x="4552" y="143"/>
                                <a:pt x="4547" y="143"/>
                              </a:cubicBezTo>
                              <a:cubicBezTo>
                                <a:pt x="4542" y="144"/>
                                <a:pt x="4542" y="144"/>
                                <a:pt x="4542" y="144"/>
                              </a:cubicBezTo>
                              <a:cubicBezTo>
                                <a:pt x="4538" y="144"/>
                                <a:pt x="4538" y="144"/>
                                <a:pt x="4538" y="144"/>
                              </a:cubicBezTo>
                              <a:cubicBezTo>
                                <a:pt x="4459" y="152"/>
                                <a:pt x="4459" y="152"/>
                                <a:pt x="4459" y="152"/>
                              </a:cubicBezTo>
                              <a:cubicBezTo>
                                <a:pt x="4451" y="153"/>
                                <a:pt x="4450" y="155"/>
                                <a:pt x="4450" y="161"/>
                              </a:cubicBezTo>
                              <a:cubicBezTo>
                                <a:pt x="4450" y="171"/>
                                <a:pt x="4450" y="171"/>
                                <a:pt x="4450" y="171"/>
                              </a:cubicBezTo>
                              <a:cubicBezTo>
                                <a:pt x="4450" y="177"/>
                                <a:pt x="4453" y="178"/>
                                <a:pt x="4465" y="180"/>
                              </a:cubicBezTo>
                              <a:cubicBezTo>
                                <a:pt x="4488" y="182"/>
                                <a:pt x="4489" y="186"/>
                                <a:pt x="4489" y="252"/>
                              </a:cubicBezTo>
                              <a:cubicBezTo>
                                <a:pt x="4489" y="298"/>
                                <a:pt x="4489" y="298"/>
                                <a:pt x="4489" y="298"/>
                              </a:cubicBezTo>
                              <a:cubicBezTo>
                                <a:pt x="4489" y="335"/>
                                <a:pt x="4488" y="361"/>
                                <a:pt x="4488" y="375"/>
                              </a:cubicBezTo>
                              <a:cubicBezTo>
                                <a:pt x="4487" y="387"/>
                                <a:pt x="4484" y="390"/>
                                <a:pt x="4467" y="395"/>
                              </a:cubicBezTo>
                              <a:cubicBezTo>
                                <a:pt x="4450" y="401"/>
                                <a:pt x="4450" y="401"/>
                                <a:pt x="4450" y="408"/>
                              </a:cubicBezTo>
                              <a:cubicBezTo>
                                <a:pt x="4450" y="418"/>
                                <a:pt x="4450" y="418"/>
                                <a:pt x="4450" y="418"/>
                              </a:cubicBezTo>
                              <a:cubicBezTo>
                                <a:pt x="4450" y="423"/>
                                <a:pt x="4451" y="425"/>
                                <a:pt x="4456" y="425"/>
                              </a:cubicBezTo>
                              <a:cubicBezTo>
                                <a:pt x="4460" y="425"/>
                                <a:pt x="4460" y="425"/>
                                <a:pt x="4460" y="425"/>
                              </a:cubicBezTo>
                              <a:cubicBezTo>
                                <a:pt x="4473" y="424"/>
                                <a:pt x="4500" y="423"/>
                                <a:pt x="4521" y="423"/>
                              </a:cubicBezTo>
                              <a:cubicBezTo>
                                <a:pt x="4542" y="423"/>
                                <a:pt x="4566" y="424"/>
                                <a:pt x="4581" y="425"/>
                              </a:cubicBezTo>
                              <a:cubicBezTo>
                                <a:pt x="4585" y="425"/>
                                <a:pt x="4585" y="425"/>
                                <a:pt x="4585" y="425"/>
                              </a:cubicBezTo>
                              <a:cubicBezTo>
                                <a:pt x="4589" y="425"/>
                                <a:pt x="4590" y="423"/>
                                <a:pt x="4590" y="418"/>
                              </a:cubicBezTo>
                              <a:cubicBezTo>
                                <a:pt x="4590" y="408"/>
                                <a:pt x="4590" y="408"/>
                                <a:pt x="4590" y="408"/>
                              </a:cubicBezTo>
                              <a:cubicBezTo>
                                <a:pt x="4590" y="401"/>
                                <a:pt x="4590" y="400"/>
                                <a:pt x="4573" y="395"/>
                              </a:cubicBezTo>
                              <a:close/>
                              <a:moveTo>
                                <a:pt x="4514" y="103"/>
                              </a:moveTo>
                              <a:cubicBezTo>
                                <a:pt x="4538" y="103"/>
                                <a:pt x="4558" y="84"/>
                                <a:pt x="4558" y="61"/>
                              </a:cubicBezTo>
                              <a:cubicBezTo>
                                <a:pt x="4558" y="38"/>
                                <a:pt x="4541" y="22"/>
                                <a:pt x="4516" y="22"/>
                              </a:cubicBezTo>
                              <a:cubicBezTo>
                                <a:pt x="4489" y="22"/>
                                <a:pt x="4471" y="38"/>
                                <a:pt x="4471" y="62"/>
                              </a:cubicBezTo>
                              <a:cubicBezTo>
                                <a:pt x="4471" y="85"/>
                                <a:pt x="4490" y="103"/>
                                <a:pt x="4514" y="103"/>
                              </a:cubicBezTo>
                              <a:close/>
                              <a:moveTo>
                                <a:pt x="4751" y="189"/>
                              </a:moveTo>
                              <a:cubicBezTo>
                                <a:pt x="4756" y="189"/>
                                <a:pt x="4759" y="189"/>
                                <a:pt x="4772" y="190"/>
                              </a:cubicBezTo>
                              <a:cubicBezTo>
                                <a:pt x="4782" y="190"/>
                                <a:pt x="4789" y="191"/>
                                <a:pt x="4792" y="191"/>
                              </a:cubicBezTo>
                              <a:cubicBezTo>
                                <a:pt x="4807" y="192"/>
                                <a:pt x="4807" y="192"/>
                                <a:pt x="4809" y="192"/>
                              </a:cubicBezTo>
                              <a:cubicBezTo>
                                <a:pt x="4818" y="192"/>
                                <a:pt x="4820" y="190"/>
                                <a:pt x="4824" y="178"/>
                              </a:cubicBezTo>
                              <a:cubicBezTo>
                                <a:pt x="4829" y="161"/>
                                <a:pt x="4830" y="155"/>
                                <a:pt x="4830" y="152"/>
                              </a:cubicBezTo>
                              <a:cubicBezTo>
                                <a:pt x="4826" y="147"/>
                                <a:pt x="4826" y="147"/>
                                <a:pt x="4826" y="147"/>
                              </a:cubicBezTo>
                              <a:cubicBezTo>
                                <a:pt x="4823" y="147"/>
                                <a:pt x="4823" y="147"/>
                                <a:pt x="4823" y="147"/>
                              </a:cubicBezTo>
                              <a:cubicBezTo>
                                <a:pt x="4814" y="149"/>
                                <a:pt x="4807" y="149"/>
                                <a:pt x="4794" y="149"/>
                              </a:cubicBezTo>
                              <a:cubicBezTo>
                                <a:pt x="4749" y="149"/>
                                <a:pt x="4749" y="149"/>
                                <a:pt x="4749" y="149"/>
                              </a:cubicBezTo>
                              <a:cubicBezTo>
                                <a:pt x="4733" y="149"/>
                                <a:pt x="4730" y="147"/>
                                <a:pt x="4730" y="137"/>
                              </a:cubicBezTo>
                              <a:cubicBezTo>
                                <a:pt x="4730" y="127"/>
                                <a:pt x="4734" y="80"/>
                                <a:pt x="4736" y="66"/>
                              </a:cubicBezTo>
                              <a:cubicBezTo>
                                <a:pt x="4737" y="59"/>
                                <a:pt x="4737" y="53"/>
                                <a:pt x="4737" y="50"/>
                              </a:cubicBezTo>
                              <a:cubicBezTo>
                                <a:pt x="4737" y="45"/>
                                <a:pt x="4735" y="41"/>
                                <a:pt x="4732" y="41"/>
                              </a:cubicBezTo>
                              <a:cubicBezTo>
                                <a:pt x="4730" y="41"/>
                                <a:pt x="4730" y="41"/>
                                <a:pt x="4719" y="45"/>
                              </a:cubicBezTo>
                              <a:cubicBezTo>
                                <a:pt x="4685" y="57"/>
                                <a:pt x="4685" y="57"/>
                                <a:pt x="4685" y="57"/>
                              </a:cubicBezTo>
                              <a:cubicBezTo>
                                <a:pt x="4673" y="62"/>
                                <a:pt x="4670" y="66"/>
                                <a:pt x="4670" y="79"/>
                              </a:cubicBezTo>
                              <a:cubicBezTo>
                                <a:pt x="4670" y="85"/>
                                <a:pt x="4670" y="93"/>
                                <a:pt x="4670" y="102"/>
                              </a:cubicBezTo>
                              <a:cubicBezTo>
                                <a:pt x="4671" y="119"/>
                                <a:pt x="4672" y="136"/>
                                <a:pt x="4672" y="139"/>
                              </a:cubicBezTo>
                              <a:cubicBezTo>
                                <a:pt x="4672" y="147"/>
                                <a:pt x="4668" y="151"/>
                                <a:pt x="4658" y="151"/>
                              </a:cubicBezTo>
                              <a:cubicBezTo>
                                <a:pt x="4652" y="150"/>
                                <a:pt x="4652" y="150"/>
                                <a:pt x="4652" y="150"/>
                              </a:cubicBezTo>
                              <a:cubicBezTo>
                                <a:pt x="4645" y="150"/>
                                <a:pt x="4640" y="149"/>
                                <a:pt x="4638" y="149"/>
                              </a:cubicBezTo>
                              <a:cubicBezTo>
                                <a:pt x="4633" y="149"/>
                                <a:pt x="4632" y="150"/>
                                <a:pt x="4627" y="163"/>
                              </a:cubicBezTo>
                              <a:cubicBezTo>
                                <a:pt x="4621" y="181"/>
                                <a:pt x="4621" y="181"/>
                                <a:pt x="4621" y="181"/>
                              </a:cubicBezTo>
                              <a:cubicBezTo>
                                <a:pt x="4619" y="188"/>
                                <a:pt x="4619" y="188"/>
                                <a:pt x="4619" y="188"/>
                              </a:cubicBezTo>
                              <a:cubicBezTo>
                                <a:pt x="4624" y="192"/>
                                <a:pt x="4624" y="192"/>
                                <a:pt x="4624" y="192"/>
                              </a:cubicBezTo>
                              <a:cubicBezTo>
                                <a:pt x="4625" y="192"/>
                                <a:pt x="4628" y="192"/>
                                <a:pt x="4632" y="191"/>
                              </a:cubicBezTo>
                              <a:cubicBezTo>
                                <a:pt x="4647" y="191"/>
                                <a:pt x="4647" y="191"/>
                                <a:pt x="4647" y="191"/>
                              </a:cubicBezTo>
                              <a:cubicBezTo>
                                <a:pt x="4654" y="191"/>
                                <a:pt x="4654" y="191"/>
                                <a:pt x="4656" y="191"/>
                              </a:cubicBezTo>
                              <a:cubicBezTo>
                                <a:pt x="4670" y="191"/>
                                <a:pt x="4670" y="191"/>
                                <a:pt x="4670" y="224"/>
                              </a:cubicBezTo>
                              <a:cubicBezTo>
                                <a:pt x="4670" y="300"/>
                                <a:pt x="4670" y="300"/>
                                <a:pt x="4670" y="300"/>
                              </a:cubicBezTo>
                              <a:cubicBezTo>
                                <a:pt x="4670" y="307"/>
                                <a:pt x="4670" y="317"/>
                                <a:pt x="4669" y="331"/>
                              </a:cubicBezTo>
                              <a:cubicBezTo>
                                <a:pt x="4669" y="364"/>
                                <a:pt x="4669" y="364"/>
                                <a:pt x="4669" y="364"/>
                              </a:cubicBezTo>
                              <a:cubicBezTo>
                                <a:pt x="4669" y="412"/>
                                <a:pt x="4692" y="431"/>
                                <a:pt x="4755" y="431"/>
                              </a:cubicBezTo>
                              <a:cubicBezTo>
                                <a:pt x="4780" y="431"/>
                                <a:pt x="4818" y="424"/>
                                <a:pt x="4823" y="418"/>
                              </a:cubicBezTo>
                              <a:cubicBezTo>
                                <a:pt x="4825" y="416"/>
                                <a:pt x="4829" y="389"/>
                                <a:pt x="4829" y="381"/>
                              </a:cubicBezTo>
                              <a:cubicBezTo>
                                <a:pt x="4825" y="377"/>
                                <a:pt x="4825" y="377"/>
                                <a:pt x="4825" y="377"/>
                              </a:cubicBezTo>
                              <a:cubicBezTo>
                                <a:pt x="4824" y="377"/>
                                <a:pt x="4822" y="377"/>
                                <a:pt x="4817" y="378"/>
                              </a:cubicBezTo>
                              <a:cubicBezTo>
                                <a:pt x="4798" y="384"/>
                                <a:pt x="4785" y="386"/>
                                <a:pt x="4773" y="386"/>
                              </a:cubicBezTo>
                              <a:cubicBezTo>
                                <a:pt x="4756" y="386"/>
                                <a:pt x="4745" y="380"/>
                                <a:pt x="4740" y="370"/>
                              </a:cubicBezTo>
                              <a:cubicBezTo>
                                <a:pt x="4734" y="359"/>
                                <a:pt x="4733" y="344"/>
                                <a:pt x="4733" y="300"/>
                              </a:cubicBezTo>
                              <a:cubicBezTo>
                                <a:pt x="4733" y="213"/>
                                <a:pt x="4733" y="213"/>
                                <a:pt x="4733" y="213"/>
                              </a:cubicBezTo>
                              <a:cubicBezTo>
                                <a:pt x="4733" y="189"/>
                                <a:pt x="4733" y="189"/>
                                <a:pt x="4751" y="189"/>
                              </a:cubicBezTo>
                              <a:close/>
                              <a:moveTo>
                                <a:pt x="5140" y="143"/>
                              </a:moveTo>
                              <a:cubicBezTo>
                                <a:pt x="5134" y="144"/>
                                <a:pt x="5134" y="144"/>
                                <a:pt x="5134" y="144"/>
                              </a:cubicBezTo>
                              <a:cubicBezTo>
                                <a:pt x="5125" y="144"/>
                                <a:pt x="5114" y="145"/>
                                <a:pt x="5102" y="145"/>
                              </a:cubicBezTo>
                              <a:cubicBezTo>
                                <a:pt x="5087" y="145"/>
                                <a:pt x="5073" y="144"/>
                                <a:pt x="5061" y="143"/>
                              </a:cubicBezTo>
                              <a:cubicBezTo>
                                <a:pt x="5056" y="143"/>
                                <a:pt x="5056" y="143"/>
                                <a:pt x="5056" y="143"/>
                              </a:cubicBezTo>
                              <a:cubicBezTo>
                                <a:pt x="5052" y="143"/>
                                <a:pt x="5050" y="145"/>
                                <a:pt x="5050" y="150"/>
                              </a:cubicBezTo>
                              <a:cubicBezTo>
                                <a:pt x="5050" y="159"/>
                                <a:pt x="5050" y="159"/>
                                <a:pt x="5050" y="159"/>
                              </a:cubicBezTo>
                              <a:cubicBezTo>
                                <a:pt x="5050" y="167"/>
                                <a:pt x="5051" y="168"/>
                                <a:pt x="5065" y="170"/>
                              </a:cubicBezTo>
                              <a:cubicBezTo>
                                <a:pt x="5075" y="173"/>
                                <a:pt x="5081" y="178"/>
                                <a:pt x="5081" y="186"/>
                              </a:cubicBezTo>
                              <a:cubicBezTo>
                                <a:pt x="5081" y="196"/>
                                <a:pt x="5033" y="348"/>
                                <a:pt x="5030" y="348"/>
                              </a:cubicBezTo>
                              <a:cubicBezTo>
                                <a:pt x="5029" y="348"/>
                                <a:pt x="5028" y="345"/>
                                <a:pt x="5024" y="336"/>
                              </a:cubicBezTo>
                              <a:cubicBezTo>
                                <a:pt x="5020" y="324"/>
                                <a:pt x="5013" y="307"/>
                                <a:pt x="5010" y="297"/>
                              </a:cubicBezTo>
                              <a:cubicBezTo>
                                <a:pt x="5001" y="275"/>
                                <a:pt x="5001" y="275"/>
                                <a:pt x="5001" y="275"/>
                              </a:cubicBezTo>
                              <a:cubicBezTo>
                                <a:pt x="4983" y="229"/>
                                <a:pt x="4983" y="229"/>
                                <a:pt x="4983" y="229"/>
                              </a:cubicBezTo>
                              <a:cubicBezTo>
                                <a:pt x="4980" y="219"/>
                                <a:pt x="4977" y="210"/>
                                <a:pt x="4974" y="201"/>
                              </a:cubicBezTo>
                              <a:cubicBezTo>
                                <a:pt x="4972" y="196"/>
                                <a:pt x="4971" y="192"/>
                                <a:pt x="4971" y="188"/>
                              </a:cubicBezTo>
                              <a:cubicBezTo>
                                <a:pt x="4971" y="181"/>
                                <a:pt x="4977" y="175"/>
                                <a:pt x="4988" y="172"/>
                              </a:cubicBezTo>
                              <a:cubicBezTo>
                                <a:pt x="5008" y="167"/>
                                <a:pt x="5008" y="167"/>
                                <a:pt x="5008" y="159"/>
                              </a:cubicBezTo>
                              <a:cubicBezTo>
                                <a:pt x="5008" y="150"/>
                                <a:pt x="5008" y="150"/>
                                <a:pt x="5008" y="150"/>
                              </a:cubicBezTo>
                              <a:cubicBezTo>
                                <a:pt x="5008" y="146"/>
                                <a:pt x="5006" y="143"/>
                                <a:pt x="5001" y="143"/>
                              </a:cubicBezTo>
                              <a:cubicBezTo>
                                <a:pt x="4996" y="143"/>
                                <a:pt x="4996" y="143"/>
                                <a:pt x="4996" y="143"/>
                              </a:cubicBezTo>
                              <a:cubicBezTo>
                                <a:pt x="4986" y="144"/>
                                <a:pt x="4960" y="145"/>
                                <a:pt x="4946" y="145"/>
                              </a:cubicBezTo>
                              <a:cubicBezTo>
                                <a:pt x="4935" y="145"/>
                                <a:pt x="4886" y="144"/>
                                <a:pt x="4881" y="143"/>
                              </a:cubicBezTo>
                              <a:cubicBezTo>
                                <a:pt x="4877" y="143"/>
                                <a:pt x="4877" y="143"/>
                                <a:pt x="4877" y="143"/>
                              </a:cubicBezTo>
                              <a:cubicBezTo>
                                <a:pt x="4872" y="143"/>
                                <a:pt x="4870" y="145"/>
                                <a:pt x="4870" y="150"/>
                              </a:cubicBezTo>
                              <a:cubicBezTo>
                                <a:pt x="4870" y="159"/>
                                <a:pt x="4870" y="159"/>
                                <a:pt x="4870" y="159"/>
                              </a:cubicBezTo>
                              <a:cubicBezTo>
                                <a:pt x="4870" y="165"/>
                                <a:pt x="4871" y="167"/>
                                <a:pt x="4875" y="168"/>
                              </a:cubicBezTo>
                              <a:cubicBezTo>
                                <a:pt x="4888" y="172"/>
                                <a:pt x="4890" y="174"/>
                                <a:pt x="4896" y="187"/>
                              </a:cubicBezTo>
                              <a:cubicBezTo>
                                <a:pt x="4904" y="206"/>
                                <a:pt x="4913" y="226"/>
                                <a:pt x="4919" y="242"/>
                              </a:cubicBezTo>
                              <a:cubicBezTo>
                                <a:pt x="4938" y="286"/>
                                <a:pt x="4956" y="330"/>
                                <a:pt x="4975" y="375"/>
                              </a:cubicBezTo>
                              <a:cubicBezTo>
                                <a:pt x="4990" y="412"/>
                                <a:pt x="4990" y="413"/>
                                <a:pt x="4997" y="416"/>
                              </a:cubicBezTo>
                              <a:cubicBezTo>
                                <a:pt x="5000" y="420"/>
                                <a:pt x="5000" y="420"/>
                                <a:pt x="5000" y="420"/>
                              </a:cubicBezTo>
                              <a:cubicBezTo>
                                <a:pt x="5000" y="421"/>
                                <a:pt x="5000" y="421"/>
                                <a:pt x="5000" y="421"/>
                              </a:cubicBezTo>
                              <a:cubicBezTo>
                                <a:pt x="4998" y="423"/>
                                <a:pt x="4997" y="426"/>
                                <a:pt x="4996" y="430"/>
                              </a:cubicBezTo>
                              <a:cubicBezTo>
                                <a:pt x="4988" y="461"/>
                                <a:pt x="4967" y="476"/>
                                <a:pt x="4938" y="476"/>
                              </a:cubicBezTo>
                              <a:cubicBezTo>
                                <a:pt x="4923" y="476"/>
                                <a:pt x="4910" y="475"/>
                                <a:pt x="4895" y="470"/>
                              </a:cubicBezTo>
                              <a:cubicBezTo>
                                <a:pt x="4891" y="470"/>
                                <a:pt x="4891" y="470"/>
                                <a:pt x="4891" y="470"/>
                              </a:cubicBezTo>
                              <a:cubicBezTo>
                                <a:pt x="4887" y="470"/>
                                <a:pt x="4885" y="472"/>
                                <a:pt x="4885" y="478"/>
                              </a:cubicBezTo>
                              <a:cubicBezTo>
                                <a:pt x="4885" y="488"/>
                                <a:pt x="4885" y="488"/>
                                <a:pt x="4885" y="488"/>
                              </a:cubicBezTo>
                              <a:cubicBezTo>
                                <a:pt x="4884" y="491"/>
                                <a:pt x="4884" y="495"/>
                                <a:pt x="4884" y="501"/>
                              </a:cubicBezTo>
                              <a:cubicBezTo>
                                <a:pt x="4884" y="529"/>
                                <a:pt x="4889" y="533"/>
                                <a:pt x="4933" y="533"/>
                              </a:cubicBezTo>
                              <a:cubicBezTo>
                                <a:pt x="4955" y="533"/>
                                <a:pt x="4979" y="522"/>
                                <a:pt x="4991" y="508"/>
                              </a:cubicBezTo>
                              <a:cubicBezTo>
                                <a:pt x="5006" y="492"/>
                                <a:pt x="5009" y="485"/>
                                <a:pt x="5036" y="413"/>
                              </a:cubicBezTo>
                              <a:cubicBezTo>
                                <a:pt x="5047" y="383"/>
                                <a:pt x="5058" y="354"/>
                                <a:pt x="5070" y="325"/>
                              </a:cubicBezTo>
                              <a:cubicBezTo>
                                <a:pt x="5100" y="250"/>
                                <a:pt x="5100" y="250"/>
                                <a:pt x="5100" y="250"/>
                              </a:cubicBezTo>
                              <a:cubicBezTo>
                                <a:pt x="5105" y="237"/>
                                <a:pt x="5111" y="223"/>
                                <a:pt x="5116" y="209"/>
                              </a:cubicBezTo>
                              <a:cubicBezTo>
                                <a:pt x="5128" y="176"/>
                                <a:pt x="5129" y="174"/>
                                <a:pt x="5141" y="168"/>
                              </a:cubicBezTo>
                              <a:cubicBezTo>
                                <a:pt x="5146" y="166"/>
                                <a:pt x="5147" y="165"/>
                                <a:pt x="5147" y="159"/>
                              </a:cubicBezTo>
                              <a:cubicBezTo>
                                <a:pt x="5147" y="150"/>
                                <a:pt x="5147" y="150"/>
                                <a:pt x="5147" y="150"/>
                              </a:cubicBezTo>
                              <a:cubicBezTo>
                                <a:pt x="5147" y="145"/>
                                <a:pt x="5145" y="143"/>
                                <a:pt x="5140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3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4EEBBB" id="Groep 2" o:spid="_x0000_s1026" style="position:absolute;margin-left:0;margin-top:0;width:312.25pt;height:63.9pt;z-index:-251638784;mso-position-horizontal-relative:page;mso-position-vertical-relative:page" coordorigin="6" coordsize="39655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" o:allowincell="f">
              <v:shape id="Freeform 4" o:spid="_x0000_s1027" style="position:absolute;left:35953;top:3352;width:3709;height:4763;visibility:visible;mso-wrap-style:square;v-text-anchor:top" coordsize="11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" path="m61,973v,,,,,c94,971,110,940,112,911v3,-49,3,-49,3,-49c108,863,108,863,108,863v-3,7,-3,7,-3,7c13,867,13,867,13,867,7,860,7,860,7,860v-6,,-6,,-6,c1,916,1,916,1,916v-1,26,25,57,60,57xm15,891v84,3,84,3,84,3c98,903,99,908,97,919v-2,12,-18,28,-35,30c61,949,61,949,61,949,36,949,16,929,14,912v-1,-16,1,-21,1,-21xm59,1152v2,10,2,10,2,10c58,1164,58,1164,58,1164,40,1128,40,1128,40,1128v5,-1,5,-1,5,-1c52,1133,52,1133,52,1133v82,-36,82,-36,82,-36c134,1087,134,1087,134,1087v5,-2,5,-2,5,-2c155,1117,155,1117,155,1117v-7,3,-7,3,-7,3c143,1115,143,1115,143,1115r-84,37xm43,1100c29,1090,23,1080,19,1064v-8,-31,,-60,41,-71c67,991,74,989,80,989v29,,42,24,50,51c132,1049,133,1056,134,1067v-23,6,-23,6,-23,6c108,1068,108,1068,108,1068v9,-8,12,-20,9,-31c114,1023,100,1014,87,1014v-4,,-8,,-11,2c88,1068,88,1068,88,1068v9,4,9,4,9,4c99,1077,99,1077,99,1077v-25,6,-25,6,-25,6c73,1078,73,1078,73,1078v3,-6,3,-6,3,-6c63,1020,63,1020,63,1020v-20,1,-35,22,-31,42c35,1075,50,1089,67,1091v,4,,4,,4l43,1100xm72,826v3,7,,14,-6,19c61,846,61,846,61,846v-5,,-10,-3,-12,-7c46,832,49,825,56,822v6,-1,6,-1,6,-1c66,821,70,823,72,826xm130,1153v5,,11,3,14,8c147,1168,144,1175,138,1178v-5,1,-5,1,-5,1c128,1179,123,1176,121,1171v-3,-6,,-13,4,-16l130,1153xm780,1406v2,7,,14,-7,17c768,1424,768,1424,768,1424v-5,,-9,-2,-12,-7c753,1410,756,1403,763,1400v5,-1,5,-1,5,-1c773,1399,778,1402,780,1406xm61,668v-4,-2,-4,-2,-4,-2c75,631,75,631,75,631v4,3,4,3,4,3c80,643,80,643,80,643v77,41,77,41,77,41c165,679,165,679,165,679v5,2,5,2,5,2c155,713,155,713,155,713v-7,-3,-7,-3,-7,-3c150,703,150,703,150,703,69,661,69,661,69,661r-8,7xm112,803c15,782,15,782,15,782v4,-14,4,-14,4,-14c112,732,112,732,112,732,54,710,54,710,54,710v-7,3,-7,3,-7,3c39,711,39,711,39,711,49,683,49,683,49,683v6,2,6,2,6,2c56,692,56,692,56,692v81,33,81,33,81,33c143,722,143,722,143,722v7,2,7,2,7,2c142,744,142,744,142,744,55,777,55,777,55,777v61,13,61,13,61,13c120,786,120,786,120,786v6,2,6,2,6,2c119,809,119,809,119,809v-3,-1,-3,-1,-3,-1l112,803xm217,1371v,,,,,c217,1371,217,1371,217,1371xm311,1329v1,-15,-2,-28,-12,-39c297,1289,297,1289,297,1289v,-1,,-1,,-1c296,1288,296,1288,296,1288v,-1,,-1,,-1c294,1286,294,1286,294,1286v-9,-8,-19,-11,-31,-11c255,1275,255,1275,255,1275v-16,2,-32,10,-42,25c196,1322,196,1350,217,1371v,,,,,c228,1380,241,1385,253,1385v13,,26,-5,37,-14c302,1360,310,1345,311,1329xm244,1366v,,,,,c238,1366,233,1364,228,1360v-1,-2,-1,-2,-1,-2c222,1355,220,1351,220,1345v,-12,10,-28,17,-36c242,1304,256,1290,270,1290v5,,10,1,14,5c287,1298,287,1298,287,1298v17,17,-6,46,-11,52c272,1353,258,1366,244,1366xm465,1376v34,6,34,6,34,6c499,1390,499,1390,499,1390v-9,,-9,,-9,c473,1479,473,1479,473,1479v8,6,8,6,8,6c481,1490,481,1490,481,1490v-38,-8,-38,-8,-38,-8c445,1477,445,1477,445,1477v10,-3,10,-3,10,-3c472,1388,472,1388,472,1388v-9,-6,-9,-6,-9,-6l465,1376xm734,1441v8,23,8,23,8,23c732,1477,722,1484,706,1487v-7,2,-14,2,-20,2c663,1489,643,1478,636,1447v-14,-43,14,-60,47,-70c693,1374,699,1374,710,1373v6,23,6,23,6,23c711,1399,711,1399,711,1399v-6,-7,-14,-10,-23,-10c680,1389,680,1389,680,1389v-18,5,-29,26,-23,43c710,1420,710,1420,710,1420v4,-10,4,-10,4,-10c719,1409,719,1409,719,1409v6,24,6,24,6,24c719,1434,719,1434,719,1434v-5,-3,-5,-3,-5,-3c663,1443,663,1443,663,1443v,18,16,31,34,31c704,1474,704,1474,704,1474v13,-3,27,-17,26,-33l734,1441xm233,1246v-71,71,-71,71,-71,71c152,1306,152,1306,152,1306v21,-96,21,-96,21,-96c123,1246,123,1246,123,1246v-1,7,-1,7,-1,7c116,1259,116,1259,116,1259,97,1234,97,1234,97,1234v4,-4,4,-4,4,-4c108,1234,108,1234,108,1234v73,-50,73,-50,73,-50c182,1177,182,1177,182,1177v5,-4,5,-4,5,-4c199,1190,199,1190,199,1190v-20,90,-20,90,-20,90c224,1235,224,1235,224,1235v-1,-6,-1,-6,-1,-6c227,1226,227,1226,227,1226v15,17,15,17,15,17c239,1245,239,1245,239,1245r-6,1xm606,1401v8,97,8,97,8,97c600,1499,600,1499,600,1499v-62,-79,-62,-79,-62,-79c534,1482,534,1482,534,1482v5,5,5,5,5,5c539,1495,539,1495,539,1495v-30,,-30,,-30,c510,1489,510,1489,510,1489v7,-3,7,-3,7,-3c524,1397,524,1397,524,1397v-4,-5,-4,-5,-4,-5c520,1385,520,1385,520,1385v20,2,20,2,20,2c598,1463,598,1463,598,1463v-6,-63,-6,-63,-6,-63c587,1397,587,1397,587,1397v,-6,,-6,,-6c610,1391,610,1391,610,1391v,4,,4,,4l606,1401xm405,1353v26,11,26,11,26,11c431,1370,431,1370,431,1370v-5,3,-5,3,-5,3c414,1463,414,1463,414,1463v7,7,7,7,7,7c419,1476,419,1476,419,1476v-31,-14,-31,-14,-31,-14c390,1455,390,1455,390,1455v5,-1,5,-1,5,-1c404,1383,404,1383,404,1383v-55,65,-55,65,-55,65c338,1445,338,1445,338,1445v8,-82,8,-82,8,-82c301,1416,301,1416,301,1416v4,7,4,7,4,7c303,1427,303,1427,303,1427v-24,-14,-24,-14,-24,-14c282,1407,282,1407,282,1407v8,1,8,1,8,1c349,1341,349,1341,349,1341v-3,-7,-3,-7,-3,-7c351,1328,351,1328,351,1328v18,8,18,8,18,8c366,1402,366,1402,366,1402v37,-43,37,-43,37,-43c402,1355,402,1355,402,1355r3,-2xm978,1294v16,19,16,19,16,19c992,1330,987,1340,974,1351v-13,12,-27,20,-41,20c919,1371,906,1364,892,1350v-31,-33,-15,-62,10,-85c909,1258,915,1255,924,1248v16,18,16,18,16,18c938,1271,938,1271,938,1271v-11,-2,-11,-2,-11,-2c919,1269,912,1272,905,1278v-13,12,-13,35,1,46c947,1289,947,1289,947,1289v-1,-10,-1,-10,-1,-10c949,1275,949,1275,949,1275v17,17,17,17,17,17c962,1296,962,1296,962,1296v-6,,-6,,-6,c915,1334,915,1334,915,1334v6,10,17,15,28,15c951,1349,959,1346,966,1340v10,-8,15,-29,9,-44l978,1294xm1127,737v14,10,20,19,23,35c1158,804,1150,833,1110,843v-7,3,-14,4,-20,4c1062,847,1047,823,1040,796v-3,-9,-3,-16,-5,-27c1059,763,1059,763,1059,763v3,5,3,5,3,5c1053,775,1050,788,1052,799v4,14,17,24,31,24c1086,823,1090,822,1094,821v-12,-53,-12,-53,-12,-53c1072,764,1072,764,1072,764v-1,-5,-1,-5,-1,-5c1096,753,1096,753,1096,753v1,4,1,4,1,4c1093,764,1093,764,1093,764v13,52,13,52,13,52c1127,816,1142,795,1138,775v-3,-13,-18,-27,-35,-29c1103,742,1103,742,1103,742r24,-5xm1027,750v8,-3,8,-3,8,-3c1037,742,1037,742,1037,742v81,-42,81,-42,81,-42c1124,704,1124,704,1124,704v4,-1,4,-1,4,-1c1116,679,1116,679,1116,679v-27,13,-27,13,-27,13c1089,671,1095,648,1092,636v-4,-17,-9,-21,-23,-33c1066,607,1066,607,1066,607v3,7,5,6,8,17c1077,638,1077,647,1073,662v-6,-11,-17,-17,-30,-17c1039,645,1034,645,1030,646v-23,7,-36,30,-26,52l1027,750xm1037,665v8,-1,8,-1,8,-1c1063,664,1074,683,1077,699v-52,26,-52,26,-52,26c1014,704,1009,672,1037,665xm1168,935v-2,,-2,,-2,c1162,927,1162,927,1162,927v-92,2,-92,2,-92,2c1070,939,1068,954,1071,956v5,3,5,3,5,3c1052,975,1052,975,1052,975v5,-17,5,-17,5,-17c1058,874,1058,874,1058,874v-7,-23,-7,-23,-7,-23c1080,869,1080,869,1080,869v-8,3,-8,3,-8,3c1069,875,1069,888,1069,907v93,-2,93,-2,93,-2c1163,901,1163,901,1163,901v5,1,5,1,5,1l1168,935xm1157,1000v5,,5,,5,c1154,1038,1154,1038,1154,1038v-4,-2,-4,-2,-4,-2c1146,1028,1146,1028,1146,1028v-87,-15,-87,-15,-87,-15c1054,1020,1054,1020,1054,1020v-6,-1,-6,-1,-6,-1c1053,984,1053,984,1053,984v7,1,7,1,7,1c1061,992,1061,992,1061,992v90,15,90,15,90,15l1157,1000xm1140,1063v4,18,3,30,-4,46c1125,1130,1110,1147,1086,1147v-9,,-18,-2,-29,-7c1017,1122,1021,1089,1035,1057v4,-9,8,-14,13,-23c1071,1042,1071,1042,1071,1042v-1,7,-1,7,-1,7c1057,1049,1049,1055,1043,1066v-8,17,5,32,21,45c1070,1116,1079,1118,1087,1118v15,,31,-7,37,-18c1130,1088,1127,1070,1115,1058v4,-4,4,-4,4,-4l1140,1063xm1099,1184v4,,4,,4,c1084,1218,1084,1218,1084,1218v-3,-3,-3,-3,-3,-3c1080,1206,1080,1206,1080,1206v-77,-43,-77,-43,-77,-43c995,1168,995,1168,995,1168v-5,-3,-5,-3,-5,-3c1003,1134,1003,1134,1003,1134v7,3,7,3,7,3c1008,1143,1008,1143,1008,1143v83,46,83,46,83,46l1099,1184xm1062,1213v12,29,12,29,12,29c1020,1304,1020,1304,1020,1304v-3,-4,-3,-4,-3,-4c1019,1292,1019,1292,1019,1292v-68,-57,-68,-57,-68,-57c943,1238,943,1238,943,1238v-6,-4,-6,-4,-6,-4c961,1204,961,1204,961,1204v6,4,6,4,6,4c964,1215,964,1215,964,1215v70,58,70,58,70,58c1034,1273,1054,1255,1056,1240v1,-7,-1,-19,-1,-19l1062,1213xm863,1346v11,21,11,21,11,21c873,1367,873,1367,873,1367v-1,,-9,,-13,1c849,1371,831,1383,831,1383v21,42,21,42,21,42c860,1426,860,1426,860,1426v3,4,3,4,3,4c834,1446,834,1446,834,1446v-4,-5,-4,-5,-4,-5c832,1434,832,1434,832,1434v-41,-82,-41,-82,-41,-82c782,1352,782,1352,782,1352v-2,-6,-2,-6,-2,-6c866,1296,866,1296,866,1296v,,-6,8,-8,14c857,1319,857,1319,857,1319v,,-8,1,-13,3c831,1326,810,1340,810,1340v15,31,15,31,15,31c825,1371,846,1364,854,1356v4,-4,9,-10,9,-10xm950,501v,-44,-5,-84,-17,-121c928,366,928,366,928,366v-100,,-100,,-100,c828,274,828,274,828,274v,-25,-13,-52,-47,-63c756,182,723,157,684,141v,-84,,-84,,-84c627,57,627,57,627,57,627,,627,,627,,584,,584,,584,v,,,,,c542,,542,,542,v,57,,57,,57c485,57,485,57,485,57v,84,,84,,84c447,157,413,182,389,211v-33,11,-46,38,-46,63c343,366,343,366,343,366v-100,,-100,,-100,c239,380,239,380,239,380v-12,37,-18,77,-18,121c221,637,271,796,320,919v75,188,174,357,225,413c557,1345,567,1355,583,1356v1,,1,,1,c584,1356,584,1356,584,1356v1,,1,,1,c602,1355,612,1345,624,1332v53,-56,152,-225,226,-413c900,796,950,637,950,501xm876,718c663,621,663,621,663,621v75,12,184,29,228,36c887,677,882,697,876,718xm778,718v-93,,-93,,-93,c643,655,643,655,643,655r135,63xm788,274v,92,,92,,92c698,366,698,366,698,366v,-96,,-96,,-96c698,258,701,256,703,254v5,-3,17,-8,46,-8c784,246,788,262,788,274xm723,208v-14,2,-27,5,-39,11c671,199,652,185,627,178v,-13,,-13,,-13c662,171,696,186,723,208xm658,270v,96,,96,,96c584,366,584,366,584,366v,,,,,c512,366,512,366,512,366v-1,-96,-1,-96,-1,-96c511,242,530,210,584,210v,,,,,c639,210,658,242,658,270xm516,87v57,,57,,57,c573,31,573,31,573,31v11,,11,,11,c584,31,584,31,584,31v12,,12,,12,c596,87,596,87,596,87v58,,58,,58,c654,112,654,112,654,112v-58,,-58,,-58,c596,170,596,170,596,170v-12,,-12,,-12,c584,170,584,170,584,170v-11,,-11,,-11,c573,112,573,112,573,112v-57,,-57,,-57,l516,87xm542,165v,13,,13,,13c518,185,499,199,485,219v-10,-6,-24,-9,-38,-11c474,186,508,171,542,165xm383,274v,-12,4,-28,39,-28c450,246,462,251,466,254v3,2,6,4,6,16c472,270,472,333,472,366v-89,,-89,,-89,l383,274xm272,406v312,,312,,312,c584,406,584,406,584,406v315,,315,,315,c901,412,902,418,903,425v-148,,-148,,-148,c692,425,665,440,665,477v,11,7,23,17,32c675,512,644,522,640,524v-3,-4,-10,-10,-11,-20c632,499,638,489,638,475v,-23,-15,-46,-55,-47c565,429,554,434,544,442v-1,1,-1,1,-1,1c526,448,516,459,516,474v,15,,15,,15c516,489,523,490,527,492v6,2,8,5,9,7c541,506,537,520,528,524v-4,-2,-34,-12,-42,-15c496,500,503,488,503,477v,-37,-27,-52,-90,-52c268,425,268,425,268,425v1,-7,2,-13,4,-19xm261,500v,-13,1,-25,2,-37c413,463,413,463,413,463v41,,45,5,47,6c462,472,463,479,459,482v-9,5,-23,12,-23,32c436,515,436,515,436,515v,16,15,23,49,36c495,555,529,568,529,568v7,-4,7,-4,7,-4c548,558,574,541,574,512v,-4,,-7,-1,-10c572,498,571,495,569,492v,,,,,c563,481,557,478,557,478v,,3,-14,23,-15c580,463,580,463,580,463v3,-1,3,-1,3,-1c584,462,584,462,584,462v10,,17,9,17,19c601,493,593,495,593,512v,29,26,46,37,52c638,568,638,568,638,568v,,35,-13,45,-17c718,538,732,531,732,515v,-1,,-1,,-1c732,494,718,487,709,482v-4,-3,-3,-10,,-13c711,468,714,463,755,463v154,,154,,154,c910,475,910,487,910,500v,35,-4,75,-11,118c647,578,647,578,647,578v3,8,5,17,5,25c652,640,623,669,586,669v-2,,-2,,-2,c584,669,584,669,584,669v-2,,-2,,-2,c546,669,518,640,518,603v,-8,2,-17,5,-25c272,618,272,618,272,618,265,575,261,535,261,500xm638,718v-34,,-34,,-34,c604,668,604,668,604,668r34,50xm564,668v,50,,50,,50c531,718,531,718,531,718r33,-50xm527,655v-43,63,-43,63,-43,63c393,718,393,718,393,718l527,655xm280,657v44,-7,151,-24,227,-36c295,718,295,718,295,718v-6,-21,-11,-41,-15,-61xm306,758v191,,191,,191,c497,850,497,850,497,850v-161,,-161,,-161,c325,818,315,788,306,758xm497,1193v-29,-48,-60,-108,-90,-172c497,1021,497,1021,497,1021r,172xm673,1193v,-172,,-172,,-172c763,1021,763,1021,763,1021v-30,64,-61,124,-90,172xm814,904v-11,27,-22,52,-33,77c653,981,653,981,653,981v-20,,-20,,-20,c633,1255,633,1255,633,1255v-14,22,-27,38,-38,50c584,1315,584,1315,584,1315v-10,-10,-10,-10,-10,-10c563,1293,550,1277,535,1255v,-274,,-274,,-274c517,981,517,981,517,981v-127,,-127,,-127,c378,956,367,931,357,904v-2,-5,-4,-10,-6,-15c535,889,535,889,535,889v,-131,,-131,,-131c584,758,584,758,584,758v,,,,,c633,758,633,758,633,758v,131,,131,,131c820,889,820,889,820,889v-2,5,-4,10,-6,15xm673,850v,-92,,-92,,-92c865,758,865,758,865,758v-9,30,-19,60,-30,92l673,850xe" fillcolor="black" stroked="f">
                <v:path arrowok="t" o:connecttype="custom" o:connectlocs="318,291024;19368,369181;45403,354249;37148,329467;10160,337410;22860,262430;243840,452422;49848,217315;6033,244003;47625,230023;68898,435583;80963,405083;72073,431453;158433,441619;147638,437171;218440,441302;221298,468307;36830,399999;70803,390468;171133,472437;187960,444797;131445,464812;95568,449880;116205,445432;293370,396504;305435,411755;346075,269102;340043,241143;328613,237331;340995,198252;329248,211278;333693,270373;366395,329785;367348,317712;337820,352978;342900,383160;340995,394598;328295,404447;273050,453057;272098,419062;262890,87053;153988,18110;185103,430817;278130,228117;237808,78157;185420,116283;185420,9849;181928,35584;147955,80699;239713,135028;163830,155361;83503,147101;181928,159491;200025,179189;285433,196346;82868,158856;153670,228117;106680,270055;258445,287211;164148,311675;260350,282446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8" style="position:absolute;left:18675;top:5245;width:16338;height:1689;visibility:visible;mso-wrap-style:square;v-text-anchor:top" coordsize="514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" path="m340,407v,10,,10,,10c340,422,337,425,332,425v-5,,-5,,-5,c315,424,296,424,282,424v-8,,-19,,-32,1c241,425,241,425,241,425v-11,,-11,,-24,-34c212,378,175,298,155,257v-9,-20,-12,-22,-25,-22c126,235,126,235,126,235v-3,,-3,,-3,c114,235,114,235,114,235v-4,,-6,4,-6,10c108,272,108,272,108,272v,29,,79,1,98c109,383,114,388,132,392v12,3,14,5,14,13c146,416,146,416,146,416v,7,-2,9,-7,9c135,425,126,424,117,424v-10,-1,-26,-1,-43,-1c54,423,40,423,29,424v-9,,-18,1,-22,1c2,425,,423,,417,,404,,404,,404v,-8,3,-9,15,-12c32,388,37,383,37,370v1,-22,1,-63,1,-98c38,181,38,181,38,181v,-35,,-75,-1,-97c37,70,32,66,15,61,3,59,,57,,50,,36,,36,,36,,30,2,28,6,28v6,,14,1,23,1c39,30,52,31,69,31v28,,28,,79,-2c159,28,169,28,177,28v39,,65,9,83,28c277,74,288,100,288,125v,43,-26,83,-63,93c213,221,212,221,212,224v2,4,2,4,2,4c217,234,221,240,223,245v11,26,49,92,68,118c306,385,313,391,329,395v11,3,11,3,11,12xm189,188v15,-13,25,-34,25,-56c214,101,197,77,170,70,159,67,143,66,123,66v-13,,-15,1,-15,9c108,87,108,87,108,87v,66,,66,,66c108,174,108,174,108,174v,15,,15,,15c108,200,110,202,120,202v35,,56,-4,69,-14xm636,405v,8,,8,,8c636,420,634,421,624,423v-65,11,-65,11,-65,11c556,435,551,435,547,435v-5,,-9,-2,-10,-8c536,423,534,409,534,405v,-10,-1,-15,-3,-15c527,393,527,393,527,393v-4,3,-26,19,-34,23c478,425,458,431,439,431v-35,,-62,-31,-62,-70c377,341,383,317,390,306v5,-7,5,-7,34,-13c497,279,497,279,497,279v31,-7,35,-10,35,-27c532,243,532,243,532,243v,-38,-14,-53,-51,-53c457,190,426,199,405,211v-4,3,-6,4,-8,4c394,215,393,213,393,208v,-3,,-3,,-3c397,176,397,176,397,176v2,-16,6,-20,23,-25c439,147,470,143,490,143v71,,103,25,103,80c591,326,591,326,591,326v,56,,56,7,63c603,393,608,394,622,395v11,2,14,3,14,10xm532,312v,-9,,-10,-4,-10c524,302,524,302,524,302v-6,1,-6,1,-6,1c488,309,478,312,466,319v-16,9,-23,21,-23,36c443,374,456,386,475,386v15,,34,-8,46,-20c529,357,532,348,532,328r,-16xm949,402v,10,,10,,10c949,418,948,420,938,421v-71,14,-71,14,-71,14c863,436,859,437,857,437v-4,,-6,-3,-6,-11c849,403,849,403,849,403v-1,-14,-1,-14,-5,-14c839,392,839,392,839,392v-4,4,-19,16,-29,23c794,426,779,431,761,431,701,431,657,375,657,296v,-91,52,-153,127,-153c799,143,828,149,835,154v4,2,4,2,4,2c841,156,843,151,843,147v,-1,,-1,,-10c842,77,842,77,842,77v,-29,-2,-31,-26,-35c806,41,804,39,804,31v,-11,,-11,,-11c804,15,806,13,815,12,894,1,894,1,894,1v7,,7,,7,c906,1,909,4,909,11v-4,171,-4,171,-4,171c905,282,905,282,905,282v,73,,91,4,99c914,391,918,394,942,396v5,,7,2,7,6xm846,284v,-35,-4,-58,-12,-74c824,193,807,182,788,182v-39,,-66,40,-66,97c722,341,749,384,787,384v40,,59,-33,59,-100xm1257,273v,94,-59,158,-146,158c1081,431,1041,421,1018,407v-8,-4,-10,-9,-10,-18c1008,382,1008,382,1008,382v1,-48,1,-107,2,-176c1010,175,1010,175,1010,175v,-48,-1,-104,-2,-114c1007,48,1001,43,986,41,972,40,969,38,969,31v,-9,,-9,,-9c969,17,971,15,978,14,1058,2,1058,2,1058,2,1069,,1069,,1069,v4,,6,4,6,10c1075,18,1075,18,1075,18v-1,14,-1,30,-2,75c1073,128,1073,154,1072,170v-1,10,-1,10,-1,10c1071,184,1071,184,1071,184v3,3,3,3,3,3c1077,187,1084,181,1096,168v18,-19,31,-25,58,-25c1217,143,1257,193,1257,273xm1193,287v,-59,-25,-97,-61,-97c1111,190,1090,206,1080,233v-6,15,-9,37,-9,73c1071,349,1073,364,1077,374v6,12,24,21,41,21c1161,395,1193,349,1193,287xm1558,201v12,23,19,50,19,79c1577,319,1565,357,1543,384v-25,31,-63,47,-110,47c1354,431,1302,378,1302,294v,-43,15,-83,40,-110c1368,156,1400,143,1443,143v52,,93,21,115,58xm1512,293v,-64,-31,-109,-74,-109c1397,184,1367,226,1367,283v,61,32,105,76,105c1482,388,1512,347,1512,293xm1913,394v-21,-3,-26,-6,-29,-22c1883,363,1883,332,1882,279v,-39,,-39,,-39c1882,226,1882,214,1883,204v,-25,,-25,1,-40c1884,150,1884,150,1884,150v,-5,-1,-7,-7,-7c1868,144,1868,144,1868,144v-79,8,-79,8,-79,8c1782,152,1780,154,1780,160v,10,,10,,10c1780,176,1783,178,1795,179v14,1,20,6,22,16c1818,201,1819,230,1819,252v,27,,27,,27c1819,323,1817,337,1810,350v-10,19,-33,31,-59,31c1736,381,1724,376,1717,367v-8,-13,-10,-21,-10,-72c1707,251,1707,251,1707,251v,-27,2,-63,4,-89c1711,157,1711,152,1711,150v,-5,-1,-7,-5,-7c1705,143,1701,144,1696,144v-81,8,-81,8,-81,8c1607,153,1605,154,1605,161v,9,,9,,9c1605,177,1608,178,1621,180v22,2,23,7,23,72c1644,302,1644,302,1644,302v,29,,29,,29c1644,341,1644,351,1644,355v,31,8,50,25,61c1684,425,1705,431,1726,431v30,,41,-6,78,-41c1811,383,1814,381,1816,381v3,,5,4,5,13c1825,432,1825,432,1832,432v,,3,,7,-1c1914,421,1914,421,1914,421v8,-1,9,-3,9,-10c1923,404,1923,404,1923,404v,-7,-1,-9,-10,-10xm2246,402v,10,,10,,10c2246,418,2245,420,2235,421v-71,14,-71,14,-71,14c2160,436,2156,437,2154,437v-4,,-6,-3,-7,-11c2146,403,2146,403,2146,403v-1,-14,-1,-14,-5,-14c2136,392,2136,392,2136,392v-4,4,-19,16,-29,23c2090,426,2076,431,2058,431v-61,,-104,-56,-104,-135c1954,205,2006,143,2080,143v15,,44,6,52,11c2135,156,2135,156,2135,156v3,,5,-5,5,-9c2140,146,2140,146,2139,137v,-60,,-60,,-60c2139,48,2137,46,2113,42v-11,-1,-13,-3,-13,-11c2100,20,2100,20,2100,20v,-5,2,-7,11,-8c2192,1,2192,1,2192,1v6,,6,,6,c2203,1,2206,4,2206,11v-4,171,-4,171,-4,171c2202,282,2202,282,2202,282v,73,1,91,4,99c2211,391,2215,394,2238,396v5,,8,2,8,6xm2143,284v,-35,-4,-58,-13,-74c2121,193,2104,182,2084,182v-38,,-65,40,-65,97c2019,341,2045,384,2084,384v39,,59,-33,59,-100xm2796,28v-3,,-13,1,-22,1c2763,30,2753,31,2741,31v-10,,-21,-1,-31,-2c2700,29,2691,28,2687,28v-5,,-7,3,-7,9c2680,48,2680,48,2680,48v,9,2,10,15,13c2714,66,2718,70,2718,84v1,21,1,64,1,97c2719,238,2719,238,2719,238v,70,,78,-8,100c2699,372,2667,391,2621,391v-39,,-70,-16,-84,-43c2527,330,2524,305,2524,240v,-59,,-59,,-59c2524,152,2525,102,2525,84v1,-14,4,-18,23,-23c2560,58,2562,57,2562,48v,-11,,-11,,-11c2562,31,2561,28,2555,28v-3,,-12,1,-22,1c2522,30,2509,31,2489,31v-17,,-33,-1,-43,-2c2436,29,2426,28,2423,28v-5,,-7,3,-7,9c2416,48,2416,48,2416,48v,9,2,10,15,13c2449,66,2453,70,2454,84v1,22,1,62,1,97c2455,238,2455,238,2455,238v,81,3,107,15,131c2490,409,2538,431,2605,431v88,,140,-32,154,-93c2764,319,2765,302,2765,235v,-54,,-54,,-54c2765,150,2765,103,2766,84v,-14,4,-18,23,-23c2801,58,2803,57,2803,48v,-11,,-11,,-11c2803,31,2802,28,2796,28xm3133,395v-17,-5,-20,-8,-21,-20c3111,364,3111,332,3111,298v,-18,,-18,,-18c3111,198,3111,198,3105,184v-10,-26,-40,-41,-79,-41c2994,143,2981,150,2954,178v-10,11,-10,11,-10,11c2938,195,2938,195,2938,195v-6,4,-6,4,-6,4c2929,199,2927,194,2927,187v,-3,-1,-29,-2,-33c2924,147,2922,143,2917,143v,,-4,1,-9,1c2830,154,2830,154,2830,154v-7,1,-8,2,-8,11c2822,176,2822,176,2822,176v,5,2,6,16,7c2855,184,2860,188,2863,197v3,11,7,54,7,82c2870,298,2870,298,2870,298v,35,-1,65,-2,77c2867,387,2864,390,2848,395v-17,5,-17,6,-17,13c2831,418,2831,418,2831,418v,5,1,7,6,7c2840,425,2840,425,2840,425v14,-1,41,-2,61,-2c2922,423,2947,424,2961,425v4,,4,,4,c2970,425,2971,423,2971,418v,-10,,-10,,-10c2971,401,2971,401,2954,395v-16,-5,-19,-8,-20,-20c2933,362,2933,333,2933,298v,-14,,-14,,-14c2933,248,2935,235,2944,223v13,-18,34,-29,56,-29c3021,194,3036,202,3042,218v4,11,5,27,5,62c3047,298,3047,298,3047,298v,33,,64,-1,77c3045,387,3042,390,3026,395v-17,5,-17,6,-17,13c3009,418,3009,418,3009,418v,5,1,7,6,7c3018,425,3018,425,3018,425v15,-1,40,-2,61,-2c3099,423,3125,424,3140,425v4,,4,,4,c3148,425,3150,423,3150,418v,-10,,-10,,-10c3150,401,3149,400,3133,395xm3258,103v25,,44,-19,44,-42c3302,38,3285,22,3261,22v-27,,-45,16,-45,40c3216,85,3235,103,3258,103xm3318,395v-16,-5,-19,-8,-21,-20c3297,362,3296,332,3296,298v,-28,,-28,,-28c3296,239,3297,185,3297,176v1,-21,1,-21,1,-22c3298,147,3296,143,3291,143v-5,1,-5,1,-5,1c3282,144,3282,144,3282,144v-79,8,-79,8,-79,8c3196,153,3194,155,3194,161v,10,,10,,10c3194,177,3197,178,3209,180v23,2,24,6,24,72c3233,298,3233,298,3233,298v,37,,63,-1,77c3231,387,3228,390,3211,395v-17,6,-17,6,-17,13c3194,418,3194,418,3194,418v,5,1,7,6,7c3204,425,3204,425,3204,425v14,-1,40,-2,61,-2c3286,423,3311,424,3325,425v3,,3,,3,c3333,425,3334,423,3334,418v,-10,,-10,,-10c3334,401,3334,400,3318,395xm3628,143v-4,,-4,,-4,c3612,144,3599,145,3589,145v-11,,-33,-1,-40,-1c3543,143,3543,143,3543,143v-4,,-7,2,-7,7c3536,160,3536,160,3536,160v,5,2,7,9,9c3558,172,3567,178,3567,184v,7,-4,22,-21,71c3530,298,3530,298,3530,298v-3,13,-7,23,-10,32c3515,345,3515,345,3515,345v-2,8,-2,8,-2,8c3511,359,3511,359,3511,359v-2,,-13,-35,-30,-91c3467,224,3467,224,3467,224v-2,-9,-5,-17,-7,-26c3458,194,3457,190,3457,187v,-7,6,-11,22,-15c3494,168,3495,168,3495,160v,-10,,-10,,-10c3495,145,3492,143,3487,143v-7,,-7,,-7,c3464,144,3448,145,3422,145v-13,,-23,,-29,-1c3368,143,3368,143,3366,143v-7,,-9,2,-9,7c3357,160,3357,160,3357,160v,5,1,8,5,9c3374,174,3375,174,3379,184v10,22,20,50,47,123c3451,377,3456,389,3463,408v6,19,7,19,12,19c3481,427,3481,427,3481,427v20,-4,21,-4,26,-4c3515,421,3517,420,3519,418v2,-4,2,-5,7,-18c3530,390,3534,380,3551,336v47,-117,47,-117,53,-132c3614,180,3617,174,3624,171v11,-3,11,-3,11,-11c3635,150,3635,150,3635,150v,-5,-2,-7,-7,-7xm3713,287v,54,35,94,82,94c3822,381,3862,368,3880,353v2,-2,2,-2,2,-2c3885,356,3885,356,3885,356v,9,-5,46,-6,50c3878,408,3872,412,3857,418v-20,8,-47,13,-70,13c3707,431,3652,376,3652,295v,-87,58,-152,138,-152c3855,143,3890,180,3890,247v,15,-6,19,-26,19c3736,266,3736,266,3736,266v-21,,-23,2,-23,21xm3725,233v,5,2,7,8,7c3745,239,3745,239,3745,239v25,-2,25,-2,25,-2c3780,236,3807,234,3817,232v8,,12,-4,12,-11c3829,211,3825,198,3818,190v-7,-10,-18,-14,-32,-14c3768,176,3751,184,3741,197v-9,11,-16,27,-16,36xm4141,143v-9,,-18,1,-26,3c4099,150,4094,154,4078,172v-13,15,-13,15,-21,24c4053,201,4048,205,4046,205v-4,,-5,-4,-5,-28c4042,152,4042,152,4042,152v,-5,-3,-9,-7,-9c4031,144,4031,144,4031,144v-4,,-4,,-4,c3946,156,3946,156,3946,156v-8,2,-10,3,-10,12c3936,177,3936,177,3936,177v,6,2,7,14,8c3967,186,3975,191,3980,205v6,15,10,47,10,75c3990,298,3990,298,3990,298v,37,-1,63,-1,77c3988,387,3985,390,3968,395v-17,6,-17,6,-17,13c3951,418,3951,418,3951,418v,5,1,7,6,7c3961,425,3961,425,3961,425v13,-1,39,-2,57,-2c4040,423,4084,424,4100,425v2,,2,,2,c4107,425,4110,421,4110,416v,-8,,-8,,-8c4110,400,4109,400,4092,397v-24,-6,-24,-6,-29,-8c4056,385,4055,380,4054,362v-1,-36,-1,-36,-1,-36c4053,301,4053,301,4053,301v,-56,2,-67,15,-80c4078,211,4094,205,4114,205v13,,26,1,32,4c4151,210,4151,210,4151,210v5,,7,-4,8,-14c4161,156,4161,156,4161,156v,-1,,-1,,-1c4161,147,4155,143,4141,143xm4344,271v-36,-16,-36,-16,-49,-24c4274,235,4266,225,4266,210v,-22,17,-37,44,-37c4334,173,4351,182,4357,196v6,15,6,15,11,15c4377,211,4377,211,4377,211v6,,7,-1,8,-10c4388,167,4388,167,4388,167v,-2,,-2,,-2c4388,159,4386,156,4377,152v-13,-5,-35,-9,-56,-9c4253,143,4212,176,4212,230v,42,18,61,89,94c4331,338,4340,347,4340,364v,22,-20,37,-48,37c4266,401,4242,386,4237,367v-3,-14,-4,-14,-10,-14c4218,353,4218,353,4218,353v-6,,-9,3,-9,9c4205,400,4205,400,4205,400v,9,1,12,9,16c4232,425,4260,431,4286,431v69,,115,-34,115,-85c4401,315,4380,288,4344,271xm4573,395v-15,-5,-19,-8,-20,-20c4553,362,4552,332,4552,298v,-28,,-28,,-28c4552,239,4553,185,4553,176v1,-21,1,-21,1,-22c4554,147,4552,143,4547,143v-5,1,-5,1,-5,1c4538,144,4538,144,4538,144v-79,8,-79,8,-79,8c4451,153,4450,155,4450,161v,10,,10,,10c4450,177,4453,178,4465,180v23,2,24,6,24,72c4489,298,4489,298,4489,298v,37,-1,63,-1,77c4487,387,4484,390,4467,395v-17,6,-17,6,-17,13c4450,418,4450,418,4450,418v,5,1,7,6,7c4460,425,4460,425,4460,425v13,-1,40,-2,61,-2c4542,423,4566,424,4581,425v4,,4,,4,c4589,425,4590,423,4590,418v,-10,,-10,,-10c4590,401,4590,400,4573,395xm4514,103v24,,44,-19,44,-42c4558,38,4541,22,4516,22v-27,,-45,16,-45,40c4471,85,4490,103,4514,103xm4751,189v5,,8,,21,1c4782,190,4789,191,4792,191v15,1,15,1,17,1c4818,192,4820,190,4824,178v5,-17,6,-23,6,-26c4826,147,4826,147,4826,147v-3,,-3,,-3,c4814,149,4807,149,4794,149v-45,,-45,,-45,c4733,149,4730,147,4730,137v,-10,4,-57,6,-71c4737,59,4737,53,4737,50v,-5,-2,-9,-5,-9c4730,41,4730,41,4719,45v-34,12,-34,12,-34,12c4673,62,4670,66,4670,79v,6,,14,,23c4671,119,4672,136,4672,139v,8,-4,12,-14,12c4652,150,4652,150,4652,150v-7,,-12,-1,-14,-1c4633,149,4632,150,4627,163v-6,18,-6,18,-6,18c4619,188,4619,188,4619,188v5,4,5,4,5,4c4625,192,4628,192,4632,191v15,,15,,15,c4654,191,4654,191,4656,191v14,,14,,14,33c4670,300,4670,300,4670,300v,7,,17,-1,31c4669,364,4669,364,4669,364v,48,23,67,86,67c4780,431,4818,424,4823,418v2,-2,6,-29,6,-37c4825,377,4825,377,4825,377v-1,,-3,,-8,1c4798,384,4785,386,4773,386v-17,,-28,-6,-33,-16c4734,359,4733,344,4733,300v,-87,,-87,,-87c4733,189,4733,189,4751,189xm5140,143v-6,1,-6,1,-6,1c5125,144,5114,145,5102,145v-15,,-29,-1,-41,-2c5056,143,5056,143,5056,143v-4,,-6,2,-6,7c5050,159,5050,159,5050,159v,8,1,9,15,11c5075,173,5081,178,5081,186v,10,-48,162,-51,162c5029,348,5028,345,5024,336v-4,-12,-11,-29,-14,-39c5001,275,5001,275,5001,275v-18,-46,-18,-46,-18,-46c4980,219,4977,210,4974,201v-2,-5,-3,-9,-3,-13c4971,181,4977,175,4988,172v20,-5,20,-5,20,-13c5008,150,5008,150,5008,150v,-4,-2,-7,-7,-7c4996,143,4996,143,4996,143v-10,1,-36,2,-50,2c4935,145,4886,144,4881,143v-4,,-4,,-4,c4872,143,4870,145,4870,150v,9,,9,,9c4870,165,4871,167,4875,168v13,4,15,6,21,19c4904,206,4913,226,4919,242v19,44,37,88,56,133c4990,412,4990,413,4997,416v3,4,3,4,3,4c5000,421,5000,421,5000,421v-2,2,-3,5,-4,9c4988,461,4967,476,4938,476v-15,,-28,-1,-43,-6c4891,470,4891,470,4891,470v-4,,-6,2,-6,8c4885,488,4885,488,4885,488v-1,3,-1,7,-1,13c4884,529,4889,533,4933,533v22,,46,-11,58,-25c5006,492,5009,485,5036,413v11,-30,22,-59,34,-88c5100,250,5100,250,5100,250v5,-13,11,-27,16,-41c5128,176,5129,174,5141,168v5,-2,6,-3,6,-9c5147,150,5147,150,5147,150v,-5,-2,-7,-7,-7xe" fillcolor="#be311a" stroked="f">
                <v:path arrowok="t" o:connecttype="custom" o:connectlocs="39997,74473;23490,134051;0,15845;67932,72254;34283,48486;169512,128346;152688,60212;197447,125177;168877,98874;241571,136586;258712,3803;250141,57677;319978,19331;339976,57043;354896,125177;456476,58310;595832,45317;545042,116304;521869,79860;607577,133417;679635,123276;670747,13310;712966,127396;852957,8873;801214,57360;766931,15211;885335,19331;934538,59895;908826,62430;941205,134684;967235,94437;999931,129297;1046594,55775;1025961,118839;1053260,125177;1120557,94437;1109447,47536;1099289,129297;1151666,45317;1234835,78275;1201821,55775;1279594,45634;1254199,129297;1286895,114719;1378952,85881;1371651,45317;1360541,136586;1440535,45634;1414505,134684;1419267,19648;1507515,47219;1476723,47536;1482119,104895;1508149,59895;1594810,106480;1570050,45951;1587192,133417;1609412,102994" o:connectangles="0,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left:6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A97"/>
    <w:multiLevelType w:val="hybridMultilevel"/>
    <w:tmpl w:val="77B62758"/>
    <w:lvl w:ilvl="0" w:tplc="200A9AB4">
      <w:start w:val="1"/>
      <w:numFmt w:val="bullet"/>
      <w:pStyle w:val="Inhopg3"/>
      <w:lvlText w:val="•"/>
      <w:lvlJc w:val="left"/>
      <w:pPr>
        <w:ind w:left="743" w:hanging="261"/>
      </w:pPr>
      <w:rPr>
        <w:rFonts w:ascii="Georgia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6FB0A3D"/>
    <w:multiLevelType w:val="multilevel"/>
    <w:tmpl w:val="D87A5EE0"/>
    <w:styleLink w:val="ListbulletRU"/>
    <w:lvl w:ilvl="0">
      <w:start w:val="1"/>
      <w:numFmt w:val="bullet"/>
      <w:pStyle w:val="Listbullet1stlevelRU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bullet2ndlevelRU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bullet3rdlevelRU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E16806A8"/>
    <w:styleLink w:val="ListdashRU"/>
    <w:lvl w:ilvl="0">
      <w:start w:val="1"/>
      <w:numFmt w:val="bullet"/>
      <w:pStyle w:val="Listdash1stlevelRU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dash2ndlevelRU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dash3rdlevelRU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HeadingnumberingRU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2E403D"/>
    <w:multiLevelType w:val="multilevel"/>
    <w:tmpl w:val="7D942BF4"/>
    <w:styleLink w:val="ListlowercaseletterRU"/>
    <w:lvl w:ilvl="0">
      <w:start w:val="1"/>
      <w:numFmt w:val="none"/>
      <w:pStyle w:val="ListlowercaseletterbodytextRU"/>
      <w:lvlText w:val="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Listlowercaseletter1stlevelRU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Listlowercaseletter2ndlevelRU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pStyle w:val="Listlowercaseletter3rdlevelRU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191" w:hanging="17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361" w:hanging="17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31" w:hanging="170"/>
      </w:pPr>
      <w:rPr>
        <w:rFonts w:hint="default"/>
      </w:rPr>
    </w:lvl>
  </w:abstractNum>
  <w:abstractNum w:abstractNumId="17" w15:restartNumberingAfterBreak="0">
    <w:nsid w:val="216B34C8"/>
    <w:multiLevelType w:val="multilevel"/>
    <w:tmpl w:val="46245A64"/>
    <w:numStyleLink w:val="AppendixnumberingRU"/>
  </w:abstractNum>
  <w:abstractNum w:abstractNumId="18" w15:restartNumberingAfterBreak="0">
    <w:nsid w:val="2D665843"/>
    <w:multiLevelType w:val="multilevel"/>
    <w:tmpl w:val="46245A64"/>
    <w:styleLink w:val="AppendixnumberingRU"/>
    <w:lvl w:ilvl="0">
      <w:start w:val="1"/>
      <w:numFmt w:val="decimal"/>
      <w:pStyle w:val="Appendixheading1RU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Appendixheading2RU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80072F2"/>
    <w:styleLink w:val="HeadingnumberingRU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12487A"/>
    <w:styleLink w:val="ListopenbulletRU"/>
    <w:lvl w:ilvl="0">
      <w:start w:val="1"/>
      <w:numFmt w:val="bullet"/>
      <w:pStyle w:val="Listopenbullet1stlevelRU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openbullet2ndlevelRU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openbullet3rdlevelRU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itemlistRU"/>
    <w:lvl w:ilvl="0">
      <w:start w:val="1"/>
      <w:numFmt w:val="decimal"/>
      <w:pStyle w:val="AgendaitemRU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F95A5C"/>
    <w:multiLevelType w:val="multilevel"/>
    <w:tmpl w:val="CD98CCDC"/>
    <w:styleLink w:val="OpsommingnummerRU"/>
    <w:lvl w:ilvl="0">
      <w:start w:val="1"/>
      <w:numFmt w:val="none"/>
      <w:pStyle w:val="ListnumberbodytextRU"/>
      <w:lvlText w:val="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Listnumber1stlevelRU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Listnumber2ndlevelRU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pStyle w:val="Listnumber3rdlevelRU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191" w:hanging="17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361" w:hanging="17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31" w:hanging="170"/>
      </w:pPr>
      <w:rPr>
        <w:rFonts w:hint="default"/>
      </w:rPr>
    </w:lvl>
  </w:abstractNum>
  <w:abstractNum w:abstractNumId="24" w15:restartNumberingAfterBreak="0">
    <w:nsid w:val="63F335A0"/>
    <w:multiLevelType w:val="multilevel"/>
    <w:tmpl w:val="492EDA22"/>
    <w:styleLink w:val="ListstandardRU"/>
    <w:lvl w:ilvl="0">
      <w:start w:val="1"/>
      <w:numFmt w:val="bullet"/>
      <w:pStyle w:val="Liststandard1stlevelRU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standard2ndlevelRU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standard3rdlevelRU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5" w15:restartNumberingAfterBreak="0">
    <w:nsid w:val="6CAB1E63"/>
    <w:multiLevelType w:val="multilevel"/>
    <w:tmpl w:val="7FB6E594"/>
    <w:numStyleLink w:val="AgendaitemlistRU"/>
  </w:abstractNum>
  <w:num w:numId="1">
    <w:abstractNumId w:val="11"/>
  </w:num>
  <w:num w:numId="2">
    <w:abstractNumId w:val="20"/>
  </w:num>
  <w:num w:numId="3">
    <w:abstractNumId w:val="12"/>
  </w:num>
  <w:num w:numId="4">
    <w:abstractNumId w:val="22"/>
  </w:num>
  <w:num w:numId="5">
    <w:abstractNumId w:val="15"/>
  </w:num>
  <w:num w:numId="6">
    <w:abstractNumId w:val="14"/>
  </w:num>
  <w:num w:numId="7">
    <w:abstractNumId w:val="19"/>
  </w:num>
  <w:num w:numId="8">
    <w:abstractNumId w:val="2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5"/>
  </w:num>
  <w:num w:numId="22">
    <w:abstractNumId w:val="13"/>
  </w:num>
  <w:num w:numId="23">
    <w:abstractNumId w:val="16"/>
  </w:num>
  <w:num w:numId="24">
    <w:abstractNumId w:val="10"/>
  </w:num>
  <w:num w:numId="25">
    <w:abstractNumId w:val="17"/>
  </w:num>
  <w:num w:numId="26">
    <w:abstractNumId w:val="16"/>
    <w:lvlOverride w:ilvl="1">
      <w:lvl w:ilvl="1">
        <w:start w:val="1"/>
        <w:numFmt w:val="lowerLetter"/>
        <w:pStyle w:val="Listlowercaseletter1stlevelRU"/>
        <w:lvlText w:val="%2"/>
        <w:lvlJc w:val="left"/>
        <w:pPr>
          <w:ind w:left="340" w:hanging="170"/>
        </w:pPr>
        <w:rPr>
          <w:rFonts w:hint="default"/>
        </w:rPr>
      </w:lvl>
    </w:lvlOverride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defaultTableStyle w:val="TablestyleformatedRU"/>
  <w:characterSpacingControl w:val="doNotCompress"/>
  <w:hdrShapeDefaults>
    <o:shapedefaults v:ext="edit" spidmax="593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C"/>
    <w:rsid w:val="000021A4"/>
    <w:rsid w:val="00004562"/>
    <w:rsid w:val="00006237"/>
    <w:rsid w:val="00006345"/>
    <w:rsid w:val="0000663D"/>
    <w:rsid w:val="00010D95"/>
    <w:rsid w:val="00011BFA"/>
    <w:rsid w:val="00012581"/>
    <w:rsid w:val="000179D6"/>
    <w:rsid w:val="00022CB9"/>
    <w:rsid w:val="000255E2"/>
    <w:rsid w:val="0002562D"/>
    <w:rsid w:val="00027799"/>
    <w:rsid w:val="0003377A"/>
    <w:rsid w:val="000345A5"/>
    <w:rsid w:val="00035232"/>
    <w:rsid w:val="00037D71"/>
    <w:rsid w:val="000418EF"/>
    <w:rsid w:val="0004513F"/>
    <w:rsid w:val="00050D4B"/>
    <w:rsid w:val="0005205D"/>
    <w:rsid w:val="00052426"/>
    <w:rsid w:val="00052FF4"/>
    <w:rsid w:val="000533AF"/>
    <w:rsid w:val="00053E43"/>
    <w:rsid w:val="0005430B"/>
    <w:rsid w:val="0005732F"/>
    <w:rsid w:val="00061BC6"/>
    <w:rsid w:val="00066DF0"/>
    <w:rsid w:val="00073A2E"/>
    <w:rsid w:val="00074DAC"/>
    <w:rsid w:val="0007714E"/>
    <w:rsid w:val="00077AA0"/>
    <w:rsid w:val="00091718"/>
    <w:rsid w:val="0009698A"/>
    <w:rsid w:val="000A0F6D"/>
    <w:rsid w:val="000A1B78"/>
    <w:rsid w:val="000A240E"/>
    <w:rsid w:val="000A3FF3"/>
    <w:rsid w:val="000B00C8"/>
    <w:rsid w:val="000B6D0F"/>
    <w:rsid w:val="000C016D"/>
    <w:rsid w:val="000C0969"/>
    <w:rsid w:val="000C1A1A"/>
    <w:rsid w:val="000D5A37"/>
    <w:rsid w:val="000D6AB7"/>
    <w:rsid w:val="000D70E2"/>
    <w:rsid w:val="000E1539"/>
    <w:rsid w:val="000E2729"/>
    <w:rsid w:val="000E55A1"/>
    <w:rsid w:val="000E6E43"/>
    <w:rsid w:val="000E7791"/>
    <w:rsid w:val="000F213A"/>
    <w:rsid w:val="000F2242"/>
    <w:rsid w:val="000F2D93"/>
    <w:rsid w:val="000F650E"/>
    <w:rsid w:val="00100B98"/>
    <w:rsid w:val="00102D68"/>
    <w:rsid w:val="00104111"/>
    <w:rsid w:val="00106601"/>
    <w:rsid w:val="00110A9F"/>
    <w:rsid w:val="00111BE5"/>
    <w:rsid w:val="00114480"/>
    <w:rsid w:val="001170AE"/>
    <w:rsid w:val="00122DED"/>
    <w:rsid w:val="00123EF0"/>
    <w:rsid w:val="0012661E"/>
    <w:rsid w:val="00132265"/>
    <w:rsid w:val="00132466"/>
    <w:rsid w:val="00134E43"/>
    <w:rsid w:val="00135A2A"/>
    <w:rsid w:val="00135E7B"/>
    <w:rsid w:val="00137CBB"/>
    <w:rsid w:val="00140E6A"/>
    <w:rsid w:val="00141824"/>
    <w:rsid w:val="00145B8E"/>
    <w:rsid w:val="0014640F"/>
    <w:rsid w:val="00152E4D"/>
    <w:rsid w:val="001579D8"/>
    <w:rsid w:val="001639F5"/>
    <w:rsid w:val="00163AC3"/>
    <w:rsid w:val="00164072"/>
    <w:rsid w:val="0017363E"/>
    <w:rsid w:val="00177D01"/>
    <w:rsid w:val="0018093D"/>
    <w:rsid w:val="00187A59"/>
    <w:rsid w:val="0019042B"/>
    <w:rsid w:val="00190C04"/>
    <w:rsid w:val="00193291"/>
    <w:rsid w:val="0019573D"/>
    <w:rsid w:val="001A190D"/>
    <w:rsid w:val="001A6E2B"/>
    <w:rsid w:val="001B1B37"/>
    <w:rsid w:val="001B4C7E"/>
    <w:rsid w:val="001C11BE"/>
    <w:rsid w:val="001C33D7"/>
    <w:rsid w:val="001C611D"/>
    <w:rsid w:val="001C6232"/>
    <w:rsid w:val="001C63E7"/>
    <w:rsid w:val="001D2384"/>
    <w:rsid w:val="001D2A06"/>
    <w:rsid w:val="001E2176"/>
    <w:rsid w:val="001E2293"/>
    <w:rsid w:val="001E34AC"/>
    <w:rsid w:val="001E5F7F"/>
    <w:rsid w:val="001F09EC"/>
    <w:rsid w:val="001F5B4F"/>
    <w:rsid w:val="001F5C28"/>
    <w:rsid w:val="001F6547"/>
    <w:rsid w:val="0020548B"/>
    <w:rsid w:val="0020607F"/>
    <w:rsid w:val="00206E2A"/>
    <w:rsid w:val="00206FF8"/>
    <w:rsid w:val="002074B2"/>
    <w:rsid w:val="00207D16"/>
    <w:rsid w:val="00216489"/>
    <w:rsid w:val="00216EC3"/>
    <w:rsid w:val="00220939"/>
    <w:rsid w:val="00220A9C"/>
    <w:rsid w:val="00220ECA"/>
    <w:rsid w:val="00223ED4"/>
    <w:rsid w:val="002245B9"/>
    <w:rsid w:val="00225889"/>
    <w:rsid w:val="00230B64"/>
    <w:rsid w:val="00236744"/>
    <w:rsid w:val="00236DE9"/>
    <w:rsid w:val="00242226"/>
    <w:rsid w:val="0024427E"/>
    <w:rsid w:val="0024606A"/>
    <w:rsid w:val="00247BBC"/>
    <w:rsid w:val="002518D2"/>
    <w:rsid w:val="00252B9A"/>
    <w:rsid w:val="00252E1E"/>
    <w:rsid w:val="00253143"/>
    <w:rsid w:val="00254088"/>
    <w:rsid w:val="00256039"/>
    <w:rsid w:val="00257AA9"/>
    <w:rsid w:val="00257D5A"/>
    <w:rsid w:val="00261653"/>
    <w:rsid w:val="00262D4E"/>
    <w:rsid w:val="002646C8"/>
    <w:rsid w:val="002734B9"/>
    <w:rsid w:val="00280D1D"/>
    <w:rsid w:val="00282B5D"/>
    <w:rsid w:val="00283592"/>
    <w:rsid w:val="00286914"/>
    <w:rsid w:val="00290560"/>
    <w:rsid w:val="00294CD2"/>
    <w:rsid w:val="002A2221"/>
    <w:rsid w:val="002A2E44"/>
    <w:rsid w:val="002A6A2C"/>
    <w:rsid w:val="002A6E1C"/>
    <w:rsid w:val="002B08A4"/>
    <w:rsid w:val="002B2998"/>
    <w:rsid w:val="002B64EE"/>
    <w:rsid w:val="002C3687"/>
    <w:rsid w:val="002C3AF7"/>
    <w:rsid w:val="002C46FB"/>
    <w:rsid w:val="002C49D6"/>
    <w:rsid w:val="002C6C31"/>
    <w:rsid w:val="002D0E88"/>
    <w:rsid w:val="002D1747"/>
    <w:rsid w:val="002D2424"/>
    <w:rsid w:val="002D2870"/>
    <w:rsid w:val="002D52B2"/>
    <w:rsid w:val="002D69D9"/>
    <w:rsid w:val="002E2611"/>
    <w:rsid w:val="002E274E"/>
    <w:rsid w:val="002E68CD"/>
    <w:rsid w:val="002F678C"/>
    <w:rsid w:val="002F7B77"/>
    <w:rsid w:val="003008C0"/>
    <w:rsid w:val="003063C0"/>
    <w:rsid w:val="003077BA"/>
    <w:rsid w:val="003128EF"/>
    <w:rsid w:val="00312D26"/>
    <w:rsid w:val="00317DEA"/>
    <w:rsid w:val="00322A9F"/>
    <w:rsid w:val="00323121"/>
    <w:rsid w:val="003272C7"/>
    <w:rsid w:val="00332E7B"/>
    <w:rsid w:val="00334361"/>
    <w:rsid w:val="00334D4B"/>
    <w:rsid w:val="00335B5E"/>
    <w:rsid w:val="00335CE6"/>
    <w:rsid w:val="00337DDE"/>
    <w:rsid w:val="0034382D"/>
    <w:rsid w:val="00345315"/>
    <w:rsid w:val="00346631"/>
    <w:rsid w:val="00347094"/>
    <w:rsid w:val="00350E36"/>
    <w:rsid w:val="0036336D"/>
    <w:rsid w:val="00364B2C"/>
    <w:rsid w:val="00364E1D"/>
    <w:rsid w:val="00365254"/>
    <w:rsid w:val="00365327"/>
    <w:rsid w:val="00370007"/>
    <w:rsid w:val="00370EAF"/>
    <w:rsid w:val="00374C23"/>
    <w:rsid w:val="00374D9A"/>
    <w:rsid w:val="00374FBD"/>
    <w:rsid w:val="00377612"/>
    <w:rsid w:val="00382603"/>
    <w:rsid w:val="00383954"/>
    <w:rsid w:val="0039126D"/>
    <w:rsid w:val="00394DA2"/>
    <w:rsid w:val="003964D4"/>
    <w:rsid w:val="0039656A"/>
    <w:rsid w:val="00396EF5"/>
    <w:rsid w:val="003A1609"/>
    <w:rsid w:val="003A5ED3"/>
    <w:rsid w:val="003A6677"/>
    <w:rsid w:val="003B14A0"/>
    <w:rsid w:val="003B2627"/>
    <w:rsid w:val="003B595E"/>
    <w:rsid w:val="003B6B0A"/>
    <w:rsid w:val="003C7E7F"/>
    <w:rsid w:val="003D04B7"/>
    <w:rsid w:val="003D09E4"/>
    <w:rsid w:val="003D414A"/>
    <w:rsid w:val="003D49E5"/>
    <w:rsid w:val="003D6EAA"/>
    <w:rsid w:val="003E30F2"/>
    <w:rsid w:val="003E3B7D"/>
    <w:rsid w:val="003E57C9"/>
    <w:rsid w:val="003E5B5F"/>
    <w:rsid w:val="003E766F"/>
    <w:rsid w:val="003E7BF9"/>
    <w:rsid w:val="003F2747"/>
    <w:rsid w:val="003F768C"/>
    <w:rsid w:val="004001AF"/>
    <w:rsid w:val="00407CEB"/>
    <w:rsid w:val="00410F28"/>
    <w:rsid w:val="004140C7"/>
    <w:rsid w:val="0041674F"/>
    <w:rsid w:val="0042284E"/>
    <w:rsid w:val="0042594D"/>
    <w:rsid w:val="00427F72"/>
    <w:rsid w:val="004304C1"/>
    <w:rsid w:val="00436D25"/>
    <w:rsid w:val="00441382"/>
    <w:rsid w:val="00443784"/>
    <w:rsid w:val="0044704B"/>
    <w:rsid w:val="00451FDB"/>
    <w:rsid w:val="004564A6"/>
    <w:rsid w:val="00460433"/>
    <w:rsid w:val="004607D5"/>
    <w:rsid w:val="004656F6"/>
    <w:rsid w:val="004659D3"/>
    <w:rsid w:val="00466D71"/>
    <w:rsid w:val="00471C0F"/>
    <w:rsid w:val="00472E5E"/>
    <w:rsid w:val="004733C3"/>
    <w:rsid w:val="0047392D"/>
    <w:rsid w:val="0047518D"/>
    <w:rsid w:val="0047757B"/>
    <w:rsid w:val="004804E1"/>
    <w:rsid w:val="004848EA"/>
    <w:rsid w:val="00484C8E"/>
    <w:rsid w:val="00485EC7"/>
    <w:rsid w:val="00486319"/>
    <w:rsid w:val="00486B03"/>
    <w:rsid w:val="00487543"/>
    <w:rsid w:val="004875E2"/>
    <w:rsid w:val="00490BBD"/>
    <w:rsid w:val="00493ABC"/>
    <w:rsid w:val="00494C39"/>
    <w:rsid w:val="00495327"/>
    <w:rsid w:val="004A420B"/>
    <w:rsid w:val="004B1126"/>
    <w:rsid w:val="004B2C90"/>
    <w:rsid w:val="004B4E57"/>
    <w:rsid w:val="004C2566"/>
    <w:rsid w:val="004C370E"/>
    <w:rsid w:val="004C51F8"/>
    <w:rsid w:val="004C7CE9"/>
    <w:rsid w:val="004D2412"/>
    <w:rsid w:val="004D64CF"/>
    <w:rsid w:val="004E07D2"/>
    <w:rsid w:val="004E3215"/>
    <w:rsid w:val="004E6386"/>
    <w:rsid w:val="004F19A2"/>
    <w:rsid w:val="004F2608"/>
    <w:rsid w:val="004F4A4D"/>
    <w:rsid w:val="004F6511"/>
    <w:rsid w:val="004F6A99"/>
    <w:rsid w:val="005017F3"/>
    <w:rsid w:val="00501A64"/>
    <w:rsid w:val="00503BFD"/>
    <w:rsid w:val="005043E5"/>
    <w:rsid w:val="00513D36"/>
    <w:rsid w:val="00514F37"/>
    <w:rsid w:val="0051540A"/>
    <w:rsid w:val="00515E2F"/>
    <w:rsid w:val="005169C4"/>
    <w:rsid w:val="00521726"/>
    <w:rsid w:val="00522ACD"/>
    <w:rsid w:val="00526530"/>
    <w:rsid w:val="00527D1F"/>
    <w:rsid w:val="0053645C"/>
    <w:rsid w:val="005375C3"/>
    <w:rsid w:val="00540EB6"/>
    <w:rsid w:val="00541694"/>
    <w:rsid w:val="005433FC"/>
    <w:rsid w:val="00543D5E"/>
    <w:rsid w:val="00545244"/>
    <w:rsid w:val="00547FA9"/>
    <w:rsid w:val="00553801"/>
    <w:rsid w:val="005615BE"/>
    <w:rsid w:val="00562E3D"/>
    <w:rsid w:val="00570771"/>
    <w:rsid w:val="00572ED9"/>
    <w:rsid w:val="00575FFC"/>
    <w:rsid w:val="00577602"/>
    <w:rsid w:val="005818B8"/>
    <w:rsid w:val="00585DD6"/>
    <w:rsid w:val="0059027A"/>
    <w:rsid w:val="00590FA6"/>
    <w:rsid w:val="00597FBC"/>
    <w:rsid w:val="005A1BD7"/>
    <w:rsid w:val="005A2791"/>
    <w:rsid w:val="005A2BEC"/>
    <w:rsid w:val="005B4FAF"/>
    <w:rsid w:val="005B7AD6"/>
    <w:rsid w:val="005C5603"/>
    <w:rsid w:val="005C6668"/>
    <w:rsid w:val="005C7447"/>
    <w:rsid w:val="005D4151"/>
    <w:rsid w:val="005D5E21"/>
    <w:rsid w:val="005E02CD"/>
    <w:rsid w:val="005E0ADE"/>
    <w:rsid w:val="005E3E58"/>
    <w:rsid w:val="005F1E97"/>
    <w:rsid w:val="005F5654"/>
    <w:rsid w:val="006033C8"/>
    <w:rsid w:val="006040DB"/>
    <w:rsid w:val="00604775"/>
    <w:rsid w:val="00606D41"/>
    <w:rsid w:val="00610FF8"/>
    <w:rsid w:val="00612C22"/>
    <w:rsid w:val="00616948"/>
    <w:rsid w:val="0062106B"/>
    <w:rsid w:val="00621579"/>
    <w:rsid w:val="00624485"/>
    <w:rsid w:val="006276CC"/>
    <w:rsid w:val="00637354"/>
    <w:rsid w:val="00641E45"/>
    <w:rsid w:val="00642E81"/>
    <w:rsid w:val="00647A67"/>
    <w:rsid w:val="00653D01"/>
    <w:rsid w:val="00664EE1"/>
    <w:rsid w:val="006662ED"/>
    <w:rsid w:val="00670274"/>
    <w:rsid w:val="006767B2"/>
    <w:rsid w:val="00685EED"/>
    <w:rsid w:val="00686412"/>
    <w:rsid w:val="006907C0"/>
    <w:rsid w:val="00691781"/>
    <w:rsid w:val="006953A2"/>
    <w:rsid w:val="006953E1"/>
    <w:rsid w:val="00695A38"/>
    <w:rsid w:val="006A655E"/>
    <w:rsid w:val="006B0878"/>
    <w:rsid w:val="006B0F13"/>
    <w:rsid w:val="006B6044"/>
    <w:rsid w:val="006B63DD"/>
    <w:rsid w:val="006C327F"/>
    <w:rsid w:val="006C6A9D"/>
    <w:rsid w:val="006D1154"/>
    <w:rsid w:val="006D1CE6"/>
    <w:rsid w:val="006D2ECD"/>
    <w:rsid w:val="006E471F"/>
    <w:rsid w:val="006F12BE"/>
    <w:rsid w:val="006F1F46"/>
    <w:rsid w:val="00701159"/>
    <w:rsid w:val="00703BD3"/>
    <w:rsid w:val="00705849"/>
    <w:rsid w:val="00706308"/>
    <w:rsid w:val="00712665"/>
    <w:rsid w:val="0071386B"/>
    <w:rsid w:val="007210F5"/>
    <w:rsid w:val="0072479C"/>
    <w:rsid w:val="00727A5B"/>
    <w:rsid w:val="007358BA"/>
    <w:rsid w:val="00735C38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28B1"/>
    <w:rsid w:val="0076373D"/>
    <w:rsid w:val="00763B35"/>
    <w:rsid w:val="00764AF2"/>
    <w:rsid w:val="00766E99"/>
    <w:rsid w:val="00770652"/>
    <w:rsid w:val="00772136"/>
    <w:rsid w:val="00772D11"/>
    <w:rsid w:val="00775717"/>
    <w:rsid w:val="007761F1"/>
    <w:rsid w:val="00776618"/>
    <w:rsid w:val="00776B47"/>
    <w:rsid w:val="007841A3"/>
    <w:rsid w:val="00785465"/>
    <w:rsid w:val="00785CFD"/>
    <w:rsid w:val="007865DD"/>
    <w:rsid w:val="00787B55"/>
    <w:rsid w:val="0079179F"/>
    <w:rsid w:val="00792FC0"/>
    <w:rsid w:val="00793E98"/>
    <w:rsid w:val="00796A8D"/>
    <w:rsid w:val="007A0BE4"/>
    <w:rsid w:val="007B0C68"/>
    <w:rsid w:val="007B3114"/>
    <w:rsid w:val="007B5373"/>
    <w:rsid w:val="007C0010"/>
    <w:rsid w:val="007C037C"/>
    <w:rsid w:val="007C14A9"/>
    <w:rsid w:val="007C5347"/>
    <w:rsid w:val="007D08F7"/>
    <w:rsid w:val="007D0E0A"/>
    <w:rsid w:val="007D238E"/>
    <w:rsid w:val="007D4A7D"/>
    <w:rsid w:val="007D4DCE"/>
    <w:rsid w:val="007E7724"/>
    <w:rsid w:val="007F01BB"/>
    <w:rsid w:val="007F0A2A"/>
    <w:rsid w:val="007F1417"/>
    <w:rsid w:val="007F48F0"/>
    <w:rsid w:val="007F553A"/>
    <w:rsid w:val="007F653F"/>
    <w:rsid w:val="008034A5"/>
    <w:rsid w:val="008064EE"/>
    <w:rsid w:val="00806546"/>
    <w:rsid w:val="00810585"/>
    <w:rsid w:val="00810AA2"/>
    <w:rsid w:val="008222EE"/>
    <w:rsid w:val="00822F30"/>
    <w:rsid w:val="00823AC1"/>
    <w:rsid w:val="00824E38"/>
    <w:rsid w:val="008250EF"/>
    <w:rsid w:val="00826EA4"/>
    <w:rsid w:val="00832239"/>
    <w:rsid w:val="00843B35"/>
    <w:rsid w:val="008510FA"/>
    <w:rsid w:val="0085231F"/>
    <w:rsid w:val="00854B34"/>
    <w:rsid w:val="0086137E"/>
    <w:rsid w:val="008664DD"/>
    <w:rsid w:val="00870B23"/>
    <w:rsid w:val="008736AE"/>
    <w:rsid w:val="008775D3"/>
    <w:rsid w:val="00877BD5"/>
    <w:rsid w:val="008802D3"/>
    <w:rsid w:val="008853BD"/>
    <w:rsid w:val="008854EF"/>
    <w:rsid w:val="00886BB9"/>
    <w:rsid w:val="008870F0"/>
    <w:rsid w:val="008931CF"/>
    <w:rsid w:val="00893934"/>
    <w:rsid w:val="008A2A1D"/>
    <w:rsid w:val="008A5E5E"/>
    <w:rsid w:val="008B5CD1"/>
    <w:rsid w:val="008C1008"/>
    <w:rsid w:val="008C2F90"/>
    <w:rsid w:val="008C5834"/>
    <w:rsid w:val="008C6251"/>
    <w:rsid w:val="008C7723"/>
    <w:rsid w:val="008D12FF"/>
    <w:rsid w:val="008D7BDD"/>
    <w:rsid w:val="008E4957"/>
    <w:rsid w:val="008F0E4D"/>
    <w:rsid w:val="008F7B1F"/>
    <w:rsid w:val="0090254C"/>
    <w:rsid w:val="009034AD"/>
    <w:rsid w:val="009055C5"/>
    <w:rsid w:val="0090674F"/>
    <w:rsid w:val="0090724E"/>
    <w:rsid w:val="00907888"/>
    <w:rsid w:val="00910D57"/>
    <w:rsid w:val="009127A5"/>
    <w:rsid w:val="00913941"/>
    <w:rsid w:val="009221AC"/>
    <w:rsid w:val="009225D7"/>
    <w:rsid w:val="009248C1"/>
    <w:rsid w:val="009261FD"/>
    <w:rsid w:val="00934750"/>
    <w:rsid w:val="00934E30"/>
    <w:rsid w:val="00935271"/>
    <w:rsid w:val="00936B61"/>
    <w:rsid w:val="009379AC"/>
    <w:rsid w:val="00942E9C"/>
    <w:rsid w:val="00943209"/>
    <w:rsid w:val="00943E52"/>
    <w:rsid w:val="0094509D"/>
    <w:rsid w:val="00945318"/>
    <w:rsid w:val="009459FE"/>
    <w:rsid w:val="0094679C"/>
    <w:rsid w:val="00947D33"/>
    <w:rsid w:val="00950DB4"/>
    <w:rsid w:val="009534C6"/>
    <w:rsid w:val="00957CCB"/>
    <w:rsid w:val="009606EB"/>
    <w:rsid w:val="00960BD4"/>
    <w:rsid w:val="009634EC"/>
    <w:rsid w:val="00963973"/>
    <w:rsid w:val="00971786"/>
    <w:rsid w:val="00971B3B"/>
    <w:rsid w:val="009939E3"/>
    <w:rsid w:val="00997069"/>
    <w:rsid w:val="009A3AC8"/>
    <w:rsid w:val="009B18A8"/>
    <w:rsid w:val="009B2C22"/>
    <w:rsid w:val="009B4B23"/>
    <w:rsid w:val="009B727B"/>
    <w:rsid w:val="009C1976"/>
    <w:rsid w:val="009C2791"/>
    <w:rsid w:val="009C2F70"/>
    <w:rsid w:val="009C2F9E"/>
    <w:rsid w:val="009C4B7C"/>
    <w:rsid w:val="009D1081"/>
    <w:rsid w:val="009D2E9B"/>
    <w:rsid w:val="009D5AE2"/>
    <w:rsid w:val="009E0F30"/>
    <w:rsid w:val="009E260F"/>
    <w:rsid w:val="009F41C4"/>
    <w:rsid w:val="009F74CD"/>
    <w:rsid w:val="00A00FC7"/>
    <w:rsid w:val="00A0137B"/>
    <w:rsid w:val="00A01657"/>
    <w:rsid w:val="00A050F4"/>
    <w:rsid w:val="00A07FEF"/>
    <w:rsid w:val="00A12F40"/>
    <w:rsid w:val="00A13BD1"/>
    <w:rsid w:val="00A1497C"/>
    <w:rsid w:val="00A21956"/>
    <w:rsid w:val="00A316FD"/>
    <w:rsid w:val="00A404AC"/>
    <w:rsid w:val="00A42EEC"/>
    <w:rsid w:val="00A4604B"/>
    <w:rsid w:val="00A463DC"/>
    <w:rsid w:val="00A50406"/>
    <w:rsid w:val="00A50767"/>
    <w:rsid w:val="00A50801"/>
    <w:rsid w:val="00A5479E"/>
    <w:rsid w:val="00A60A58"/>
    <w:rsid w:val="00A610B0"/>
    <w:rsid w:val="00A61B21"/>
    <w:rsid w:val="00A62D68"/>
    <w:rsid w:val="00A65B09"/>
    <w:rsid w:val="00A670BB"/>
    <w:rsid w:val="00A71291"/>
    <w:rsid w:val="00A71588"/>
    <w:rsid w:val="00A76E7C"/>
    <w:rsid w:val="00A80AE6"/>
    <w:rsid w:val="00A81CFB"/>
    <w:rsid w:val="00A84512"/>
    <w:rsid w:val="00A86767"/>
    <w:rsid w:val="00A871D6"/>
    <w:rsid w:val="00A93927"/>
    <w:rsid w:val="00A96DCC"/>
    <w:rsid w:val="00AA0C57"/>
    <w:rsid w:val="00AA2F6F"/>
    <w:rsid w:val="00AA6396"/>
    <w:rsid w:val="00AB02F3"/>
    <w:rsid w:val="00AB0D90"/>
    <w:rsid w:val="00AB1E21"/>
    <w:rsid w:val="00AB1E30"/>
    <w:rsid w:val="00AB2477"/>
    <w:rsid w:val="00AB56F0"/>
    <w:rsid w:val="00AB5DBD"/>
    <w:rsid w:val="00AB5F0C"/>
    <w:rsid w:val="00AB7723"/>
    <w:rsid w:val="00AB77BB"/>
    <w:rsid w:val="00AC13F2"/>
    <w:rsid w:val="00AC273E"/>
    <w:rsid w:val="00AC3232"/>
    <w:rsid w:val="00AC73B2"/>
    <w:rsid w:val="00AD24E6"/>
    <w:rsid w:val="00AD31A0"/>
    <w:rsid w:val="00AD44F1"/>
    <w:rsid w:val="00AD4DF7"/>
    <w:rsid w:val="00AE0183"/>
    <w:rsid w:val="00AE2110"/>
    <w:rsid w:val="00AE25CD"/>
    <w:rsid w:val="00AE2EB1"/>
    <w:rsid w:val="00AE5309"/>
    <w:rsid w:val="00AF1330"/>
    <w:rsid w:val="00AF45C5"/>
    <w:rsid w:val="00B00F92"/>
    <w:rsid w:val="00B01DA1"/>
    <w:rsid w:val="00B03FCD"/>
    <w:rsid w:val="00B11077"/>
    <w:rsid w:val="00B11A76"/>
    <w:rsid w:val="00B14E25"/>
    <w:rsid w:val="00B20342"/>
    <w:rsid w:val="00B2146D"/>
    <w:rsid w:val="00B233E3"/>
    <w:rsid w:val="00B23A39"/>
    <w:rsid w:val="00B2697B"/>
    <w:rsid w:val="00B30352"/>
    <w:rsid w:val="00B346DF"/>
    <w:rsid w:val="00B37394"/>
    <w:rsid w:val="00B4514D"/>
    <w:rsid w:val="00B460C2"/>
    <w:rsid w:val="00B47460"/>
    <w:rsid w:val="00B47551"/>
    <w:rsid w:val="00B47E26"/>
    <w:rsid w:val="00B54078"/>
    <w:rsid w:val="00B6264D"/>
    <w:rsid w:val="00B63EB9"/>
    <w:rsid w:val="00B671ED"/>
    <w:rsid w:val="00B75ED8"/>
    <w:rsid w:val="00B77809"/>
    <w:rsid w:val="00B824C3"/>
    <w:rsid w:val="00B82EDD"/>
    <w:rsid w:val="00B83B98"/>
    <w:rsid w:val="00B83FAC"/>
    <w:rsid w:val="00B850F4"/>
    <w:rsid w:val="00B860DC"/>
    <w:rsid w:val="00B87E8B"/>
    <w:rsid w:val="00B9354B"/>
    <w:rsid w:val="00B9540B"/>
    <w:rsid w:val="00BA0FB0"/>
    <w:rsid w:val="00BA3794"/>
    <w:rsid w:val="00BA3F4D"/>
    <w:rsid w:val="00BA79E3"/>
    <w:rsid w:val="00BB1FC1"/>
    <w:rsid w:val="00BB239A"/>
    <w:rsid w:val="00BB2DE4"/>
    <w:rsid w:val="00BB31CE"/>
    <w:rsid w:val="00BB34C7"/>
    <w:rsid w:val="00BC0188"/>
    <w:rsid w:val="00BC0384"/>
    <w:rsid w:val="00BC6FB7"/>
    <w:rsid w:val="00BD0FC3"/>
    <w:rsid w:val="00BD5564"/>
    <w:rsid w:val="00BE30CB"/>
    <w:rsid w:val="00BE55A7"/>
    <w:rsid w:val="00BE64B3"/>
    <w:rsid w:val="00BE772E"/>
    <w:rsid w:val="00BF26C5"/>
    <w:rsid w:val="00BF30D9"/>
    <w:rsid w:val="00BF63F9"/>
    <w:rsid w:val="00BF6A7B"/>
    <w:rsid w:val="00BF6B3C"/>
    <w:rsid w:val="00C001CB"/>
    <w:rsid w:val="00C00878"/>
    <w:rsid w:val="00C05928"/>
    <w:rsid w:val="00C06D9A"/>
    <w:rsid w:val="00C0702B"/>
    <w:rsid w:val="00C1190F"/>
    <w:rsid w:val="00C11B08"/>
    <w:rsid w:val="00C11C8D"/>
    <w:rsid w:val="00C12133"/>
    <w:rsid w:val="00C12A81"/>
    <w:rsid w:val="00C16413"/>
    <w:rsid w:val="00C17A25"/>
    <w:rsid w:val="00C201EB"/>
    <w:rsid w:val="00C220CD"/>
    <w:rsid w:val="00C33308"/>
    <w:rsid w:val="00C4003A"/>
    <w:rsid w:val="00C41422"/>
    <w:rsid w:val="00C50828"/>
    <w:rsid w:val="00C51137"/>
    <w:rsid w:val="00C515C5"/>
    <w:rsid w:val="00C533BE"/>
    <w:rsid w:val="00C55405"/>
    <w:rsid w:val="00C607F1"/>
    <w:rsid w:val="00C6206C"/>
    <w:rsid w:val="00C62814"/>
    <w:rsid w:val="00C715A3"/>
    <w:rsid w:val="00C72D11"/>
    <w:rsid w:val="00C863AE"/>
    <w:rsid w:val="00C86651"/>
    <w:rsid w:val="00C87372"/>
    <w:rsid w:val="00C87C18"/>
    <w:rsid w:val="00C92E08"/>
    <w:rsid w:val="00C93473"/>
    <w:rsid w:val="00C971C1"/>
    <w:rsid w:val="00CA1FE3"/>
    <w:rsid w:val="00CA332D"/>
    <w:rsid w:val="00CB1F79"/>
    <w:rsid w:val="00CB254D"/>
    <w:rsid w:val="00CB2D4F"/>
    <w:rsid w:val="00CB3533"/>
    <w:rsid w:val="00CB7600"/>
    <w:rsid w:val="00CB7625"/>
    <w:rsid w:val="00CB7D61"/>
    <w:rsid w:val="00CC31B6"/>
    <w:rsid w:val="00CC62DE"/>
    <w:rsid w:val="00CC6A4B"/>
    <w:rsid w:val="00CC7680"/>
    <w:rsid w:val="00CD7A5A"/>
    <w:rsid w:val="00CD7AAF"/>
    <w:rsid w:val="00CE2BA6"/>
    <w:rsid w:val="00CE3197"/>
    <w:rsid w:val="00CE564D"/>
    <w:rsid w:val="00CF181E"/>
    <w:rsid w:val="00CF26AE"/>
    <w:rsid w:val="00CF2B0C"/>
    <w:rsid w:val="00CF31B9"/>
    <w:rsid w:val="00CF5C54"/>
    <w:rsid w:val="00D00B63"/>
    <w:rsid w:val="00D0166C"/>
    <w:rsid w:val="00D023A0"/>
    <w:rsid w:val="00D076B0"/>
    <w:rsid w:val="00D13D14"/>
    <w:rsid w:val="00D14889"/>
    <w:rsid w:val="00D16E87"/>
    <w:rsid w:val="00D25AA0"/>
    <w:rsid w:val="00D260D2"/>
    <w:rsid w:val="00D27D0E"/>
    <w:rsid w:val="00D3085F"/>
    <w:rsid w:val="00D315AF"/>
    <w:rsid w:val="00D31ACA"/>
    <w:rsid w:val="00D31BE5"/>
    <w:rsid w:val="00D35DA7"/>
    <w:rsid w:val="00D36B57"/>
    <w:rsid w:val="00D41FF4"/>
    <w:rsid w:val="00D47AD0"/>
    <w:rsid w:val="00D47CFD"/>
    <w:rsid w:val="00D55B36"/>
    <w:rsid w:val="00D56BA6"/>
    <w:rsid w:val="00D57A57"/>
    <w:rsid w:val="00D613A9"/>
    <w:rsid w:val="00D658D3"/>
    <w:rsid w:val="00D65FB6"/>
    <w:rsid w:val="00D666F9"/>
    <w:rsid w:val="00D7238E"/>
    <w:rsid w:val="00D73003"/>
    <w:rsid w:val="00D73C03"/>
    <w:rsid w:val="00D73C7A"/>
    <w:rsid w:val="00D77CF8"/>
    <w:rsid w:val="00D802A1"/>
    <w:rsid w:val="00D81A72"/>
    <w:rsid w:val="00D81FF7"/>
    <w:rsid w:val="00D82DEA"/>
    <w:rsid w:val="00D85BE1"/>
    <w:rsid w:val="00D92EDA"/>
    <w:rsid w:val="00D9359B"/>
    <w:rsid w:val="00D94B0E"/>
    <w:rsid w:val="00D962C3"/>
    <w:rsid w:val="00DA3E28"/>
    <w:rsid w:val="00DA55D5"/>
    <w:rsid w:val="00DA5661"/>
    <w:rsid w:val="00DA6984"/>
    <w:rsid w:val="00DA6E07"/>
    <w:rsid w:val="00DA7584"/>
    <w:rsid w:val="00DA7A62"/>
    <w:rsid w:val="00DB0413"/>
    <w:rsid w:val="00DB0F15"/>
    <w:rsid w:val="00DB3292"/>
    <w:rsid w:val="00DB4331"/>
    <w:rsid w:val="00DC0B6D"/>
    <w:rsid w:val="00DC2F99"/>
    <w:rsid w:val="00DC3B21"/>
    <w:rsid w:val="00DC489D"/>
    <w:rsid w:val="00DC6A0D"/>
    <w:rsid w:val="00DD140B"/>
    <w:rsid w:val="00DD169D"/>
    <w:rsid w:val="00DD2011"/>
    <w:rsid w:val="00DD2123"/>
    <w:rsid w:val="00DD2A9E"/>
    <w:rsid w:val="00DD509E"/>
    <w:rsid w:val="00DD52BA"/>
    <w:rsid w:val="00DE14C5"/>
    <w:rsid w:val="00DE2331"/>
    <w:rsid w:val="00DE2FD1"/>
    <w:rsid w:val="00DE5157"/>
    <w:rsid w:val="00DF1532"/>
    <w:rsid w:val="00DF1BBC"/>
    <w:rsid w:val="00DF2007"/>
    <w:rsid w:val="00DF28E2"/>
    <w:rsid w:val="00DF38C6"/>
    <w:rsid w:val="00DF7AE5"/>
    <w:rsid w:val="00E00233"/>
    <w:rsid w:val="00E054F9"/>
    <w:rsid w:val="00E05BA5"/>
    <w:rsid w:val="00E07762"/>
    <w:rsid w:val="00E10918"/>
    <w:rsid w:val="00E11BD9"/>
    <w:rsid w:val="00E12CAA"/>
    <w:rsid w:val="00E153F2"/>
    <w:rsid w:val="00E239D8"/>
    <w:rsid w:val="00E2647E"/>
    <w:rsid w:val="00E26D9D"/>
    <w:rsid w:val="00E318F2"/>
    <w:rsid w:val="00E324D2"/>
    <w:rsid w:val="00E334BB"/>
    <w:rsid w:val="00E42A0C"/>
    <w:rsid w:val="00E42DAD"/>
    <w:rsid w:val="00E4520C"/>
    <w:rsid w:val="00E45F90"/>
    <w:rsid w:val="00E47E3C"/>
    <w:rsid w:val="00E52291"/>
    <w:rsid w:val="00E527BE"/>
    <w:rsid w:val="00E53576"/>
    <w:rsid w:val="00E55115"/>
    <w:rsid w:val="00E56EFE"/>
    <w:rsid w:val="00E60CE6"/>
    <w:rsid w:val="00E61442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07EF"/>
    <w:rsid w:val="00E81F37"/>
    <w:rsid w:val="00E85D1C"/>
    <w:rsid w:val="00E87FB4"/>
    <w:rsid w:val="00E93FCF"/>
    <w:rsid w:val="00E96BF0"/>
    <w:rsid w:val="00E9778E"/>
    <w:rsid w:val="00E97C63"/>
    <w:rsid w:val="00EB7C66"/>
    <w:rsid w:val="00EC2425"/>
    <w:rsid w:val="00EC42E3"/>
    <w:rsid w:val="00EC72BE"/>
    <w:rsid w:val="00EC750D"/>
    <w:rsid w:val="00ED3899"/>
    <w:rsid w:val="00EE35E4"/>
    <w:rsid w:val="00EE520A"/>
    <w:rsid w:val="00EE688C"/>
    <w:rsid w:val="00EF0F49"/>
    <w:rsid w:val="00EF2AF4"/>
    <w:rsid w:val="00EF2EA3"/>
    <w:rsid w:val="00EF679F"/>
    <w:rsid w:val="00F004E4"/>
    <w:rsid w:val="00F005C9"/>
    <w:rsid w:val="00F04681"/>
    <w:rsid w:val="00F05109"/>
    <w:rsid w:val="00F1404D"/>
    <w:rsid w:val="00F16B2B"/>
    <w:rsid w:val="00F16EDB"/>
    <w:rsid w:val="00F208DC"/>
    <w:rsid w:val="00F22CB3"/>
    <w:rsid w:val="00F234F5"/>
    <w:rsid w:val="00F26736"/>
    <w:rsid w:val="00F30F6F"/>
    <w:rsid w:val="00F3166C"/>
    <w:rsid w:val="00F33259"/>
    <w:rsid w:val="00F33781"/>
    <w:rsid w:val="00F37D9F"/>
    <w:rsid w:val="00F43355"/>
    <w:rsid w:val="00F433BE"/>
    <w:rsid w:val="00F44706"/>
    <w:rsid w:val="00F44FB8"/>
    <w:rsid w:val="00F458EF"/>
    <w:rsid w:val="00F46429"/>
    <w:rsid w:val="00F502CA"/>
    <w:rsid w:val="00F519B9"/>
    <w:rsid w:val="00F55DE9"/>
    <w:rsid w:val="00F55E8B"/>
    <w:rsid w:val="00F564F9"/>
    <w:rsid w:val="00F64E68"/>
    <w:rsid w:val="00F669BA"/>
    <w:rsid w:val="00F671D0"/>
    <w:rsid w:val="00F73F4E"/>
    <w:rsid w:val="00F74D93"/>
    <w:rsid w:val="00F7766C"/>
    <w:rsid w:val="00F81C80"/>
    <w:rsid w:val="00F82076"/>
    <w:rsid w:val="00F83726"/>
    <w:rsid w:val="00F94FCC"/>
    <w:rsid w:val="00F9506D"/>
    <w:rsid w:val="00FA1AA5"/>
    <w:rsid w:val="00FA269F"/>
    <w:rsid w:val="00FB1314"/>
    <w:rsid w:val="00FB21F7"/>
    <w:rsid w:val="00FB22AF"/>
    <w:rsid w:val="00FB2AAE"/>
    <w:rsid w:val="00FB4AE8"/>
    <w:rsid w:val="00FB4E63"/>
    <w:rsid w:val="00FB7F9C"/>
    <w:rsid w:val="00FC25E1"/>
    <w:rsid w:val="00FC25E7"/>
    <w:rsid w:val="00FC282F"/>
    <w:rsid w:val="00FC3FA5"/>
    <w:rsid w:val="00FC6260"/>
    <w:rsid w:val="00FC6603"/>
    <w:rsid w:val="00FD2C03"/>
    <w:rsid w:val="00FD63B3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ddd"/>
    </o:shapedefaults>
    <o:shapelayout v:ext="edit">
      <o:idmap v:ext="edit" data="1"/>
    </o:shapelayout>
  </w:shapeDefaults>
  <w:decimalSymbol w:val="."/>
  <w:listSeparator w:val=","/>
  <w14:docId w14:val="50F39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Open Sans"/>
        <w:sz w:val="18"/>
        <w:szCs w:val="18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/>
    <w:lsdException w:name="heading 2" w:uiPriority="4"/>
    <w:lsdException w:name="heading 3" w:uiPriority="4"/>
    <w:lsdException w:name="heading 4" w:uiPriority="4"/>
    <w:lsdException w:name="heading 5" w:uiPriority="4"/>
    <w:lsdException w:name="heading 6" w:uiPriority="4"/>
    <w:lsdException w:name="heading 7" w:semiHidden="1" w:uiPriority="4"/>
    <w:lsdException w:name="heading 8" w:semiHidden="1" w:uiPriority="4"/>
    <w:lsdException w:name="heading 9" w:semiHidden="1" w:uiPriority="4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4"/>
    <w:lsdException w:name="toc 2" w:semiHidden="1" w:uiPriority="4"/>
    <w:lsdException w:name="toc 3" w:semiHidden="1" w:uiPriority="4"/>
    <w:lsdException w:name="toc 4" w:semiHidden="1" w:uiPriority="4"/>
    <w:lsdException w:name="toc 5" w:semiHidden="1" w:uiPriority="4"/>
    <w:lsdException w:name="toc 6" w:semiHidden="1" w:uiPriority="4"/>
    <w:lsdException w:name="toc 7" w:semiHidden="1" w:uiPriority="4"/>
    <w:lsdException w:name="toc 8" w:semiHidden="1" w:uiPriority="4"/>
    <w:lsdException w:name="toc 9" w:semiHidden="1" w:uiPriority="4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4"/>
    <w:lsdException w:name="table of figures" w:semiHidden="1" w:uiPriority="4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 w:uiPriority="4"/>
    <w:lsdException w:name="endnote text" w:semiHidden="1" w:uiPriority="4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4"/>
    <w:lsdException w:name="FollowedHyperlink" w:semiHidden="1" w:uiPriority="4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RU"/>
    <w:uiPriority w:val="4"/>
    <w:rsid w:val="009127A5"/>
    <w:rPr>
      <w:lang w:val="en-GB"/>
    </w:rPr>
  </w:style>
  <w:style w:type="paragraph" w:styleId="Kop1">
    <w:name w:val="heading 1"/>
    <w:aliases w:val="Heading 1 RU"/>
    <w:basedOn w:val="ZsysbasisRU"/>
    <w:next w:val="BodytextRU"/>
    <w:uiPriority w:val="4"/>
    <w:rsid w:val="00D36B57"/>
    <w:pPr>
      <w:keepNext/>
      <w:keepLines/>
      <w:pageBreakBefore/>
      <w:numPr>
        <w:numId w:val="22"/>
      </w:numPr>
      <w:spacing w:line="780" w:lineRule="atLeast"/>
      <w:outlineLvl w:val="0"/>
    </w:pPr>
    <w:rPr>
      <w:rFonts w:ascii="Open Sans ExtraBold" w:hAnsi="Open Sans ExtraBold" w:cs="Open Sans ExtraBold"/>
      <w:bCs/>
      <w:color w:val="BE311A"/>
      <w:spacing w:val="-16"/>
      <w:sz w:val="60"/>
      <w:szCs w:val="32"/>
    </w:rPr>
  </w:style>
  <w:style w:type="paragraph" w:styleId="Kop2">
    <w:name w:val="heading 2"/>
    <w:aliases w:val="Heading 2 RU"/>
    <w:basedOn w:val="ZsysbasisRU"/>
    <w:next w:val="BodytextRU"/>
    <w:uiPriority w:val="4"/>
    <w:rsid w:val="00D36B57"/>
    <w:pPr>
      <w:keepNext/>
      <w:keepLines/>
      <w:numPr>
        <w:ilvl w:val="1"/>
        <w:numId w:val="22"/>
      </w:numPr>
      <w:spacing w:before="300" w:after="240" w:line="360" w:lineRule="atLeast"/>
      <w:outlineLvl w:val="1"/>
    </w:pPr>
    <w:rPr>
      <w:rFonts w:ascii="Open Sans ExtraBold" w:hAnsi="Open Sans ExtraBold" w:cs="Open Sans ExtraBold"/>
      <w:bCs/>
      <w:color w:val="BE311A"/>
      <w:spacing w:val="-8"/>
      <w:sz w:val="28"/>
      <w:szCs w:val="32"/>
    </w:rPr>
  </w:style>
  <w:style w:type="paragraph" w:styleId="Kop3">
    <w:name w:val="heading 3"/>
    <w:aliases w:val="Heading 3 RU"/>
    <w:basedOn w:val="ZsysbasisRU"/>
    <w:next w:val="BodytextRU"/>
    <w:uiPriority w:val="4"/>
    <w:rsid w:val="00345315"/>
    <w:pPr>
      <w:keepNext/>
      <w:keepLines/>
      <w:numPr>
        <w:ilvl w:val="2"/>
        <w:numId w:val="22"/>
      </w:numPr>
      <w:outlineLvl w:val="2"/>
    </w:pPr>
    <w:rPr>
      <w:i/>
      <w:iCs/>
    </w:rPr>
  </w:style>
  <w:style w:type="paragraph" w:styleId="Kop4">
    <w:name w:val="heading 4"/>
    <w:aliases w:val="Heading 4 RU"/>
    <w:basedOn w:val="ZsysbasisRU"/>
    <w:next w:val="BodytextRU"/>
    <w:uiPriority w:val="4"/>
    <w:rsid w:val="00345315"/>
    <w:pPr>
      <w:keepNext/>
      <w:keepLines/>
      <w:numPr>
        <w:ilvl w:val="3"/>
        <w:numId w:val="22"/>
      </w:numPr>
      <w:outlineLvl w:val="3"/>
    </w:pPr>
    <w:rPr>
      <w:bCs/>
      <w:szCs w:val="24"/>
    </w:rPr>
  </w:style>
  <w:style w:type="paragraph" w:styleId="Kop5">
    <w:name w:val="heading 5"/>
    <w:aliases w:val="Heading 5 RU"/>
    <w:basedOn w:val="ZsysbasisRU"/>
    <w:next w:val="BodytextRU"/>
    <w:uiPriority w:val="4"/>
    <w:rsid w:val="00345315"/>
    <w:pPr>
      <w:keepNext/>
      <w:keepLines/>
      <w:numPr>
        <w:ilvl w:val="4"/>
        <w:numId w:val="22"/>
      </w:numPr>
      <w:outlineLvl w:val="4"/>
    </w:pPr>
    <w:rPr>
      <w:bCs/>
      <w:iCs/>
      <w:szCs w:val="22"/>
    </w:rPr>
  </w:style>
  <w:style w:type="paragraph" w:styleId="Kop6">
    <w:name w:val="heading 6"/>
    <w:aliases w:val="Heading 6 RU"/>
    <w:basedOn w:val="ZsysbasisRU"/>
    <w:next w:val="BodytextRU"/>
    <w:uiPriority w:val="4"/>
    <w:rsid w:val="00345315"/>
    <w:pPr>
      <w:keepNext/>
      <w:keepLines/>
      <w:numPr>
        <w:ilvl w:val="5"/>
        <w:numId w:val="22"/>
      </w:numPr>
      <w:outlineLvl w:val="5"/>
    </w:pPr>
  </w:style>
  <w:style w:type="paragraph" w:styleId="Kop7">
    <w:name w:val="heading 7"/>
    <w:aliases w:val="Heading 7 RU"/>
    <w:basedOn w:val="ZsysbasisRU"/>
    <w:next w:val="BodytextRU"/>
    <w:uiPriority w:val="4"/>
    <w:rsid w:val="00345315"/>
    <w:pPr>
      <w:keepNext/>
      <w:keepLines/>
      <w:numPr>
        <w:ilvl w:val="6"/>
        <w:numId w:val="22"/>
      </w:numPr>
      <w:outlineLvl w:val="6"/>
    </w:pPr>
    <w:rPr>
      <w:bCs/>
      <w:szCs w:val="20"/>
    </w:rPr>
  </w:style>
  <w:style w:type="paragraph" w:styleId="Kop8">
    <w:name w:val="heading 8"/>
    <w:aliases w:val="Heading 8 RU"/>
    <w:basedOn w:val="ZsysbasisRU"/>
    <w:next w:val="BodytextRU"/>
    <w:uiPriority w:val="4"/>
    <w:rsid w:val="00345315"/>
    <w:pPr>
      <w:keepNext/>
      <w:keepLines/>
      <w:numPr>
        <w:ilvl w:val="7"/>
        <w:numId w:val="22"/>
      </w:numPr>
      <w:outlineLvl w:val="7"/>
    </w:pPr>
    <w:rPr>
      <w:iCs/>
      <w:szCs w:val="20"/>
    </w:rPr>
  </w:style>
  <w:style w:type="paragraph" w:styleId="Kop9">
    <w:name w:val="heading 9"/>
    <w:aliases w:val="Heading 9 RU"/>
    <w:basedOn w:val="ZsysbasisRU"/>
    <w:next w:val="BodytextRU"/>
    <w:uiPriority w:val="4"/>
    <w:rsid w:val="00345315"/>
    <w:pPr>
      <w:keepNext/>
      <w:keepLines/>
      <w:numPr>
        <w:ilvl w:val="8"/>
        <w:numId w:val="22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RU">
    <w:name w:val="Body text RU"/>
    <w:basedOn w:val="ZsysbasisRU"/>
    <w:qFormat/>
    <w:rsid w:val="00D802A1"/>
  </w:style>
  <w:style w:type="paragraph" w:customStyle="1" w:styleId="ZsysbasisRU">
    <w:name w:val="Zsysbasis RU"/>
    <w:next w:val="BodytextRU"/>
    <w:link w:val="ZsysbasisRUChar"/>
    <w:uiPriority w:val="4"/>
    <w:semiHidden/>
    <w:rsid w:val="009127A5"/>
    <w:rPr>
      <w:lang w:val="en-GB"/>
    </w:rPr>
  </w:style>
  <w:style w:type="paragraph" w:customStyle="1" w:styleId="BodytextboldRU">
    <w:name w:val="Body text bold RU"/>
    <w:basedOn w:val="ZsysbasisRU"/>
    <w:next w:val="BodytextRU"/>
    <w:uiPriority w:val="1"/>
    <w:qFormat/>
    <w:rsid w:val="00122DED"/>
    <w:rPr>
      <w:b/>
      <w:bCs/>
    </w:rPr>
  </w:style>
  <w:style w:type="character" w:styleId="GevolgdeHyperlink">
    <w:name w:val="FollowedHyperlink"/>
    <w:aliases w:val="FollowedHyperlink RU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RU"/>
    <w:basedOn w:val="Standaardalinea-lettertype"/>
    <w:uiPriority w:val="4"/>
    <w:rsid w:val="00B460C2"/>
    <w:rPr>
      <w:color w:val="auto"/>
      <w:u w:val="none"/>
    </w:rPr>
  </w:style>
  <w:style w:type="paragraph" w:customStyle="1" w:styleId="AddressboxRU">
    <w:name w:val="Address box RU"/>
    <w:basedOn w:val="ZsysbasisRU"/>
    <w:uiPriority w:val="4"/>
    <w:rsid w:val="00280D1D"/>
    <w:rPr>
      <w:noProof/>
    </w:rPr>
  </w:style>
  <w:style w:type="paragraph" w:styleId="Koptekst">
    <w:name w:val="header"/>
    <w:basedOn w:val="ZsysbasisRU"/>
    <w:next w:val="BodytextRU"/>
    <w:uiPriority w:val="98"/>
    <w:semiHidden/>
    <w:rsid w:val="00122DED"/>
  </w:style>
  <w:style w:type="paragraph" w:styleId="Voettekst">
    <w:name w:val="footer"/>
    <w:basedOn w:val="ZsysbasisRU"/>
    <w:next w:val="BodytextRU"/>
    <w:uiPriority w:val="98"/>
    <w:semiHidden/>
    <w:rsid w:val="00122DED"/>
    <w:pPr>
      <w:jc w:val="right"/>
    </w:pPr>
  </w:style>
  <w:style w:type="paragraph" w:customStyle="1" w:styleId="HeadertextRU">
    <w:name w:val="Header text RU"/>
    <w:basedOn w:val="ZsysbasisdocumentdataRU"/>
    <w:uiPriority w:val="4"/>
    <w:rsid w:val="00122DED"/>
    <w:rPr>
      <w:sz w:val="14"/>
    </w:rPr>
  </w:style>
  <w:style w:type="paragraph" w:customStyle="1" w:styleId="FootertextRU">
    <w:name w:val="Footer text RU"/>
    <w:basedOn w:val="ZsysbasisdocumentdataRU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odytextitalicRU">
    <w:name w:val="Body text italic RU"/>
    <w:basedOn w:val="ZsysbasisRU"/>
    <w:next w:val="BodytextRU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"/>
    <w:next w:val="BodytextRU"/>
    <w:uiPriority w:val="98"/>
    <w:semiHidden/>
    <w:rsid w:val="0020607F"/>
  </w:style>
  <w:style w:type="paragraph" w:styleId="Adresenvelop">
    <w:name w:val="envelope address"/>
    <w:basedOn w:val="ZsysbasisRU"/>
    <w:next w:val="BodytextRU"/>
    <w:uiPriority w:val="98"/>
    <w:semiHidden/>
    <w:rsid w:val="0020607F"/>
  </w:style>
  <w:style w:type="paragraph" w:styleId="Afsluiting">
    <w:name w:val="Closing"/>
    <w:basedOn w:val="ZsysbasisRU"/>
    <w:next w:val="BodytextRU"/>
    <w:uiPriority w:val="98"/>
    <w:semiHidden/>
    <w:rsid w:val="0020607F"/>
  </w:style>
  <w:style w:type="paragraph" w:customStyle="1" w:styleId="Customlist1stlevelRU">
    <w:name w:val="Custom list 1st level RU"/>
    <w:basedOn w:val="ZsysbasisRU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Customlist2ndlevelRU">
    <w:name w:val="Custom list 2nd level RU"/>
    <w:basedOn w:val="ZsysbasisRU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Customlist3rdlevelRU">
    <w:name w:val="Custom list 3rd level RU"/>
    <w:basedOn w:val="ZsysbasisRU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Indent1stlevelRU">
    <w:name w:val="Indent 1st level RU"/>
    <w:basedOn w:val="ZsysbasisRU"/>
    <w:uiPriority w:val="4"/>
    <w:qFormat/>
    <w:rsid w:val="00122DED"/>
    <w:pPr>
      <w:ind w:left="170"/>
    </w:pPr>
  </w:style>
  <w:style w:type="paragraph" w:customStyle="1" w:styleId="Indent2ndlevelRU">
    <w:name w:val="Indent 2nd level RU"/>
    <w:basedOn w:val="ZsysbasisRU"/>
    <w:uiPriority w:val="4"/>
    <w:qFormat/>
    <w:rsid w:val="00122DED"/>
    <w:pPr>
      <w:ind w:left="340"/>
    </w:pPr>
  </w:style>
  <w:style w:type="paragraph" w:customStyle="1" w:styleId="Indent3rdlevelRU">
    <w:name w:val="Indent 3rd level RU"/>
    <w:basedOn w:val="ZsysbasisRU"/>
    <w:uiPriority w:val="4"/>
    <w:qFormat/>
    <w:rsid w:val="00122DED"/>
    <w:pPr>
      <w:ind w:left="510"/>
    </w:pPr>
  </w:style>
  <w:style w:type="paragraph" w:styleId="Inhopg1">
    <w:name w:val="toc 1"/>
    <w:aliases w:val="TOC 1 RU"/>
    <w:basedOn w:val="ZsysbasistocRU"/>
    <w:next w:val="BodytextRU"/>
    <w:uiPriority w:val="4"/>
    <w:rsid w:val="00A01657"/>
    <w:pPr>
      <w:spacing w:before="260"/>
      <w:ind w:left="0" w:firstLine="0"/>
    </w:pPr>
    <w:rPr>
      <w:b/>
    </w:rPr>
  </w:style>
  <w:style w:type="paragraph" w:styleId="Inhopg2">
    <w:name w:val="toc 2"/>
    <w:aliases w:val="TOC 2 RU"/>
    <w:basedOn w:val="ZsysbasistocRU"/>
    <w:next w:val="BodytextRU"/>
    <w:uiPriority w:val="4"/>
    <w:rsid w:val="00A01657"/>
    <w:pPr>
      <w:ind w:left="261" w:firstLine="0"/>
    </w:pPr>
  </w:style>
  <w:style w:type="paragraph" w:styleId="Inhopg3">
    <w:name w:val="toc 3"/>
    <w:aliases w:val="TOC 3 RU"/>
    <w:basedOn w:val="ZsysbasistocRU"/>
    <w:next w:val="BodytextRU"/>
    <w:uiPriority w:val="4"/>
    <w:rsid w:val="003B6B0A"/>
    <w:pPr>
      <w:numPr>
        <w:numId w:val="24"/>
      </w:numPr>
    </w:pPr>
    <w:rPr>
      <w:i/>
    </w:rPr>
  </w:style>
  <w:style w:type="paragraph" w:styleId="Inhopg4">
    <w:name w:val="toc 4"/>
    <w:aliases w:val="TOC 4 RU"/>
    <w:basedOn w:val="ZsysbasistocRU"/>
    <w:next w:val="BodytextRU"/>
    <w:uiPriority w:val="4"/>
    <w:rsid w:val="00122DED"/>
  </w:style>
  <w:style w:type="paragraph" w:styleId="Bronvermelding">
    <w:name w:val="table of authorities"/>
    <w:basedOn w:val="ZsysbasisRU"/>
    <w:next w:val="BodytextRU"/>
    <w:uiPriority w:val="98"/>
    <w:semiHidden/>
    <w:rsid w:val="00F33259"/>
    <w:pPr>
      <w:ind w:left="180" w:hanging="180"/>
    </w:pPr>
  </w:style>
  <w:style w:type="paragraph" w:styleId="Index2">
    <w:name w:val="index 2"/>
    <w:basedOn w:val="ZsysbasisRU"/>
    <w:next w:val="BodytextRU"/>
    <w:uiPriority w:val="98"/>
    <w:semiHidden/>
    <w:rsid w:val="00122DED"/>
  </w:style>
  <w:style w:type="paragraph" w:styleId="Index3">
    <w:name w:val="index 3"/>
    <w:basedOn w:val="ZsysbasisRU"/>
    <w:next w:val="BodytextRU"/>
    <w:uiPriority w:val="98"/>
    <w:semiHidden/>
    <w:rsid w:val="00122DED"/>
  </w:style>
  <w:style w:type="paragraph" w:styleId="Ondertitel">
    <w:name w:val="Subtitle"/>
    <w:basedOn w:val="ZsysbasisRU"/>
    <w:next w:val="BodytextRU"/>
    <w:uiPriority w:val="98"/>
    <w:semiHidden/>
    <w:rsid w:val="00122DED"/>
  </w:style>
  <w:style w:type="paragraph" w:styleId="Titel">
    <w:name w:val="Title"/>
    <w:basedOn w:val="ZsysbasisRU"/>
    <w:next w:val="BodytextRU"/>
    <w:uiPriority w:val="98"/>
    <w:semiHidden/>
    <w:rsid w:val="00122DED"/>
  </w:style>
  <w:style w:type="paragraph" w:customStyle="1" w:styleId="Heading2nonumberRU">
    <w:name w:val="Heading 2 no number RU"/>
    <w:basedOn w:val="ZsysbasisRU"/>
    <w:next w:val="BodytextRU"/>
    <w:uiPriority w:val="4"/>
    <w:qFormat/>
    <w:rsid w:val="00D36B57"/>
    <w:pPr>
      <w:keepNext/>
      <w:keepLines/>
      <w:spacing w:before="300" w:after="240" w:line="360" w:lineRule="atLeast"/>
      <w:outlineLvl w:val="1"/>
    </w:pPr>
    <w:rPr>
      <w:rFonts w:ascii="Open Sans ExtraBold" w:hAnsi="Open Sans ExtraBold" w:cs="Open Sans ExtraBold"/>
      <w:bCs/>
      <w:color w:val="BE311A"/>
      <w:spacing w:val="-8"/>
      <w:sz w:val="28"/>
      <w:szCs w:val="32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Heading1nonumberRU">
    <w:name w:val="Heading 1 no number RU"/>
    <w:basedOn w:val="ZsysbasisRU"/>
    <w:next w:val="BodytextRU"/>
    <w:uiPriority w:val="4"/>
    <w:qFormat/>
    <w:rsid w:val="00D36B57"/>
    <w:pPr>
      <w:keepNext/>
      <w:keepLines/>
      <w:pageBreakBefore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Heading3nonumberRU">
    <w:name w:val="Heading 3 no number RU"/>
    <w:basedOn w:val="ZsysbasisRU"/>
    <w:next w:val="BodytextRU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TOC 5 RU"/>
    <w:basedOn w:val="ZsysbasistocRU"/>
    <w:next w:val="BodytextRU"/>
    <w:uiPriority w:val="4"/>
    <w:rsid w:val="003964D4"/>
  </w:style>
  <w:style w:type="paragraph" w:styleId="Inhopg6">
    <w:name w:val="toc 6"/>
    <w:aliases w:val="TOC 6 RU"/>
    <w:basedOn w:val="ZsysbasistocRU"/>
    <w:next w:val="BodytextRU"/>
    <w:uiPriority w:val="4"/>
    <w:rsid w:val="00B2697B"/>
    <w:pPr>
      <w:ind w:left="284" w:hanging="284"/>
    </w:pPr>
    <w:rPr>
      <w:b/>
      <w:color w:val="FFFFFF"/>
    </w:rPr>
  </w:style>
  <w:style w:type="paragraph" w:styleId="Inhopg7">
    <w:name w:val="toc 7"/>
    <w:aliases w:val="TOC 7 RU"/>
    <w:basedOn w:val="ZsysbasistocRU"/>
    <w:next w:val="BodytextRU"/>
    <w:uiPriority w:val="4"/>
    <w:rsid w:val="00FB4AE8"/>
    <w:pPr>
      <w:ind w:left="261" w:hanging="261"/>
    </w:pPr>
    <w:rPr>
      <w:color w:val="FFFFFF"/>
    </w:rPr>
  </w:style>
  <w:style w:type="paragraph" w:styleId="Inhopg8">
    <w:name w:val="toc 8"/>
    <w:aliases w:val="TOC 8 RU"/>
    <w:basedOn w:val="ZsysbasistocRU"/>
    <w:next w:val="BodytextRU"/>
    <w:uiPriority w:val="4"/>
    <w:rsid w:val="00527D1F"/>
    <w:pPr>
      <w:ind w:left="0" w:firstLine="0"/>
    </w:pPr>
    <w:rPr>
      <w:b/>
      <w:color w:val="FFFFFF"/>
    </w:rPr>
  </w:style>
  <w:style w:type="paragraph" w:styleId="Inhopg9">
    <w:name w:val="toc 9"/>
    <w:aliases w:val="TOC 9 RU"/>
    <w:basedOn w:val="ZsysbasistocRU"/>
    <w:next w:val="BodytextRU"/>
    <w:uiPriority w:val="4"/>
    <w:rsid w:val="00527D1F"/>
    <w:pPr>
      <w:ind w:left="261" w:hanging="261"/>
    </w:pPr>
    <w:rPr>
      <w:color w:val="FFFFFF"/>
    </w:rPr>
  </w:style>
  <w:style w:type="paragraph" w:styleId="Afzender">
    <w:name w:val="envelope return"/>
    <w:basedOn w:val="ZsysbasisRU"/>
    <w:next w:val="BodytextRU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RU"/>
    <w:next w:val="BodytextRU"/>
    <w:uiPriority w:val="98"/>
    <w:semiHidden/>
    <w:rsid w:val="0020607F"/>
  </w:style>
  <w:style w:type="paragraph" w:styleId="Bloktekst">
    <w:name w:val="Block Text"/>
    <w:basedOn w:val="ZsysbasisRU"/>
    <w:next w:val="BodytextRU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"/>
    <w:next w:val="BodytextRU"/>
    <w:uiPriority w:val="98"/>
    <w:semiHidden/>
    <w:rsid w:val="0020607F"/>
  </w:style>
  <w:style w:type="paragraph" w:styleId="Handtekening">
    <w:name w:val="Signature"/>
    <w:basedOn w:val="ZsysbasisRU"/>
    <w:next w:val="BodytextRU"/>
    <w:uiPriority w:val="98"/>
    <w:semiHidden/>
    <w:rsid w:val="0020607F"/>
  </w:style>
  <w:style w:type="paragraph" w:styleId="HTML-voorafopgemaakt">
    <w:name w:val="HTML Preformatted"/>
    <w:basedOn w:val="ZsysbasisRU"/>
    <w:next w:val="BodytextRU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</w:style>
  <w:style w:type="paragraph" w:styleId="HTML-adres">
    <w:name w:val="HTML Address"/>
    <w:basedOn w:val="ZsysbasisRU"/>
    <w:next w:val="BodytextRU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"/>
    <w:next w:val="BodytextRU"/>
    <w:uiPriority w:val="98"/>
    <w:semiHidden/>
    <w:rsid w:val="00F33259"/>
    <w:pPr>
      <w:ind w:left="284" w:hanging="284"/>
    </w:pPr>
  </w:style>
  <w:style w:type="paragraph" w:styleId="Lijst2">
    <w:name w:val="List 2"/>
    <w:basedOn w:val="ZsysbasisRU"/>
    <w:next w:val="BodytextRU"/>
    <w:uiPriority w:val="98"/>
    <w:semiHidden/>
    <w:rsid w:val="00F33259"/>
    <w:pPr>
      <w:ind w:left="568" w:hanging="284"/>
    </w:pPr>
  </w:style>
  <w:style w:type="paragraph" w:styleId="Lijst3">
    <w:name w:val="List 3"/>
    <w:basedOn w:val="ZsysbasisRU"/>
    <w:next w:val="BodytextRU"/>
    <w:uiPriority w:val="98"/>
    <w:semiHidden/>
    <w:rsid w:val="00F33259"/>
    <w:pPr>
      <w:ind w:left="851" w:hanging="284"/>
    </w:pPr>
  </w:style>
  <w:style w:type="paragraph" w:styleId="Lijst4">
    <w:name w:val="List 4"/>
    <w:basedOn w:val="ZsysbasisRU"/>
    <w:next w:val="BodytextRU"/>
    <w:uiPriority w:val="98"/>
    <w:semiHidden/>
    <w:rsid w:val="00F33259"/>
    <w:pPr>
      <w:ind w:left="1135" w:hanging="284"/>
    </w:pPr>
  </w:style>
  <w:style w:type="paragraph" w:styleId="Lijst5">
    <w:name w:val="List 5"/>
    <w:basedOn w:val="ZsysbasisRU"/>
    <w:next w:val="BodytextRU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RU"/>
    <w:next w:val="BodytextRU"/>
    <w:uiPriority w:val="98"/>
    <w:semiHidden/>
    <w:rsid w:val="00F33259"/>
  </w:style>
  <w:style w:type="paragraph" w:styleId="Lijstopsomteken">
    <w:name w:val="List Bullet"/>
    <w:basedOn w:val="ZsysbasisRU"/>
    <w:next w:val="BodytextRU"/>
    <w:uiPriority w:val="98"/>
    <w:semiHidden/>
    <w:rsid w:val="00E7078D"/>
    <w:pPr>
      <w:numPr>
        <w:numId w:val="10"/>
      </w:numPr>
      <w:ind w:left="357" w:hanging="357"/>
    </w:pPr>
  </w:style>
  <w:style w:type="paragraph" w:styleId="Lijstopsomteken2">
    <w:name w:val="List Bullet 2"/>
    <w:basedOn w:val="ZsysbasisRU"/>
    <w:next w:val="BodytextRU"/>
    <w:uiPriority w:val="98"/>
    <w:semiHidden/>
    <w:rsid w:val="00E7078D"/>
    <w:pPr>
      <w:numPr>
        <w:numId w:val="11"/>
      </w:numPr>
      <w:ind w:left="641" w:hanging="357"/>
    </w:pPr>
  </w:style>
  <w:style w:type="paragraph" w:styleId="Lijstopsomteken3">
    <w:name w:val="List Bullet 3"/>
    <w:basedOn w:val="ZsysbasisRU"/>
    <w:next w:val="BodytextRU"/>
    <w:uiPriority w:val="98"/>
    <w:semiHidden/>
    <w:rsid w:val="00E7078D"/>
    <w:pPr>
      <w:numPr>
        <w:numId w:val="12"/>
      </w:numPr>
      <w:ind w:left="924" w:hanging="357"/>
    </w:pPr>
  </w:style>
  <w:style w:type="paragraph" w:styleId="Lijstopsomteken4">
    <w:name w:val="List Bullet 4"/>
    <w:basedOn w:val="ZsysbasisRU"/>
    <w:next w:val="BodytextRU"/>
    <w:uiPriority w:val="98"/>
    <w:semiHidden/>
    <w:rsid w:val="00E7078D"/>
    <w:pPr>
      <w:numPr>
        <w:numId w:val="13"/>
      </w:numPr>
      <w:ind w:left="1208" w:hanging="357"/>
    </w:pPr>
  </w:style>
  <w:style w:type="paragraph" w:styleId="Lijstnummering">
    <w:name w:val="List Number"/>
    <w:basedOn w:val="ZsysbasisRU"/>
    <w:next w:val="BodytextRU"/>
    <w:uiPriority w:val="98"/>
    <w:semiHidden/>
    <w:rsid w:val="00705849"/>
    <w:pPr>
      <w:numPr>
        <w:numId w:val="15"/>
      </w:numPr>
      <w:ind w:left="357" w:hanging="357"/>
    </w:pPr>
  </w:style>
  <w:style w:type="paragraph" w:styleId="Lijstnummering2">
    <w:name w:val="List Number 2"/>
    <w:basedOn w:val="ZsysbasisRU"/>
    <w:next w:val="BodytextRU"/>
    <w:uiPriority w:val="98"/>
    <w:semiHidden/>
    <w:rsid w:val="00705849"/>
    <w:pPr>
      <w:numPr>
        <w:numId w:val="16"/>
      </w:numPr>
      <w:ind w:left="641" w:hanging="357"/>
    </w:pPr>
  </w:style>
  <w:style w:type="paragraph" w:styleId="Lijstnummering3">
    <w:name w:val="List Number 3"/>
    <w:basedOn w:val="ZsysbasisRU"/>
    <w:next w:val="BodytextRU"/>
    <w:uiPriority w:val="98"/>
    <w:semiHidden/>
    <w:rsid w:val="00705849"/>
    <w:pPr>
      <w:numPr>
        <w:numId w:val="17"/>
      </w:numPr>
      <w:ind w:left="924" w:hanging="357"/>
    </w:pPr>
  </w:style>
  <w:style w:type="paragraph" w:styleId="Lijstnummering4">
    <w:name w:val="List Number 4"/>
    <w:basedOn w:val="ZsysbasisRU"/>
    <w:next w:val="BodytextRU"/>
    <w:uiPriority w:val="98"/>
    <w:semiHidden/>
    <w:rsid w:val="00705849"/>
    <w:pPr>
      <w:numPr>
        <w:numId w:val="18"/>
      </w:numPr>
      <w:ind w:left="1208" w:hanging="357"/>
    </w:pPr>
  </w:style>
  <w:style w:type="paragraph" w:styleId="Lijstnummering5">
    <w:name w:val="List Number 5"/>
    <w:basedOn w:val="ZsysbasisRU"/>
    <w:next w:val="BodytextRU"/>
    <w:uiPriority w:val="98"/>
    <w:semiHidden/>
    <w:rsid w:val="00705849"/>
    <w:pPr>
      <w:numPr>
        <w:numId w:val="19"/>
      </w:numPr>
      <w:ind w:left="1491" w:hanging="357"/>
    </w:pPr>
  </w:style>
  <w:style w:type="paragraph" w:styleId="Lijstvoortzetting">
    <w:name w:val="List Continue"/>
    <w:basedOn w:val="ZsysbasisRU"/>
    <w:next w:val="BodytextRU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RU"/>
    <w:next w:val="BodytextRU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RU"/>
    <w:next w:val="BodytextRU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RU"/>
    <w:next w:val="BodytextRU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RU"/>
    <w:next w:val="BodytextRU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"/>
    <w:next w:val="BodytextRU"/>
    <w:uiPriority w:val="98"/>
    <w:semiHidden/>
    <w:rsid w:val="0020607F"/>
  </w:style>
  <w:style w:type="paragraph" w:styleId="Notitiekop">
    <w:name w:val="Note Heading"/>
    <w:basedOn w:val="ZsysbasisRU"/>
    <w:next w:val="BodytextRU"/>
    <w:uiPriority w:val="98"/>
    <w:semiHidden/>
    <w:rsid w:val="0020607F"/>
  </w:style>
  <w:style w:type="paragraph" w:styleId="Plattetekst">
    <w:name w:val="Body Text"/>
    <w:basedOn w:val="ZsysbasisRU"/>
    <w:next w:val="BodytextRU"/>
    <w:link w:val="PlattetekstChar"/>
    <w:uiPriority w:val="98"/>
    <w:semiHidden/>
    <w:rsid w:val="00D802A1"/>
  </w:style>
  <w:style w:type="paragraph" w:styleId="Plattetekst2">
    <w:name w:val="Body Text 2"/>
    <w:basedOn w:val="ZsysbasisRU"/>
    <w:next w:val="BodytextRU"/>
    <w:link w:val="Plattetekst2Char"/>
    <w:uiPriority w:val="98"/>
    <w:semiHidden/>
    <w:rsid w:val="00E7078D"/>
  </w:style>
  <w:style w:type="paragraph" w:styleId="Plattetekst3">
    <w:name w:val="Body Text 3"/>
    <w:basedOn w:val="ZsysbasisRU"/>
    <w:next w:val="BodytextRU"/>
    <w:uiPriority w:val="98"/>
    <w:semiHidden/>
    <w:rsid w:val="0020607F"/>
  </w:style>
  <w:style w:type="paragraph" w:styleId="Platteteksteersteinspringing">
    <w:name w:val="Body Text First Indent"/>
    <w:basedOn w:val="ZsysbasisRU"/>
    <w:next w:val="BodytextRU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Plattetekstinspringen">
    <w:name w:val="Body Text Indent"/>
    <w:basedOn w:val="ZsysbasisRU"/>
    <w:next w:val="BodytextRU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"/>
    <w:next w:val="BodytextRU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Char">
    <w:name w:val="Zsysbasis RU Char"/>
    <w:basedOn w:val="Standaardalinea-lettertype"/>
    <w:link w:val="ZsysbasisRU"/>
    <w:uiPriority w:val="4"/>
    <w:semiHidden/>
    <w:rsid w:val="009127A5"/>
    <w:rPr>
      <w:lang w:val="en-GB"/>
    </w:rPr>
  </w:style>
  <w:style w:type="paragraph" w:styleId="Standaardinspringing">
    <w:name w:val="Normal Indent"/>
    <w:basedOn w:val="ZsysbasisRU"/>
    <w:next w:val="BodytextRU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Footnote reference RU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Footnote text RU"/>
    <w:basedOn w:val="ZsysbasisRU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RU"/>
    <w:next w:val="BodytextRU"/>
    <w:uiPriority w:val="98"/>
    <w:semiHidden/>
    <w:rsid w:val="0020607F"/>
  </w:style>
  <w:style w:type="paragraph" w:styleId="Tekstzonderopmaak">
    <w:name w:val="Plain Text"/>
    <w:basedOn w:val="ZsysbasisRU"/>
    <w:next w:val="BodytextRU"/>
    <w:uiPriority w:val="98"/>
    <w:semiHidden/>
    <w:rsid w:val="0020607F"/>
  </w:style>
  <w:style w:type="paragraph" w:styleId="Ballontekst">
    <w:name w:val="Balloon Text"/>
    <w:basedOn w:val="ZsysbasisRU"/>
    <w:next w:val="BodytextRU"/>
    <w:uiPriority w:val="98"/>
    <w:semiHidden/>
    <w:rsid w:val="0020607F"/>
  </w:style>
  <w:style w:type="paragraph" w:styleId="Bijschrift">
    <w:name w:val="caption"/>
    <w:aliases w:val="Caption RU"/>
    <w:basedOn w:val="ZsysbasisRU"/>
    <w:next w:val="BodytextRU"/>
    <w:uiPriority w:val="4"/>
    <w:rsid w:val="0020607F"/>
  </w:style>
  <w:style w:type="character" w:customStyle="1" w:styleId="TekstopmerkingChar">
    <w:name w:val="Tekst opmerking Char"/>
    <w:basedOn w:val="ZsysbasisRU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structuur">
    <w:name w:val="Document Map"/>
    <w:basedOn w:val="ZsysbasisRU"/>
    <w:next w:val="BodytextRU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</w:style>
  <w:style w:type="paragraph" w:styleId="Eindnoottekst">
    <w:name w:val="endnote text"/>
    <w:aliases w:val="End note text RU"/>
    <w:basedOn w:val="ZsysbasisRU"/>
    <w:next w:val="BodytextRU"/>
    <w:uiPriority w:val="4"/>
    <w:rsid w:val="0020607F"/>
  </w:style>
  <w:style w:type="paragraph" w:styleId="Indexkop">
    <w:name w:val="index heading"/>
    <w:basedOn w:val="ZsysbasisRU"/>
    <w:next w:val="BodytextRU"/>
    <w:uiPriority w:val="98"/>
    <w:semiHidden/>
    <w:rsid w:val="0020607F"/>
  </w:style>
  <w:style w:type="paragraph" w:styleId="Kopbronvermelding">
    <w:name w:val="toa heading"/>
    <w:basedOn w:val="ZsysbasisRU"/>
    <w:next w:val="BodytextRU"/>
    <w:uiPriority w:val="98"/>
    <w:semiHidden/>
    <w:rsid w:val="0020607F"/>
  </w:style>
  <w:style w:type="paragraph" w:styleId="Lijstopsomteken5">
    <w:name w:val="List Bullet 5"/>
    <w:basedOn w:val="ZsysbasisRU"/>
    <w:next w:val="BodytextRU"/>
    <w:uiPriority w:val="98"/>
    <w:semiHidden/>
    <w:rsid w:val="00E7078D"/>
    <w:pPr>
      <w:numPr>
        <w:numId w:val="14"/>
      </w:numPr>
      <w:ind w:left="1491" w:hanging="357"/>
    </w:pPr>
  </w:style>
  <w:style w:type="paragraph" w:styleId="Macrotekst">
    <w:name w:val="macro"/>
    <w:basedOn w:val="ZsysbasisRU"/>
    <w:next w:val="BodytextRU"/>
    <w:uiPriority w:val="98"/>
    <w:semiHidden/>
    <w:rsid w:val="0020607F"/>
  </w:style>
  <w:style w:type="paragraph" w:styleId="Tekstopmerking">
    <w:name w:val="annotation text"/>
    <w:basedOn w:val="ZsysbasisRU"/>
    <w:next w:val="BodytextRU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Liststandard1stlevelRU">
    <w:name w:val="List standard 1st level RU"/>
    <w:basedOn w:val="ZsysbasisRU"/>
    <w:uiPriority w:val="4"/>
    <w:qFormat/>
    <w:rsid w:val="00670274"/>
    <w:pPr>
      <w:numPr>
        <w:numId w:val="8"/>
      </w:numPr>
    </w:pPr>
  </w:style>
  <w:style w:type="paragraph" w:customStyle="1" w:styleId="Liststandard2ndlevelRU">
    <w:name w:val="List standard 2nd level RU"/>
    <w:basedOn w:val="ZsysbasisRU"/>
    <w:uiPriority w:val="4"/>
    <w:qFormat/>
    <w:rsid w:val="00670274"/>
    <w:pPr>
      <w:numPr>
        <w:ilvl w:val="1"/>
        <w:numId w:val="8"/>
      </w:numPr>
    </w:pPr>
  </w:style>
  <w:style w:type="paragraph" w:customStyle="1" w:styleId="Liststandard3rdlevelRU">
    <w:name w:val="List standard 3rd level RU"/>
    <w:basedOn w:val="ZsysbasisRU"/>
    <w:uiPriority w:val="4"/>
    <w:qFormat/>
    <w:rsid w:val="00670274"/>
    <w:pPr>
      <w:numPr>
        <w:ilvl w:val="2"/>
        <w:numId w:val="8"/>
      </w:numPr>
    </w:pPr>
  </w:style>
  <w:style w:type="paragraph" w:customStyle="1" w:styleId="Listbullet1stlevelRU">
    <w:name w:val="List bullet 1st level RU"/>
    <w:basedOn w:val="ZsysbasisRU"/>
    <w:uiPriority w:val="4"/>
    <w:qFormat/>
    <w:rsid w:val="005017F3"/>
    <w:pPr>
      <w:numPr>
        <w:numId w:val="1"/>
      </w:numPr>
    </w:pPr>
  </w:style>
  <w:style w:type="paragraph" w:customStyle="1" w:styleId="Listbullet2ndlevelRU">
    <w:name w:val="List bullet 2nd level RU"/>
    <w:basedOn w:val="ZsysbasisRU"/>
    <w:uiPriority w:val="4"/>
    <w:qFormat/>
    <w:rsid w:val="005017F3"/>
    <w:pPr>
      <w:numPr>
        <w:ilvl w:val="1"/>
        <w:numId w:val="1"/>
      </w:numPr>
    </w:pPr>
  </w:style>
  <w:style w:type="paragraph" w:customStyle="1" w:styleId="Listbullet3rdlevelRU">
    <w:name w:val="List bullet 3rd level RU"/>
    <w:basedOn w:val="ZsysbasisRU"/>
    <w:uiPriority w:val="4"/>
    <w:qFormat/>
    <w:rsid w:val="005017F3"/>
    <w:pPr>
      <w:numPr>
        <w:ilvl w:val="2"/>
        <w:numId w:val="1"/>
      </w:numPr>
    </w:pPr>
  </w:style>
  <w:style w:type="numbering" w:customStyle="1" w:styleId="ListbulletRU">
    <w:name w:val="List bullet RU"/>
    <w:uiPriority w:val="4"/>
    <w:semiHidden/>
    <w:rsid w:val="005017F3"/>
    <w:pPr>
      <w:numPr>
        <w:numId w:val="1"/>
      </w:numPr>
    </w:pPr>
  </w:style>
  <w:style w:type="paragraph" w:customStyle="1" w:styleId="Listlowercaseletter1stlevelRU">
    <w:name w:val="List lowercase letter 1st level RU"/>
    <w:basedOn w:val="ZsysbasisRU"/>
    <w:uiPriority w:val="4"/>
    <w:qFormat/>
    <w:rsid w:val="00177D01"/>
    <w:pPr>
      <w:numPr>
        <w:ilvl w:val="1"/>
        <w:numId w:val="26"/>
      </w:numPr>
      <w:ind w:left="170"/>
    </w:pPr>
  </w:style>
  <w:style w:type="paragraph" w:customStyle="1" w:styleId="Listlowercaseletter2ndlevelRU">
    <w:name w:val="List lowercase letter 2nd level RU"/>
    <w:basedOn w:val="ZsysbasisRU"/>
    <w:uiPriority w:val="4"/>
    <w:qFormat/>
    <w:rsid w:val="00177D01"/>
    <w:pPr>
      <w:numPr>
        <w:ilvl w:val="2"/>
        <w:numId w:val="26"/>
      </w:numPr>
      <w:ind w:left="340"/>
    </w:pPr>
  </w:style>
  <w:style w:type="paragraph" w:customStyle="1" w:styleId="Listlowercaseletter3rdlevelRU">
    <w:name w:val="List lowercase letter 3rd level RU"/>
    <w:basedOn w:val="ZsysbasisRU"/>
    <w:uiPriority w:val="4"/>
    <w:qFormat/>
    <w:rsid w:val="00177D01"/>
    <w:pPr>
      <w:numPr>
        <w:ilvl w:val="3"/>
        <w:numId w:val="26"/>
      </w:numPr>
      <w:ind w:left="510"/>
    </w:pPr>
  </w:style>
  <w:style w:type="paragraph" w:customStyle="1" w:styleId="Listnumber1stlevelRU">
    <w:name w:val="List number 1st level RU"/>
    <w:basedOn w:val="ZsysbasisRU"/>
    <w:uiPriority w:val="4"/>
    <w:qFormat/>
    <w:rsid w:val="00177D01"/>
    <w:pPr>
      <w:numPr>
        <w:ilvl w:val="1"/>
        <w:numId w:val="27"/>
      </w:numPr>
      <w:ind w:left="170"/>
    </w:pPr>
  </w:style>
  <w:style w:type="paragraph" w:customStyle="1" w:styleId="Listnumber2ndlevelRU">
    <w:name w:val="List number 2nd level RU"/>
    <w:basedOn w:val="ZsysbasisRU"/>
    <w:uiPriority w:val="4"/>
    <w:qFormat/>
    <w:rsid w:val="00177D01"/>
    <w:pPr>
      <w:numPr>
        <w:ilvl w:val="2"/>
        <w:numId w:val="27"/>
      </w:numPr>
      <w:ind w:left="340"/>
    </w:pPr>
  </w:style>
  <w:style w:type="paragraph" w:customStyle="1" w:styleId="Listnumber3rdlevelRU">
    <w:name w:val="List number 3rd level RU"/>
    <w:basedOn w:val="ZsysbasisRU"/>
    <w:uiPriority w:val="4"/>
    <w:qFormat/>
    <w:rsid w:val="00177D01"/>
    <w:pPr>
      <w:numPr>
        <w:ilvl w:val="3"/>
        <w:numId w:val="27"/>
      </w:numPr>
      <w:ind w:left="510"/>
    </w:pPr>
  </w:style>
  <w:style w:type="paragraph" w:customStyle="1" w:styleId="Listopenbullet1stlevelRU">
    <w:name w:val="List open bullet 1st level RU"/>
    <w:basedOn w:val="ZsysbasisRU"/>
    <w:uiPriority w:val="4"/>
    <w:rsid w:val="00957CCB"/>
    <w:pPr>
      <w:numPr>
        <w:numId w:val="2"/>
      </w:numPr>
    </w:pPr>
  </w:style>
  <w:style w:type="paragraph" w:customStyle="1" w:styleId="Listopenbullet2ndlevelRU">
    <w:name w:val="List open bullet 2nd level RU"/>
    <w:basedOn w:val="ZsysbasisRU"/>
    <w:uiPriority w:val="4"/>
    <w:rsid w:val="00957CCB"/>
    <w:pPr>
      <w:numPr>
        <w:ilvl w:val="1"/>
        <w:numId w:val="2"/>
      </w:numPr>
    </w:pPr>
  </w:style>
  <w:style w:type="paragraph" w:customStyle="1" w:styleId="Listopenbullet3rdlevelRU">
    <w:name w:val="List open bullet 3rd level RU"/>
    <w:basedOn w:val="ZsysbasisRU"/>
    <w:uiPriority w:val="4"/>
    <w:rsid w:val="00957CCB"/>
    <w:pPr>
      <w:numPr>
        <w:ilvl w:val="2"/>
        <w:numId w:val="2"/>
      </w:numPr>
    </w:pPr>
  </w:style>
  <w:style w:type="numbering" w:customStyle="1" w:styleId="ListopenbulletRU">
    <w:name w:val="List open bullet RU"/>
    <w:uiPriority w:val="4"/>
    <w:semiHidden/>
    <w:rsid w:val="00957CCB"/>
    <w:pPr>
      <w:numPr>
        <w:numId w:val="2"/>
      </w:numPr>
    </w:pPr>
  </w:style>
  <w:style w:type="paragraph" w:customStyle="1" w:styleId="Listdash1stlevelRU">
    <w:name w:val="List dash 1st level RU"/>
    <w:basedOn w:val="ZsysbasisRU"/>
    <w:uiPriority w:val="4"/>
    <w:qFormat/>
    <w:rsid w:val="00B01DA1"/>
    <w:pPr>
      <w:numPr>
        <w:numId w:val="3"/>
      </w:numPr>
    </w:pPr>
  </w:style>
  <w:style w:type="paragraph" w:customStyle="1" w:styleId="Listdash2ndlevelRU">
    <w:name w:val="List dash 2nd level RU"/>
    <w:basedOn w:val="ZsysbasisRU"/>
    <w:uiPriority w:val="4"/>
    <w:qFormat/>
    <w:rsid w:val="00B01DA1"/>
    <w:pPr>
      <w:numPr>
        <w:ilvl w:val="1"/>
        <w:numId w:val="3"/>
      </w:numPr>
    </w:pPr>
  </w:style>
  <w:style w:type="paragraph" w:customStyle="1" w:styleId="Listdash3rdlevelRU">
    <w:name w:val="List dash 3rd level RU"/>
    <w:basedOn w:val="ZsysbasisRU"/>
    <w:uiPriority w:val="4"/>
    <w:qFormat/>
    <w:rsid w:val="00B01DA1"/>
    <w:pPr>
      <w:numPr>
        <w:ilvl w:val="2"/>
        <w:numId w:val="3"/>
      </w:numPr>
    </w:pPr>
  </w:style>
  <w:style w:type="numbering" w:customStyle="1" w:styleId="ListdashRU">
    <w:name w:val="List dash RU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1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  <w:shd w:val="clear" w:color="auto" w:fill="FF9398" w:themeFill="accent6" w:themeFillTint="3F"/>
      </w:tcPr>
    </w:tblStylePr>
    <w:tblStylePr w:type="band2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1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  <w:shd w:val="clear" w:color="auto" w:fill="F5B9B1" w:themeFill="accent5" w:themeFillTint="3F"/>
      </w:tcPr>
    </w:tblStylePr>
    <w:tblStylePr w:type="band2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1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  <w:shd w:val="clear" w:color="auto" w:fill="FFD0D2" w:themeFill="accent4" w:themeFillTint="3F"/>
      </w:tcPr>
    </w:tblStylePr>
    <w:tblStylePr w:type="band2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1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  <w:shd w:val="clear" w:color="auto" w:fill="FBA9A1" w:themeFill="accent3" w:themeFillTint="3F"/>
      </w:tcPr>
    </w:tblStylePr>
    <w:tblStylePr w:type="band2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1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  <w:shd w:val="clear" w:color="auto" w:fill="F6C6BF" w:themeFill="accent2" w:themeFillTint="3F"/>
      </w:tcPr>
    </w:tblStylePr>
    <w:tblStylePr w:type="band2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4D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90D" w:themeFill="accent5" w:themeFillShade="CC"/>
      </w:tcPr>
    </w:tblStylePr>
    <w:tblStylePr w:type="lastRow">
      <w:rPr>
        <w:b/>
        <w:bCs/>
        <w:color w:val="7219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3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0003" w:themeFill="accent6" w:themeFillShade="CC"/>
      </w:tcPr>
    </w:tblStylePr>
    <w:tblStylePr w:type="lastRow">
      <w:rPr>
        <w:b/>
        <w:bCs/>
        <w:color w:val="3B000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0A03" w:themeFill="accent3" w:themeFillShade="CC"/>
      </w:tcPr>
    </w:tblStylePr>
    <w:tblStylePr w:type="lastRow">
      <w:rPr>
        <w:b/>
        <w:bCs/>
        <w:color w:val="5B0A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CD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10D" w:themeFill="accent4" w:themeFillShade="CC"/>
      </w:tcPr>
    </w:tblStylePr>
    <w:tblStylePr w:type="lastRow">
      <w:rPr>
        <w:b/>
        <w:bCs/>
        <w:color w:val="FF01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2011" w:themeColor="accent5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4D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000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0002" w:themeColor="accent6" w:themeShade="99"/>
          <w:insideV w:val="nil"/>
        </w:tcBorders>
        <w:shd w:val="clear" w:color="auto" w:fill="2C000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0002" w:themeFill="accent6" w:themeFillShade="99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253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0004" w:themeColor="accent6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3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30A" w:themeColor="accent5" w:themeShade="99"/>
          <w:insideV w:val="nil"/>
        </w:tcBorders>
        <w:shd w:val="clear" w:color="auto" w:fill="5513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30A" w:themeFill="accent5" w:themeFillShade="99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EC736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0E04" w:themeColor="accent3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000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0009" w:themeColor="accent4" w:themeShade="99"/>
          <w:insideV w:val="nil"/>
        </w:tcBorders>
        <w:shd w:val="clear" w:color="auto" w:fill="C000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9" w:themeFill="accent4" w:themeFillShade="99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A0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24B" w:themeColor="accent4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CD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08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0802" w:themeColor="accent3" w:themeShade="99"/>
          <w:insideV w:val="nil"/>
        </w:tcBorders>
        <w:shd w:val="clear" w:color="auto" w:fill="4408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0802" w:themeFill="accent3" w:themeFillShade="99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1D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1D0F" w:themeColor="accent2" w:themeShade="99"/>
          <w:insideV w:val="nil"/>
        </w:tcBorders>
        <w:shd w:val="clear" w:color="auto" w:fill="711D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D0F" w:themeFill="accent2" w:themeFillShade="99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ED8D7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0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06" w:themeColor="accent1" w:themeShade="99"/>
          <w:insideV w:val="nil"/>
        </w:tcBorders>
        <w:shd w:val="clear" w:color="auto" w:fill="88000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06" w:themeFill="accent1" w:themeFillShade="99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72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</w:rPr>
      <w:tblPr/>
      <w:tcPr>
        <w:shd w:val="clear" w:color="auto" w:fill="FF505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05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</w:rPr>
      <w:tblPr/>
      <w:tcPr>
        <w:shd w:val="clear" w:color="auto" w:fill="F08E8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8E8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</w:rPr>
      <w:tblPr/>
      <w:tcPr>
        <w:shd w:val="clear" w:color="auto" w:fill="FFB3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</w:rPr>
      <w:tblPr/>
      <w:tcPr>
        <w:shd w:val="clear" w:color="auto" w:fill="F9746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746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</w:rPr>
      <w:tblPr/>
      <w:tcPr>
        <w:shd w:val="clear" w:color="auto" w:fill="F0A3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3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</w:rPr>
      <w:tblPr/>
      <w:tcPr>
        <w:shd w:val="clear" w:color="auto" w:fill="FF8D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D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000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000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000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39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201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0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0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9B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2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2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2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0E0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0E0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0E0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A9A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31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3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3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000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shd w:val="clear" w:color="auto" w:fill="FF939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01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shd w:val="clear" w:color="auto" w:fill="F5B9B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24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shd w:val="clear" w:color="auto" w:fill="FFD0D2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0E0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shd w:val="clear" w:color="auto" w:fill="FBA9A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311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shd w:val="clear" w:color="auto" w:fill="F6C6B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39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9B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A9A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39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253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253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9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73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736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0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0A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A9A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524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524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D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D7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2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278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cPr>
      <w:shd w:val="clear" w:color="auto" w:fill="FF939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4D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AC" w:themeFill="accent6" w:themeFillTint="33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tcBorders>
          <w:insideH w:val="single" w:sz="6" w:space="0" w:color="4A0004" w:themeColor="accent6"/>
          <w:insideV w:val="single" w:sz="6" w:space="0" w:color="4A0004" w:themeColor="accent6"/>
        </w:tcBorders>
        <w:shd w:val="clear" w:color="auto" w:fill="FF253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cPr>
      <w:shd w:val="clear" w:color="auto" w:fill="F5B9B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3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0" w:themeFill="accent5" w:themeFillTint="33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tcBorders>
          <w:insideH w:val="single" w:sz="6" w:space="0" w:color="8F2011" w:themeColor="accent5"/>
          <w:insideV w:val="single" w:sz="6" w:space="0" w:color="8F2011" w:themeColor="accent5"/>
        </w:tcBorders>
        <w:shd w:val="clear" w:color="auto" w:fill="EC736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cPr>
      <w:shd w:val="clear" w:color="auto" w:fill="FFD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A" w:themeFill="accent4" w:themeFillTint="33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tcBorders>
          <w:insideH w:val="single" w:sz="6" w:space="0" w:color="FF424B" w:themeColor="accent4"/>
          <w:insideV w:val="single" w:sz="6" w:space="0" w:color="FF424B" w:themeColor="accent4"/>
        </w:tcBorders>
        <w:shd w:val="clear" w:color="auto" w:fill="FFA0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cPr>
      <w:shd w:val="clear" w:color="auto" w:fill="FBA9A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DCD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9B3" w:themeFill="accent3" w:themeFillTint="33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tcBorders>
          <w:insideH w:val="single" w:sz="6" w:space="0" w:color="730E04" w:themeColor="accent3"/>
          <w:insideV w:val="single" w:sz="6" w:space="0" w:color="730E04" w:themeColor="accent3"/>
        </w:tcBorders>
        <w:shd w:val="clear" w:color="auto" w:fill="F8524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cPr>
      <w:shd w:val="clear" w:color="auto" w:fill="F6C6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B" w:themeFill="accent2" w:themeFillTint="33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tcBorders>
          <w:insideH w:val="single" w:sz="6" w:space="0" w:color="BE311A" w:themeColor="accent2"/>
          <w:insideV w:val="single" w:sz="6" w:space="0" w:color="BE311A" w:themeColor="accent2"/>
        </w:tcBorders>
        <w:shd w:val="clear" w:color="auto" w:fill="ED8D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cPr>
      <w:shd w:val="clear" w:color="auto" w:fill="FFB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C9" w:themeFill="accent1" w:themeFillTint="33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tcBorders>
          <w:insideH w:val="single" w:sz="6" w:space="0" w:color="E3000B" w:themeColor="accent1"/>
          <w:insideV w:val="single" w:sz="6" w:space="0" w:color="E3000B" w:themeColor="accent1"/>
        </w:tcBorders>
        <w:shd w:val="clear" w:color="auto" w:fill="FF72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  <w:insideV w:val="single" w:sz="8" w:space="0" w:color="B70009" w:themeColor="accent6" w:themeTint="BF"/>
      </w:tblBorders>
    </w:tblPr>
    <w:tcPr>
      <w:shd w:val="clear" w:color="auto" w:fill="FF939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000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  <w:insideV w:val="single" w:sz="8" w:space="0" w:color="DD311A" w:themeColor="accent5" w:themeTint="BF"/>
      </w:tblBorders>
    </w:tblPr>
    <w:tcPr>
      <w:shd w:val="clear" w:color="auto" w:fill="F5B9B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11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  <w:insideV w:val="single" w:sz="8" w:space="0" w:color="FF7178" w:themeColor="accent4" w:themeTint="BF"/>
      </w:tblBorders>
    </w:tblPr>
    <w:tcPr>
      <w:shd w:val="clear" w:color="auto" w:fill="FFD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1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  <w:insideV w:val="single" w:sz="8" w:space="0" w:color="D11807" w:themeColor="accent3" w:themeTint="BF"/>
      </w:tblBorders>
    </w:tblPr>
    <w:tcPr>
      <w:shd w:val="clear" w:color="auto" w:fill="FBA9A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180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  <w:insideV w:val="single" w:sz="8" w:space="0" w:color="E4543D" w:themeColor="accent2" w:themeTint="BF"/>
      </w:tblBorders>
    </w:tblPr>
    <w:tcPr>
      <w:shd w:val="clear" w:color="auto" w:fill="F6C6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543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  <w:insideV w:val="single" w:sz="8" w:space="0" w:color="FF2B34" w:themeColor="accent1" w:themeTint="BF"/>
      </w:tblBorders>
    </w:tblPr>
    <w:tcPr>
      <w:shd w:val="clear" w:color="auto" w:fill="FFB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00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00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7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000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6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0A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4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0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0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</w:style>
  <w:style w:type="paragraph" w:styleId="Bibliografie">
    <w:name w:val="Bibliography"/>
    <w:basedOn w:val="ZsysbasisRU"/>
    <w:next w:val="BodytextRU"/>
    <w:uiPriority w:val="98"/>
    <w:semiHidden/>
    <w:rsid w:val="00E07762"/>
  </w:style>
  <w:style w:type="paragraph" w:styleId="Citaat">
    <w:name w:val="Quote"/>
    <w:basedOn w:val="ZsysbasisRU"/>
    <w:next w:val="BodytextRU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"/>
    <w:next w:val="BodytextRU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RU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RU"/>
    <w:next w:val="BodytextRU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"/>
    <w:next w:val="BodytextRU"/>
    <w:uiPriority w:val="98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"/>
    <w:next w:val="BodytextRU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HeadingnumberingRU">
    <w:name w:val="Heading numbering RU"/>
    <w:uiPriority w:val="4"/>
    <w:semiHidden/>
    <w:rsid w:val="00345315"/>
    <w:pPr>
      <w:numPr>
        <w:numId w:val="7"/>
      </w:numPr>
    </w:pPr>
  </w:style>
  <w:style w:type="paragraph" w:customStyle="1" w:styleId="ZsysbasisonepointRU">
    <w:name w:val="Zsysbasis one point RU"/>
    <w:basedOn w:val="ZsysbasisRU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dataRU">
    <w:name w:val="Zsysbasis document data RU"/>
    <w:basedOn w:val="ZsysbasisRU"/>
    <w:next w:val="BodytextRU"/>
    <w:uiPriority w:val="4"/>
    <w:semiHidden/>
    <w:rsid w:val="0020548B"/>
    <w:pPr>
      <w:spacing w:line="260" w:lineRule="exact"/>
    </w:pPr>
    <w:rPr>
      <w:noProof/>
    </w:rPr>
  </w:style>
  <w:style w:type="paragraph" w:customStyle="1" w:styleId="DocumentdataheadingRU">
    <w:name w:val="Document data heading RU"/>
    <w:basedOn w:val="ZsysbasisdocumentdataRU"/>
    <w:uiPriority w:val="4"/>
    <w:rsid w:val="00EF679F"/>
    <w:pPr>
      <w:jc w:val="right"/>
    </w:pPr>
    <w:rPr>
      <w:sz w:val="14"/>
    </w:rPr>
  </w:style>
  <w:style w:type="paragraph" w:customStyle="1" w:styleId="DocumentdataRU">
    <w:name w:val="Document data RU"/>
    <w:basedOn w:val="ZsysbasisdocumentdataRU"/>
    <w:uiPriority w:val="4"/>
    <w:rsid w:val="00756C31"/>
  </w:style>
  <w:style w:type="paragraph" w:customStyle="1" w:styleId="PagenumberRU">
    <w:name w:val="Page number RU"/>
    <w:basedOn w:val="ZsysbasisdocumentdataRU"/>
    <w:uiPriority w:val="4"/>
    <w:rsid w:val="00E334BB"/>
  </w:style>
  <w:style w:type="paragraph" w:customStyle="1" w:styleId="SenderinformationRU">
    <w:name w:val="Sender information RU"/>
    <w:basedOn w:val="ZsysbasisdocumentdataRU"/>
    <w:uiPriority w:val="4"/>
    <w:rsid w:val="00135E7B"/>
    <w:pPr>
      <w:spacing w:line="220" w:lineRule="exact"/>
    </w:pPr>
    <w:rPr>
      <w:sz w:val="14"/>
    </w:rPr>
  </w:style>
  <w:style w:type="paragraph" w:customStyle="1" w:styleId="SenderinformationheadingRU">
    <w:name w:val="Sender information heading RU"/>
    <w:basedOn w:val="ZsysbasisdocumentdataRU"/>
    <w:uiPriority w:val="4"/>
    <w:rsid w:val="00135E7B"/>
  </w:style>
  <w:style w:type="numbering" w:customStyle="1" w:styleId="ListstandardRU">
    <w:name w:val="List standard RU"/>
    <w:uiPriority w:val="4"/>
    <w:semiHidden/>
    <w:rsid w:val="00670274"/>
    <w:pPr>
      <w:numPr>
        <w:numId w:val="8"/>
      </w:numPr>
    </w:pPr>
  </w:style>
  <w:style w:type="paragraph" w:customStyle="1" w:styleId="ParagraphforpictureRU">
    <w:name w:val="Paragraph for picture RU"/>
    <w:basedOn w:val="ZsysbasisRU"/>
    <w:next w:val="BodytextRU"/>
    <w:uiPriority w:val="4"/>
    <w:rsid w:val="002D1747"/>
    <w:pPr>
      <w:framePr w:hSpace="141" w:wrap="around" w:vAnchor="page" w:hAnchor="page" w:x="721" w:y="5461"/>
    </w:pPr>
    <w:rPr>
      <w:sz w:val="13"/>
      <w:szCs w:val="13"/>
    </w:rPr>
  </w:style>
  <w:style w:type="paragraph" w:customStyle="1" w:styleId="TitleRU">
    <w:name w:val="Title RU"/>
    <w:basedOn w:val="ZsysbasisRU"/>
    <w:next w:val="BodytextRU"/>
    <w:uiPriority w:val="4"/>
    <w:rsid w:val="00D36B57"/>
    <w:pPr>
      <w:keepNext/>
      <w:keepLines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SubtitleRU">
    <w:name w:val="Subtitle RU"/>
    <w:basedOn w:val="ZsysbasisRU"/>
    <w:uiPriority w:val="4"/>
    <w:rsid w:val="00EE688C"/>
    <w:pPr>
      <w:keepLines/>
    </w:pPr>
    <w:rPr>
      <w:color w:val="730E04"/>
    </w:rPr>
  </w:style>
  <w:style w:type="numbering" w:customStyle="1" w:styleId="AppendixnumberingRU">
    <w:name w:val="Appendix numbering RU"/>
    <w:uiPriority w:val="4"/>
    <w:semiHidden/>
    <w:rsid w:val="00A96DCC"/>
    <w:pPr>
      <w:numPr>
        <w:numId w:val="9"/>
      </w:numPr>
    </w:pPr>
  </w:style>
  <w:style w:type="paragraph" w:customStyle="1" w:styleId="Appendixheading1RU">
    <w:name w:val="Appendix heading 1 RU"/>
    <w:basedOn w:val="ZsysbasisRU"/>
    <w:next w:val="BodytextRU"/>
    <w:uiPriority w:val="4"/>
    <w:qFormat/>
    <w:rsid w:val="00A96DCC"/>
    <w:pPr>
      <w:keepNext/>
      <w:keepLines/>
      <w:numPr>
        <w:numId w:val="25"/>
      </w:numPr>
      <w:spacing w:before="180" w:after="260"/>
      <w:outlineLvl w:val="0"/>
    </w:pPr>
    <w:rPr>
      <w:b/>
    </w:rPr>
  </w:style>
  <w:style w:type="paragraph" w:customStyle="1" w:styleId="Appendixheading2RU">
    <w:name w:val="Appendix heading 2 RU"/>
    <w:basedOn w:val="ZsysbasisRU"/>
    <w:next w:val="BodytextRU"/>
    <w:uiPriority w:val="4"/>
    <w:qFormat/>
    <w:rsid w:val="00A96DCC"/>
    <w:pPr>
      <w:keepNext/>
      <w:keepLines/>
      <w:numPr>
        <w:ilvl w:val="1"/>
        <w:numId w:val="25"/>
      </w:numPr>
      <w:outlineLvl w:val="1"/>
    </w:pPr>
    <w:rPr>
      <w:i/>
    </w:rPr>
  </w:style>
  <w:style w:type="paragraph" w:styleId="Onderwerpvanopmerking">
    <w:name w:val="annotation subject"/>
    <w:basedOn w:val="ZsysbasisRU"/>
    <w:next w:val="BodytextRU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"/>
    <w:next w:val="BodytextRU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"/>
    <w:next w:val="BodytextRU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Table of Figures RU"/>
    <w:basedOn w:val="ZsysbasisRU"/>
    <w:next w:val="BodytextRU"/>
    <w:uiPriority w:val="4"/>
    <w:rsid w:val="00DD2A9E"/>
  </w:style>
  <w:style w:type="table" w:customStyle="1" w:styleId="TablewithoutformattingRU">
    <w:name w:val="Table without formatting RU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">
    <w:name w:val="Zsysbasis toc RU"/>
    <w:basedOn w:val="ZsysbasisRU"/>
    <w:next w:val="BodytextRU"/>
    <w:uiPriority w:val="4"/>
    <w:semiHidden/>
    <w:rsid w:val="00527D1F"/>
    <w:pPr>
      <w:tabs>
        <w:tab w:val="right" w:pos="6963"/>
      </w:tabs>
      <w:ind w:left="709" w:right="2835" w:hanging="709"/>
    </w:pPr>
  </w:style>
  <w:style w:type="numbering" w:customStyle="1" w:styleId="AgendaitemlistRU">
    <w:name w:val="Agenda item (list) RU"/>
    <w:uiPriority w:val="4"/>
    <w:semiHidden/>
    <w:rsid w:val="001C6232"/>
    <w:pPr>
      <w:numPr>
        <w:numId w:val="20"/>
      </w:numPr>
    </w:pPr>
  </w:style>
  <w:style w:type="paragraph" w:customStyle="1" w:styleId="AgendaitemRU">
    <w:name w:val="Agenda item RU"/>
    <w:basedOn w:val="ZsysbasisRU"/>
    <w:uiPriority w:val="4"/>
    <w:rsid w:val="001C6232"/>
    <w:pPr>
      <w:numPr>
        <w:numId w:val="21"/>
      </w:numPr>
    </w:pPr>
  </w:style>
  <w:style w:type="paragraph" w:customStyle="1" w:styleId="ZsysbasistabletextRU">
    <w:name w:val="Zsysbasis table text RU"/>
    <w:basedOn w:val="ZsysbasisRU"/>
    <w:next w:val="TabletekstRU"/>
    <w:uiPriority w:val="4"/>
    <w:semiHidden/>
    <w:rsid w:val="00312D26"/>
  </w:style>
  <w:style w:type="paragraph" w:customStyle="1" w:styleId="TabletekstRU">
    <w:name w:val="Table tekst RU"/>
    <w:basedOn w:val="ZsysbasistabletextRU"/>
    <w:uiPriority w:val="4"/>
    <w:rsid w:val="00312D26"/>
  </w:style>
  <w:style w:type="paragraph" w:customStyle="1" w:styleId="TableheadingRU">
    <w:name w:val="Table heading RU"/>
    <w:basedOn w:val="ZsysbasistabletextRU"/>
    <w:next w:val="TabletekstRU"/>
    <w:uiPriority w:val="4"/>
    <w:rsid w:val="00312D26"/>
  </w:style>
  <w:style w:type="paragraph" w:customStyle="1" w:styleId="DocumentnameRU">
    <w:name w:val="Document name RU"/>
    <w:basedOn w:val="ZsysbasisRU"/>
    <w:next w:val="BodytextRU"/>
    <w:uiPriority w:val="4"/>
    <w:rsid w:val="00B30352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3" w:themeColor="accent1" w:themeTint="66"/>
        <w:left w:val="single" w:sz="4" w:space="0" w:color="FF8D93" w:themeColor="accent1" w:themeTint="66"/>
        <w:bottom w:val="single" w:sz="4" w:space="0" w:color="FF8D93" w:themeColor="accent1" w:themeTint="66"/>
        <w:right w:val="single" w:sz="4" w:space="0" w:color="FF8D93" w:themeColor="accent1" w:themeTint="66"/>
        <w:insideH w:val="single" w:sz="4" w:space="0" w:color="FF8D93" w:themeColor="accent1" w:themeTint="66"/>
        <w:insideV w:val="single" w:sz="4" w:space="0" w:color="FF8D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A397" w:themeColor="accent2" w:themeTint="66"/>
        <w:left w:val="single" w:sz="4" w:space="0" w:color="F0A397" w:themeColor="accent2" w:themeTint="66"/>
        <w:bottom w:val="single" w:sz="4" w:space="0" w:color="F0A397" w:themeColor="accent2" w:themeTint="66"/>
        <w:right w:val="single" w:sz="4" w:space="0" w:color="F0A397" w:themeColor="accent2" w:themeTint="66"/>
        <w:insideH w:val="single" w:sz="4" w:space="0" w:color="F0A397" w:themeColor="accent2" w:themeTint="66"/>
        <w:insideV w:val="single" w:sz="4" w:space="0" w:color="F0A3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7467" w:themeColor="accent3" w:themeTint="66"/>
        <w:left w:val="single" w:sz="4" w:space="0" w:color="F97467" w:themeColor="accent3" w:themeTint="66"/>
        <w:bottom w:val="single" w:sz="4" w:space="0" w:color="F97467" w:themeColor="accent3" w:themeTint="66"/>
        <w:right w:val="single" w:sz="4" w:space="0" w:color="F97467" w:themeColor="accent3" w:themeTint="66"/>
        <w:insideH w:val="single" w:sz="4" w:space="0" w:color="F97467" w:themeColor="accent3" w:themeTint="66"/>
        <w:insideV w:val="single" w:sz="4" w:space="0" w:color="F9746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3B6" w:themeColor="accent4" w:themeTint="66"/>
        <w:left w:val="single" w:sz="4" w:space="0" w:color="FFB3B6" w:themeColor="accent4" w:themeTint="66"/>
        <w:bottom w:val="single" w:sz="4" w:space="0" w:color="FFB3B6" w:themeColor="accent4" w:themeTint="66"/>
        <w:right w:val="single" w:sz="4" w:space="0" w:color="FFB3B6" w:themeColor="accent4" w:themeTint="66"/>
        <w:insideH w:val="single" w:sz="4" w:space="0" w:color="FFB3B6" w:themeColor="accent4" w:themeTint="66"/>
        <w:insideV w:val="single" w:sz="4" w:space="0" w:color="FFB3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8E81" w:themeColor="accent5" w:themeTint="66"/>
        <w:left w:val="single" w:sz="4" w:space="0" w:color="F08E81" w:themeColor="accent5" w:themeTint="66"/>
        <w:bottom w:val="single" w:sz="4" w:space="0" w:color="F08E81" w:themeColor="accent5" w:themeTint="66"/>
        <w:right w:val="single" w:sz="4" w:space="0" w:color="F08E81" w:themeColor="accent5" w:themeTint="66"/>
        <w:insideH w:val="single" w:sz="4" w:space="0" w:color="F08E81" w:themeColor="accent5" w:themeTint="66"/>
        <w:insideV w:val="single" w:sz="4" w:space="0" w:color="F08E8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059" w:themeColor="accent6" w:themeTint="66"/>
        <w:left w:val="single" w:sz="4" w:space="0" w:color="FF5059" w:themeColor="accent6" w:themeTint="66"/>
        <w:bottom w:val="single" w:sz="4" w:space="0" w:color="FF5059" w:themeColor="accent6" w:themeTint="66"/>
        <w:right w:val="single" w:sz="4" w:space="0" w:color="FF5059" w:themeColor="accent6" w:themeTint="66"/>
        <w:insideH w:val="single" w:sz="4" w:space="0" w:color="FF5059" w:themeColor="accent6" w:themeTint="66"/>
        <w:insideV w:val="single" w:sz="4" w:space="0" w:color="FF505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555D" w:themeColor="accent1" w:themeTint="99"/>
        <w:bottom w:val="single" w:sz="2" w:space="0" w:color="FF555D" w:themeColor="accent1" w:themeTint="99"/>
        <w:insideH w:val="single" w:sz="2" w:space="0" w:color="FF555D" w:themeColor="accent1" w:themeTint="99"/>
        <w:insideV w:val="single" w:sz="2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5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97563" w:themeColor="accent2" w:themeTint="99"/>
        <w:bottom w:val="single" w:sz="2" w:space="0" w:color="E97563" w:themeColor="accent2" w:themeTint="99"/>
        <w:insideH w:val="single" w:sz="2" w:space="0" w:color="E97563" w:themeColor="accent2" w:themeTint="99"/>
        <w:insideV w:val="single" w:sz="2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72F1C" w:themeColor="accent3" w:themeTint="99"/>
        <w:bottom w:val="single" w:sz="2" w:space="0" w:color="F72F1C" w:themeColor="accent3" w:themeTint="99"/>
        <w:insideH w:val="single" w:sz="2" w:space="0" w:color="F72F1C" w:themeColor="accent3" w:themeTint="99"/>
        <w:insideV w:val="single" w:sz="2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2F1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8D92" w:themeColor="accent4" w:themeTint="99"/>
        <w:bottom w:val="single" w:sz="2" w:space="0" w:color="FF8D92" w:themeColor="accent4" w:themeTint="99"/>
        <w:insideH w:val="single" w:sz="2" w:space="0" w:color="FF8D92" w:themeColor="accent4" w:themeTint="99"/>
        <w:insideV w:val="single" w:sz="2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D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85643" w:themeColor="accent5" w:themeTint="99"/>
        <w:bottom w:val="single" w:sz="2" w:space="0" w:color="E85643" w:themeColor="accent5" w:themeTint="99"/>
        <w:insideH w:val="single" w:sz="2" w:space="0" w:color="E85643" w:themeColor="accent5" w:themeTint="99"/>
        <w:insideV w:val="single" w:sz="2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564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8000C" w:themeColor="accent6" w:themeTint="99"/>
        <w:bottom w:val="single" w:sz="2" w:space="0" w:color="F8000C" w:themeColor="accent6" w:themeTint="99"/>
        <w:insideH w:val="single" w:sz="2" w:space="0" w:color="F8000C" w:themeColor="accent6" w:themeTint="99"/>
        <w:insideV w:val="single" w:sz="2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000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8D9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F0A39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9746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B3B6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F08E8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505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1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  <w:shd w:val="clear" w:color="auto" w:fill="FFB9BC" w:themeFill="accent1" w:themeFillTint="3F"/>
      </w:tcPr>
    </w:tblStylePr>
    <w:tblStylePr w:type="band2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bottom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bottom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bottom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bottom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bottom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bottom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3000B" w:themeColor="accent1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00B" w:themeColor="accent1"/>
          <w:right w:val="single" w:sz="4" w:space="0" w:color="E3000B" w:themeColor="accent1"/>
        </w:tcBorders>
      </w:tcPr>
    </w:tblStylePr>
    <w:tblStylePr w:type="band1Horz">
      <w:tblPr/>
      <w:tcPr>
        <w:tcBorders>
          <w:top w:val="single" w:sz="4" w:space="0" w:color="E3000B" w:themeColor="accent1"/>
          <w:bottom w:val="single" w:sz="4" w:space="0" w:color="E300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00B" w:themeColor="accent1"/>
          <w:left w:val="nil"/>
        </w:tcBorders>
      </w:tcPr>
    </w:tblStylePr>
    <w:tblStylePr w:type="swCell">
      <w:tblPr/>
      <w:tcPr>
        <w:tcBorders>
          <w:top w:val="double" w:sz="4" w:space="0" w:color="E3000B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311A" w:themeColor="accent2"/>
          <w:right w:val="single" w:sz="4" w:space="0" w:color="BE311A" w:themeColor="accent2"/>
        </w:tcBorders>
      </w:tcPr>
    </w:tblStylePr>
    <w:tblStylePr w:type="band1Horz">
      <w:tblPr/>
      <w:tcPr>
        <w:tcBorders>
          <w:top w:val="single" w:sz="4" w:space="0" w:color="BE311A" w:themeColor="accent2"/>
          <w:bottom w:val="single" w:sz="4" w:space="0" w:color="BE3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311A" w:themeColor="accent2"/>
          <w:left w:val="nil"/>
        </w:tcBorders>
      </w:tcPr>
    </w:tblStylePr>
    <w:tblStylePr w:type="swCell">
      <w:tblPr/>
      <w:tcPr>
        <w:tcBorders>
          <w:top w:val="double" w:sz="4" w:space="0" w:color="BE311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30E04" w:themeColor="accent3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0E04" w:themeColor="accent3"/>
          <w:right w:val="single" w:sz="4" w:space="0" w:color="730E04" w:themeColor="accent3"/>
        </w:tcBorders>
      </w:tcPr>
    </w:tblStylePr>
    <w:tblStylePr w:type="band1Horz">
      <w:tblPr/>
      <w:tcPr>
        <w:tcBorders>
          <w:top w:val="single" w:sz="4" w:space="0" w:color="730E04" w:themeColor="accent3"/>
          <w:bottom w:val="single" w:sz="4" w:space="0" w:color="730E0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0E04" w:themeColor="accent3"/>
          <w:left w:val="nil"/>
        </w:tcBorders>
      </w:tcPr>
    </w:tblStylePr>
    <w:tblStylePr w:type="swCell">
      <w:tblPr/>
      <w:tcPr>
        <w:tcBorders>
          <w:top w:val="double" w:sz="4" w:space="0" w:color="730E0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424B" w:themeColor="accent4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24B" w:themeColor="accent4"/>
          <w:right w:val="single" w:sz="4" w:space="0" w:color="FF424B" w:themeColor="accent4"/>
        </w:tcBorders>
      </w:tcPr>
    </w:tblStylePr>
    <w:tblStylePr w:type="band1Horz">
      <w:tblPr/>
      <w:tcPr>
        <w:tcBorders>
          <w:top w:val="single" w:sz="4" w:space="0" w:color="FF424B" w:themeColor="accent4"/>
          <w:bottom w:val="single" w:sz="4" w:space="0" w:color="FF42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24B" w:themeColor="accent4"/>
          <w:left w:val="nil"/>
        </w:tcBorders>
      </w:tcPr>
    </w:tblStylePr>
    <w:tblStylePr w:type="swCell">
      <w:tblPr/>
      <w:tcPr>
        <w:tcBorders>
          <w:top w:val="double" w:sz="4" w:space="0" w:color="FF424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F2011" w:themeColor="accent5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011" w:themeColor="accent5"/>
          <w:right w:val="single" w:sz="4" w:space="0" w:color="8F2011" w:themeColor="accent5"/>
        </w:tcBorders>
      </w:tcPr>
    </w:tblStylePr>
    <w:tblStylePr w:type="band1Horz">
      <w:tblPr/>
      <w:tcPr>
        <w:tcBorders>
          <w:top w:val="single" w:sz="4" w:space="0" w:color="8F2011" w:themeColor="accent5"/>
          <w:bottom w:val="single" w:sz="4" w:space="0" w:color="8F20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011" w:themeColor="accent5"/>
          <w:left w:val="nil"/>
        </w:tcBorders>
      </w:tcPr>
    </w:tblStylePr>
    <w:tblStylePr w:type="swCell">
      <w:tblPr/>
      <w:tcPr>
        <w:tcBorders>
          <w:top w:val="double" w:sz="4" w:space="0" w:color="8F201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A0004" w:themeColor="accent6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0004" w:themeColor="accent6"/>
          <w:right w:val="single" w:sz="4" w:space="0" w:color="4A0004" w:themeColor="accent6"/>
        </w:tcBorders>
      </w:tcPr>
    </w:tblStylePr>
    <w:tblStylePr w:type="band1Horz">
      <w:tblPr/>
      <w:tcPr>
        <w:tcBorders>
          <w:top w:val="single" w:sz="4" w:space="0" w:color="4A0004" w:themeColor="accent6"/>
          <w:bottom w:val="single" w:sz="4" w:space="0" w:color="4A000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0004" w:themeColor="accent6"/>
          <w:left w:val="nil"/>
        </w:tcBorders>
      </w:tcPr>
    </w:tblStylePr>
    <w:tblStylePr w:type="swCell">
      <w:tblPr/>
      <w:tcPr>
        <w:tcBorders>
          <w:top w:val="double" w:sz="4" w:space="0" w:color="4A000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000B" w:themeColor="accent1"/>
        <w:left w:val="single" w:sz="24" w:space="0" w:color="E3000B" w:themeColor="accent1"/>
        <w:bottom w:val="single" w:sz="24" w:space="0" w:color="E3000B" w:themeColor="accent1"/>
        <w:right w:val="single" w:sz="24" w:space="0" w:color="E3000B" w:themeColor="accent1"/>
      </w:tblBorders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311A" w:themeColor="accent2"/>
        <w:left w:val="single" w:sz="24" w:space="0" w:color="BE311A" w:themeColor="accent2"/>
        <w:bottom w:val="single" w:sz="24" w:space="0" w:color="BE311A" w:themeColor="accent2"/>
        <w:right w:val="single" w:sz="24" w:space="0" w:color="BE311A" w:themeColor="accent2"/>
      </w:tblBorders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0E04" w:themeColor="accent3"/>
        <w:left w:val="single" w:sz="24" w:space="0" w:color="730E04" w:themeColor="accent3"/>
        <w:bottom w:val="single" w:sz="24" w:space="0" w:color="730E04" w:themeColor="accent3"/>
        <w:right w:val="single" w:sz="24" w:space="0" w:color="730E04" w:themeColor="accent3"/>
      </w:tblBorders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24B" w:themeColor="accent4"/>
        <w:left w:val="single" w:sz="24" w:space="0" w:color="FF424B" w:themeColor="accent4"/>
        <w:bottom w:val="single" w:sz="24" w:space="0" w:color="FF424B" w:themeColor="accent4"/>
        <w:right w:val="single" w:sz="24" w:space="0" w:color="FF424B" w:themeColor="accent4"/>
      </w:tblBorders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011" w:themeColor="accent5"/>
        <w:left w:val="single" w:sz="24" w:space="0" w:color="8F2011" w:themeColor="accent5"/>
        <w:bottom w:val="single" w:sz="24" w:space="0" w:color="8F2011" w:themeColor="accent5"/>
        <w:right w:val="single" w:sz="24" w:space="0" w:color="8F2011" w:themeColor="accent5"/>
      </w:tblBorders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0004" w:themeColor="accent6"/>
        <w:left w:val="single" w:sz="24" w:space="0" w:color="4A0004" w:themeColor="accent6"/>
        <w:bottom w:val="single" w:sz="24" w:space="0" w:color="4A0004" w:themeColor="accent6"/>
        <w:right w:val="single" w:sz="24" w:space="0" w:color="4A0004" w:themeColor="accent6"/>
      </w:tblBorders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E3000B" w:themeColor="accent1"/>
        <w:bottom w:val="single" w:sz="4" w:space="0" w:color="E3000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000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BE311A" w:themeColor="accent2"/>
        <w:bottom w:val="single" w:sz="4" w:space="0" w:color="BE3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3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730E04" w:themeColor="accent3"/>
        <w:bottom w:val="single" w:sz="4" w:space="0" w:color="730E0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30E0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424B" w:themeColor="accent4"/>
        <w:bottom w:val="single" w:sz="4" w:space="0" w:color="FF42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42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8F2011" w:themeColor="accent5"/>
        <w:bottom w:val="single" w:sz="4" w:space="0" w:color="8F20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0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4A0004" w:themeColor="accent6"/>
        <w:bottom w:val="single" w:sz="4" w:space="0" w:color="4A000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A000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000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000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000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000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3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3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3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3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0E0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0E0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0E0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0E0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2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2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2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2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0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0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0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0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000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000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000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000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00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shd w:val="clear" w:color="auto" w:fill="FFB9BC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rsid w:val="0019042B"/>
    <w:rPr>
      <w:color w:val="605E5C"/>
      <w:shd w:val="clear" w:color="auto" w:fill="E1DFDD"/>
    </w:rPr>
  </w:style>
  <w:style w:type="paragraph" w:customStyle="1" w:styleId="ListnumberbodytextRU">
    <w:name w:val="List number body text RU"/>
    <w:basedOn w:val="ZsysbasisRU"/>
    <w:next w:val="BodytextRU"/>
    <w:uiPriority w:val="4"/>
    <w:qFormat/>
    <w:rsid w:val="009379AC"/>
    <w:pPr>
      <w:numPr>
        <w:numId w:val="27"/>
      </w:numPr>
    </w:pPr>
  </w:style>
  <w:style w:type="paragraph" w:customStyle="1" w:styleId="ListlowercaseletterbodytextRU">
    <w:name w:val="List lowercase letter body text RU"/>
    <w:basedOn w:val="ZsysbasisRU"/>
    <w:next w:val="BodytextRU"/>
    <w:uiPriority w:val="4"/>
    <w:qFormat/>
    <w:rsid w:val="004F2608"/>
    <w:pPr>
      <w:numPr>
        <w:numId w:val="26"/>
      </w:numPr>
    </w:pPr>
  </w:style>
  <w:style w:type="numbering" w:customStyle="1" w:styleId="ListlowercaseletterRU">
    <w:name w:val="List lowercase letter RU"/>
    <w:uiPriority w:val="4"/>
    <w:semiHidden/>
    <w:rsid w:val="00AF45C5"/>
    <w:pPr>
      <w:numPr>
        <w:numId w:val="23"/>
      </w:numPr>
    </w:pPr>
  </w:style>
  <w:style w:type="numbering" w:customStyle="1" w:styleId="OpsommingnummerRU">
    <w:name w:val="Opsomming nummer RU"/>
    <w:uiPriority w:val="4"/>
    <w:semiHidden/>
    <w:rsid w:val="00077AA0"/>
    <w:pPr>
      <w:numPr>
        <w:numId w:val="27"/>
      </w:numPr>
    </w:pPr>
  </w:style>
  <w:style w:type="character" w:customStyle="1" w:styleId="AccentboldcharacterRU">
    <w:name w:val="Accent bold character RU"/>
    <w:basedOn w:val="Standaardalinea-lettertype"/>
    <w:uiPriority w:val="4"/>
    <w:rsid w:val="00B671ED"/>
    <w:rPr>
      <w:b/>
    </w:rPr>
  </w:style>
  <w:style w:type="paragraph" w:customStyle="1" w:styleId="FrametekstwhiteRU">
    <w:name w:val="Frame tekst white RU"/>
    <w:basedOn w:val="ZsysbasisRU"/>
    <w:uiPriority w:val="4"/>
    <w:rsid w:val="00D31ACA"/>
    <w:pPr>
      <w:ind w:right="397"/>
    </w:pPr>
    <w:rPr>
      <w:color w:val="FFFFFF"/>
    </w:rPr>
  </w:style>
  <w:style w:type="paragraph" w:customStyle="1" w:styleId="KopinhoudsopgaveRU">
    <w:name w:val="Kop inhoudsopgave RU"/>
    <w:basedOn w:val="ZsysbasisRU"/>
    <w:next w:val="BodytextRU"/>
    <w:uiPriority w:val="4"/>
    <w:rsid w:val="00D36B57"/>
    <w:pPr>
      <w:keepNext/>
      <w:keepLines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IntroductionRU">
    <w:name w:val="Introduction RU"/>
    <w:basedOn w:val="ZsysbasisRU"/>
    <w:uiPriority w:val="4"/>
    <w:rsid w:val="0085231F"/>
    <w:pPr>
      <w:ind w:left="1920"/>
    </w:pPr>
    <w:rPr>
      <w:b/>
      <w:sz w:val="20"/>
    </w:rPr>
  </w:style>
  <w:style w:type="table" w:customStyle="1" w:styleId="TablestyleformatedRU">
    <w:name w:val="Table style formated RU"/>
    <w:basedOn w:val="Standaardtabel"/>
    <w:uiPriority w:val="99"/>
    <w:rsid w:val="006953E1"/>
    <w:pPr>
      <w:spacing w:line="220" w:lineRule="atLeast"/>
    </w:pPr>
    <w:rPr>
      <w:sz w:val="15"/>
    </w:rPr>
    <w:tblPr>
      <w:tblStyleRowBandSize w:val="1"/>
      <w:tblBorders>
        <w:insideV w:val="single" w:sz="18" w:space="0" w:color="FFFFFF" w:themeColor="background1"/>
      </w:tblBorders>
      <w:tblCellMar>
        <w:top w:w="30" w:type="dxa"/>
        <w:left w:w="80" w:type="dxa"/>
        <w:bottom w:w="30" w:type="dxa"/>
        <w:right w:w="80" w:type="dxa"/>
      </w:tblCellMar>
    </w:tblPr>
    <w:tblStylePr w:type="firstRow">
      <w:pPr>
        <w:wordWrap/>
        <w:spacing w:line="200" w:lineRule="atLeast"/>
      </w:pPr>
      <w:rPr>
        <w:b/>
        <w:i w:val="0"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9697A1"/>
      </w:tcPr>
    </w:tblStylePr>
    <w:tblStylePr w:type="lastRow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E3E3E7"/>
      </w:tcPr>
    </w:tblStylePr>
  </w:style>
  <w:style w:type="paragraph" w:customStyle="1" w:styleId="TabeltitelRU">
    <w:name w:val="Tabeltitel RU"/>
    <w:basedOn w:val="ZsysbasisRU"/>
    <w:uiPriority w:val="4"/>
    <w:qFormat/>
    <w:rsid w:val="00E054F9"/>
    <w:pPr>
      <w:spacing w:line="220" w:lineRule="atLeast"/>
    </w:pPr>
    <w:rPr>
      <w:b/>
      <w:sz w:val="15"/>
    </w:rPr>
  </w:style>
  <w:style w:type="paragraph" w:customStyle="1" w:styleId="DocumentdataotherpagesRU">
    <w:name w:val="Document data other pages RU"/>
    <w:basedOn w:val="ZsysbasisRU"/>
    <w:uiPriority w:val="4"/>
    <w:rsid w:val="00223ED4"/>
    <w:pPr>
      <w:spacing w:line="260" w:lineRule="exact"/>
    </w:pPr>
    <w:rPr>
      <w:sz w:val="14"/>
    </w:rPr>
  </w:style>
  <w:style w:type="paragraph" w:customStyle="1" w:styleId="NamefacultyRU">
    <w:name w:val="Name faculty RU"/>
    <w:basedOn w:val="ZsysbasisRU"/>
    <w:uiPriority w:val="4"/>
    <w:rsid w:val="00960BD4"/>
    <w:pPr>
      <w:spacing w:line="300" w:lineRule="exact"/>
    </w:pPr>
    <w:rPr>
      <w:rFonts w:ascii="Open Sans ExtraBold" w:hAnsi="Open Sans ExtraBold" w:cs="Open Sans ExtraBold"/>
      <w:spacing w:val="-8"/>
      <w:sz w:val="24"/>
    </w:rPr>
  </w:style>
  <w:style w:type="character" w:styleId="Hashtag">
    <w:name w:val="Hashtag"/>
    <w:basedOn w:val="Standaardalinea-lettertype"/>
    <w:uiPriority w:val="98"/>
    <w:semiHidden/>
    <w:unhideWhenUsed/>
    <w:rsid w:val="003128EF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3128EF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3128EF"/>
    <w:rPr>
      <w:u w:val="dotted"/>
    </w:rPr>
  </w:style>
  <w:style w:type="character" w:styleId="SmartLink">
    <w:name w:val="Smart Link"/>
    <w:basedOn w:val="Standaardalinea-lettertype"/>
    <w:uiPriority w:val="98"/>
    <w:semiHidden/>
    <w:unhideWhenUsed/>
    <w:rsid w:val="003128EF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8"/>
    <w:semiHidden/>
    <w:unhideWhenUsed/>
    <w:rsid w:val="003128EF"/>
    <w:rPr>
      <w:color w:val="2B579A"/>
      <w:shd w:val="clear" w:color="auto" w:fill="E1DFDD"/>
    </w:rPr>
  </w:style>
  <w:style w:type="paragraph" w:customStyle="1" w:styleId="DocumentdataboldRU">
    <w:name w:val="Document data bold RU"/>
    <w:basedOn w:val="ZsysbasisRU"/>
    <w:uiPriority w:val="97"/>
    <w:rsid w:val="000D5A37"/>
    <w:pPr>
      <w:spacing w:line="260" w:lineRule="exact"/>
    </w:pPr>
    <w:rPr>
      <w:b/>
    </w:rPr>
  </w:style>
  <w:style w:type="paragraph" w:customStyle="1" w:styleId="SubnamefacultyRU">
    <w:name w:val="Subname faculty RU"/>
    <w:basedOn w:val="ZsysbasisRU"/>
    <w:uiPriority w:val="4"/>
    <w:rsid w:val="00F55DE9"/>
    <w:pPr>
      <w:keepNext/>
      <w:keepLines/>
      <w:spacing w:line="30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870D9AFF04FC2B80A61F7D756F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52498-5C86-4502-9A95-63EE253BC41F}"/>
      </w:docPartPr>
      <w:docPartBody>
        <w:p w:rsidR="003625D3" w:rsidRDefault="00657EC7" w:rsidP="00657EC7">
          <w:pPr>
            <w:pStyle w:val="8E4870D9AFF04FC2B80A61F7D756F5EF8"/>
          </w:pPr>
          <w:r w:rsidRPr="00334361">
            <w:rPr>
              <w:rStyle w:val="Tekstvantijdelijkeaanduiding"/>
            </w:rPr>
            <w:fldChar w:fldCharType="begin"/>
          </w:r>
          <w:r w:rsidRPr="00334361">
            <w:rPr>
              <w:rStyle w:val="Tekstvantijdelijkeaanduiding"/>
            </w:rPr>
            <w:fldChar w:fldCharType="end"/>
          </w:r>
          <w:r w:rsidRPr="00DD2011">
            <w:rPr>
              <w:rStyle w:val="Tekstvantijdelijkeaanduiding"/>
            </w:rPr>
            <w:t>Address (max. 5 lines – F11 for next field)</w:t>
          </w:r>
        </w:p>
      </w:docPartBody>
    </w:docPart>
    <w:docPart>
      <w:docPartPr>
        <w:name w:val="74FD1564670F4BF5A3DD58E988607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6D75C-2316-426B-987C-3E7DF5F8FDF8}"/>
      </w:docPartPr>
      <w:docPartBody>
        <w:p w:rsidR="003625D3" w:rsidRDefault="00657EC7" w:rsidP="00657EC7">
          <w:pPr>
            <w:pStyle w:val="74FD1564670F4BF5A3DD58E988607F288"/>
          </w:pPr>
          <w:r w:rsidRPr="00735C38">
            <w:rPr>
              <w:rStyle w:val="Tekstvantijdelijkeaanduiding"/>
            </w:rPr>
            <w:fldChar w:fldCharType="begin"/>
          </w:r>
          <w:r w:rsidRPr="00735C38">
            <w:rPr>
              <w:rStyle w:val="Tekstvantijdelijkeaanduiding"/>
            </w:rPr>
            <w:fldChar w:fldCharType="end"/>
          </w:r>
          <w:r w:rsidRPr="00F44706">
            <w:rPr>
              <w:rStyle w:val="Tekstvantijdelijkeaanduiding"/>
            </w:rPr>
            <w:t>Name faculty (max. 2 lines)</w:t>
          </w:r>
        </w:p>
      </w:docPartBody>
    </w:docPart>
    <w:docPart>
      <w:docPartPr>
        <w:name w:val="A8435FAFDCFC41739227315B345BD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828B2-A393-40B4-9122-A60B81DF77EE}"/>
      </w:docPartPr>
      <w:docPartBody>
        <w:p w:rsidR="003625D3" w:rsidRDefault="00657EC7" w:rsidP="00657EC7">
          <w:pPr>
            <w:pStyle w:val="A8435FAFDCFC41739227315B345BD00E8"/>
          </w:pPr>
          <w:r w:rsidRPr="00F30F6F">
            <w:rPr>
              <w:rStyle w:val="Tekstvantijdelijkeaanduiding"/>
            </w:rPr>
            <w:fldChar w:fldCharType="begin"/>
          </w:r>
          <w:r w:rsidRPr="00F30F6F">
            <w:rPr>
              <w:rStyle w:val="Tekstvantijdelijkeaanduiding"/>
            </w:rPr>
            <w:fldChar w:fldCharType="end"/>
          </w:r>
          <w:r w:rsidRPr="00335CE6">
            <w:rPr>
              <w:rStyle w:val="Tekstvantijdelijkeaanduiding"/>
            </w:rPr>
            <w:t xml:space="preserve">Sub name faculty </w:t>
          </w:r>
          <w:r w:rsidRPr="00335CE6">
            <w:rPr>
              <w:rStyle w:val="Tekstvantijdelijkeaanduiding"/>
              <w:sz w:val="18"/>
            </w:rPr>
            <w:t>(remove if not applicable)</w:t>
          </w:r>
        </w:p>
      </w:docPartBody>
    </w:docPart>
    <w:docPart>
      <w:docPartPr>
        <w:name w:val="99AB348E137141A9868F401BACC9F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08B7C-0F0C-42A7-A5BF-9C7D9EE71332}"/>
      </w:docPartPr>
      <w:docPartBody>
        <w:p w:rsidR="003625D3" w:rsidRDefault="00657EC7" w:rsidP="00657EC7">
          <w:pPr>
            <w:pStyle w:val="99AB348E137141A9868F401BACC9FCB8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Location</w:t>
          </w:r>
        </w:p>
      </w:docPartBody>
    </w:docPart>
    <w:docPart>
      <w:docPartPr>
        <w:name w:val="8D6A1775A86B40C4BD2747BC6A0FA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02202-CAD4-4DF2-81E1-D951E77B4309}"/>
      </w:docPartPr>
      <w:docPartBody>
        <w:p w:rsidR="003625D3" w:rsidRDefault="00657EC7" w:rsidP="00657EC7">
          <w:pPr>
            <w:pStyle w:val="8D6A1775A86B40C4BD2747BC6A0FAF4C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P.O. Box number</w:t>
          </w:r>
        </w:p>
      </w:docPartBody>
    </w:docPart>
    <w:docPart>
      <w:docPartPr>
        <w:name w:val="0D63F8CBD9894F2187897D48A969D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85DE0-0BA3-471D-A30B-32988C36833E}"/>
      </w:docPartPr>
      <w:docPartBody>
        <w:p w:rsidR="003625D3" w:rsidRDefault="00657EC7" w:rsidP="00657EC7">
          <w:pPr>
            <w:pStyle w:val="0D63F8CBD9894F2187897D48A969DB2F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Address</w:t>
          </w:r>
        </w:p>
      </w:docPartBody>
    </w:docPart>
    <w:docPart>
      <w:docPartPr>
        <w:name w:val="5224EA99AE514E80BC52094C6F99A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256B3-16A2-4B07-9380-497A0CCD3CCC}"/>
      </w:docPartPr>
      <w:docPartBody>
        <w:p w:rsidR="003625D3" w:rsidRDefault="00657EC7" w:rsidP="00657EC7">
          <w:pPr>
            <w:pStyle w:val="5224EA99AE514E80BC52094C6F99A36C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Postal code &amp; Place</w:t>
          </w:r>
        </w:p>
      </w:docPartBody>
    </w:docPart>
    <w:docPart>
      <w:docPartPr>
        <w:name w:val="E25B93ADC07648D89DBBEF5BC25F7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7A1C2-26B1-4090-843F-7DFC97FC35DE}"/>
      </w:docPartPr>
      <w:docPartBody>
        <w:p w:rsidR="003625D3" w:rsidRDefault="00657EC7" w:rsidP="00657EC7">
          <w:pPr>
            <w:pStyle w:val="E25B93ADC07648D89DBBEF5BC25F7FD7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Postal code &amp; Place</w:t>
          </w:r>
        </w:p>
      </w:docPartBody>
    </w:docPart>
    <w:docPart>
      <w:docPartPr>
        <w:name w:val="4A3583809A1E4250848819E85C131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BDB11-DD9B-460A-9958-E5399BFB25D9}"/>
      </w:docPartPr>
      <w:docPartBody>
        <w:p w:rsidR="003625D3" w:rsidRDefault="00657EC7" w:rsidP="00657EC7">
          <w:pPr>
            <w:pStyle w:val="4A3583809A1E4250848819E85C131AA48"/>
          </w:pPr>
          <w:r w:rsidRPr="005375C3">
            <w:rPr>
              <w:rStyle w:val="Tekstvantijdelijkeaanduiding"/>
            </w:rPr>
            <w:fldChar w:fldCharType="begin"/>
          </w:r>
          <w:r w:rsidRPr="005375C3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Country</w:t>
          </w:r>
        </w:p>
      </w:docPartBody>
    </w:docPart>
    <w:docPart>
      <w:docPartPr>
        <w:name w:val="CC744D370D4A4EAF8B1D5C269BAAB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4D05C-E0CC-45C9-8344-2F9ED3A0400F}"/>
      </w:docPartPr>
      <w:docPartBody>
        <w:p w:rsidR="003625D3" w:rsidRDefault="00657EC7" w:rsidP="00657EC7">
          <w:pPr>
            <w:pStyle w:val="CC744D370D4A4EAF8B1D5C269BAAB46E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8D12FF">
            <w:rPr>
              <w:rStyle w:val="Tekstvantijdelijkeaanduiding"/>
            </w:rPr>
            <w:t>024</w:t>
          </w:r>
        </w:p>
      </w:docPartBody>
    </w:docPart>
    <w:docPart>
      <w:docPartPr>
        <w:name w:val="DB1F0E68A9B74C4C9E1232089BAD7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21907-06D0-4F46-B1DD-66F42D49D878}"/>
      </w:docPartPr>
      <w:docPartBody>
        <w:p w:rsidR="003625D3" w:rsidRDefault="00657EC7" w:rsidP="00657EC7">
          <w:pPr>
            <w:pStyle w:val="DB1F0E68A9B74C4C9E1232089BAD70C1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8D12FF">
            <w:rPr>
              <w:rStyle w:val="Tekstvantijdelijkeaanduiding"/>
            </w:rPr>
            <w:t>12</w:t>
          </w:r>
        </w:p>
      </w:docPartBody>
    </w:docPart>
    <w:docPart>
      <w:docPartPr>
        <w:name w:val="134600D5276743A4AA5418513D0F9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E968D-D9AC-4409-8703-371C73B9B13C}"/>
      </w:docPartPr>
      <w:docPartBody>
        <w:p w:rsidR="003625D3" w:rsidRDefault="00657EC7" w:rsidP="00657EC7">
          <w:pPr>
            <w:pStyle w:val="134600D5276743A4AA5418513D0F956E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8D12FF">
            <w:rPr>
              <w:rStyle w:val="Tekstvantijdelijkeaanduiding"/>
            </w:rPr>
            <w:t>34</w:t>
          </w:r>
        </w:p>
      </w:docPartBody>
    </w:docPart>
    <w:docPart>
      <w:docPartPr>
        <w:name w:val="9315C12A13614D61B826649D376AF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D7E6F-C0D6-4D07-B51C-D8CB4AED4EDA}"/>
      </w:docPartPr>
      <w:docPartBody>
        <w:p w:rsidR="003625D3" w:rsidRDefault="00657EC7" w:rsidP="00657EC7">
          <w:pPr>
            <w:pStyle w:val="9315C12A13614D61B826649D376AF73F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8D12FF">
            <w:rPr>
              <w:rStyle w:val="Tekstvantijdelijkeaanduiding"/>
            </w:rPr>
            <w:t>567</w:t>
          </w:r>
        </w:p>
      </w:docPartBody>
    </w:docPart>
    <w:docPart>
      <w:docPartPr>
        <w:name w:val="6C064D2995F84153A41A2FB6DB717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D2383-6520-48C4-ADF9-5E3D5D2F14D4}"/>
      </w:docPartPr>
      <w:docPartBody>
        <w:p w:rsidR="003625D3" w:rsidRDefault="00657EC7" w:rsidP="00657EC7">
          <w:pPr>
            <w:pStyle w:val="6C064D2995F84153A41A2FB6DB717CF48"/>
          </w:pPr>
          <w:r w:rsidRPr="008D12FF">
            <w:rPr>
              <w:rStyle w:val="Tekstvantijdelijkeaanduiding"/>
            </w:rPr>
            <w:fldChar w:fldCharType="begin"/>
          </w:r>
          <w:r w:rsidRPr="008D12FF">
            <w:rPr>
              <w:rStyle w:val="Tekstvantijdelijkeaanduiding"/>
            </w:rPr>
            <w:fldChar w:fldCharType="end"/>
          </w:r>
          <w:r w:rsidRPr="000C016D">
            <w:rPr>
              <w:rStyle w:val="Tekstvantijdelijkeaanduiding"/>
            </w:rPr>
            <w:t>Website</w:t>
          </w:r>
        </w:p>
      </w:docPartBody>
    </w:docPart>
    <w:docPart>
      <w:docPartPr>
        <w:name w:val="0BDB7E7B2679446A966330DAB7C9A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F6275-2EF4-436B-BA3A-CEA571A99DD1}"/>
      </w:docPartPr>
      <w:docPartBody>
        <w:p w:rsidR="003625D3" w:rsidRDefault="00657EC7" w:rsidP="00657EC7">
          <w:pPr>
            <w:pStyle w:val="0BDB7E7B2679446A966330DAB7C9ADCA8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2D2870">
            <w:rPr>
              <w:rStyle w:val="Tekstvantijdelijkeaanduiding"/>
            </w:rPr>
            <w:t>012 3456789</w:t>
          </w:r>
        </w:p>
      </w:docPartBody>
    </w:docPart>
    <w:docPart>
      <w:docPartPr>
        <w:name w:val="5063CD7D759A423EADF733EE09D43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1DB6E-B957-4C62-AEE5-3EF2FB8CF1F0}"/>
      </w:docPartPr>
      <w:docPartBody>
        <w:p w:rsidR="003625D3" w:rsidRDefault="00657EC7" w:rsidP="00657EC7">
          <w:pPr>
            <w:pStyle w:val="5063CD7D759A423EADF733EE09D4361B8"/>
          </w:pPr>
          <w:r w:rsidRPr="0062106B">
            <w:rPr>
              <w:rStyle w:val="Tekstvantijdelijkeaanduiding"/>
            </w:rPr>
            <w:fldChar w:fldCharType="begin"/>
          </w:r>
          <w:r w:rsidRPr="0062106B">
            <w:rPr>
              <w:rStyle w:val="Tekstvantijdelijkeaanduiding"/>
            </w:rPr>
            <w:fldChar w:fldCharType="end"/>
          </w:r>
          <w:r w:rsidRPr="0062106B">
            <w:rPr>
              <w:rStyle w:val="Tekstvantijdelijkeaanduiding"/>
            </w:rPr>
            <w:t>E-mail</w:t>
          </w:r>
        </w:p>
      </w:docPartBody>
    </w:docPart>
    <w:docPart>
      <w:docPartPr>
        <w:name w:val="C5F89E37EA374F03853ECD7ECBCA9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00272-94D9-4D11-B3BF-E1326268BBE7}"/>
      </w:docPartPr>
      <w:docPartBody>
        <w:p w:rsidR="003625D3" w:rsidRDefault="00657EC7" w:rsidP="00657EC7">
          <w:pPr>
            <w:pStyle w:val="C5F89E37EA374F03853ECD7ECBCA9AD1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54BB23944845467BB374EB038C4B1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03D53-B7C1-4390-8405-2877B7B462A0}"/>
      </w:docPartPr>
      <w:docPartBody>
        <w:p w:rsidR="003625D3" w:rsidRDefault="00657EC7" w:rsidP="00657EC7">
          <w:pPr>
            <w:pStyle w:val="54BB23944845467BB374EB038C4B1503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3F3CE638F7A54F9CB1D076DBC26AB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32322-4931-43E7-BF84-5FC946BC10E4}"/>
      </w:docPartPr>
      <w:docPartBody>
        <w:p w:rsidR="003625D3" w:rsidRDefault="00657EC7" w:rsidP="00657EC7">
          <w:pPr>
            <w:pStyle w:val="3F3CE638F7A54F9CB1D076DBC26ABC34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B5F2A39F9E504ABCA6F3B62800141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92D4B-B528-404C-897B-488BC790104E}"/>
      </w:docPartPr>
      <w:docPartBody>
        <w:p w:rsidR="003625D3" w:rsidRDefault="00657EC7" w:rsidP="00657EC7">
          <w:pPr>
            <w:pStyle w:val="B5F2A39F9E504ABCA6F3B628001415F9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EF4EC4B939E8494AA9252DDF0481A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C98C8-1389-4AD5-B498-1888C5A12B90}"/>
      </w:docPartPr>
      <w:docPartBody>
        <w:p w:rsidR="003625D3" w:rsidRDefault="00657EC7" w:rsidP="00657EC7">
          <w:pPr>
            <w:pStyle w:val="EF4EC4B939E8494AA9252DDF0481A3AE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BFF27794E9624C5C9942746B02A2B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EBC168-6B2D-4C7C-9B4A-21A06A44D28E}"/>
      </w:docPartPr>
      <w:docPartBody>
        <w:p w:rsidR="003625D3" w:rsidRDefault="00657EC7" w:rsidP="00657EC7">
          <w:pPr>
            <w:pStyle w:val="BFF27794E9624C5C9942746B02A2BF7A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F11475E38A3E4ABB8558F3B6B619B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8295A-423D-40BA-8E20-B086FE6173C6}"/>
      </w:docPartPr>
      <w:docPartBody>
        <w:p w:rsidR="003625D3" w:rsidRDefault="00657EC7" w:rsidP="00657EC7">
          <w:pPr>
            <w:pStyle w:val="F11475E38A3E4ABB8558F3B6B619B280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5ECF27AA04104EE18C554FD3693F3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605B9-8B91-499B-9B3D-66E47535A762}"/>
      </w:docPartPr>
      <w:docPartBody>
        <w:p w:rsidR="003625D3" w:rsidRDefault="00657EC7" w:rsidP="00657EC7">
          <w:pPr>
            <w:pStyle w:val="5ECF27AA04104EE18C554FD3693F311F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960D016A064A431895D11FDE76AFA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CCBDB-F428-4D43-9CFB-885478CA927F}"/>
      </w:docPartPr>
      <w:docPartBody>
        <w:p w:rsidR="003625D3" w:rsidRDefault="00657EC7" w:rsidP="00657EC7">
          <w:pPr>
            <w:pStyle w:val="960D016A064A431895D11FDE76AFACE3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5D7995D42727499C83962EFD7885D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5B958-7012-436B-8F0F-D27A7EDB353C}"/>
      </w:docPartPr>
      <w:docPartBody>
        <w:p w:rsidR="003625D3" w:rsidRDefault="00657EC7" w:rsidP="00657EC7">
          <w:pPr>
            <w:pStyle w:val="5D7995D42727499C83962EFD7885D764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B6690E68AC5E4581926093F0CE836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40051E-840D-4DE6-8F16-594F631999A0}"/>
      </w:docPartPr>
      <w:docPartBody>
        <w:p w:rsidR="003625D3" w:rsidRDefault="00657EC7" w:rsidP="00657EC7">
          <w:pPr>
            <w:pStyle w:val="B6690E68AC5E4581926093F0CE83640E7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7E9838FB25DC44BA8FF5BE5B49142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F773D-F151-4A2D-8ECF-941CDAB34388}"/>
      </w:docPartPr>
      <w:docPartBody>
        <w:p w:rsidR="009B7B42" w:rsidRDefault="00657EC7" w:rsidP="00657EC7">
          <w:pPr>
            <w:pStyle w:val="7E9838FB25DC44BA8FF5BE5B49142AE88"/>
          </w:pPr>
          <w:r w:rsidRPr="00037D71">
            <w:rPr>
              <w:rStyle w:val="Tekstvantijdelijkeaanduiding"/>
            </w:rPr>
            <w:fldChar w:fldCharType="begin"/>
          </w:r>
          <w:r w:rsidRPr="00037D71">
            <w:rPr>
              <w:rStyle w:val="Tekstvantijdelijkeaanduiding"/>
            </w:rPr>
            <w:fldChar w:fldCharType="end"/>
          </w:r>
          <w:r w:rsidRPr="00037D71">
            <w:rPr>
              <w:rStyle w:val="Tekstvantijdelijkeaanduiding"/>
            </w:rPr>
            <w:t>Choose or type date</w:t>
          </w:r>
        </w:p>
      </w:docPartBody>
    </w:docPart>
    <w:docPart>
      <w:docPartPr>
        <w:name w:val="EAA9E801E6D14A6788F938FA14B77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ACF99-E6F6-4506-B0E5-38FFC6EC55BA}"/>
      </w:docPartPr>
      <w:docPartBody>
        <w:p w:rsidR="009B7B42" w:rsidRDefault="00657EC7" w:rsidP="00657EC7">
          <w:pPr>
            <w:pStyle w:val="EAA9E801E6D14A6788F938FA14B772C48"/>
          </w:pPr>
          <w:r>
            <w:fldChar w:fldCharType="begin"/>
          </w:r>
          <w:r>
            <w:instrText xml:space="preserve">  \* MERGEFORMAT </w:instrText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12188C31CD6C452D8D0313274263D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9B259-1A48-47DC-93BD-F66EAAC2B101}"/>
      </w:docPartPr>
      <w:docPartBody>
        <w:p w:rsidR="00657EC7" w:rsidRDefault="00657EC7" w:rsidP="00657EC7">
          <w:pPr>
            <w:pStyle w:val="12188C31CD6C452D8D0313274263D7915"/>
          </w:pPr>
          <w:r w:rsidRPr="00257D5A">
            <w:rPr>
              <w:rStyle w:val="Tekstvantijdelijkeaanduiding"/>
            </w:rPr>
            <w:fldChar w:fldCharType="begin"/>
          </w:r>
          <w:r w:rsidRPr="00257D5A">
            <w:rPr>
              <w:rStyle w:val="Tekstvantijdelijkeaanduiding"/>
            </w:rPr>
            <w:fldChar w:fldCharType="end"/>
          </w:r>
          <w:r w:rsidRPr="00257D5A">
            <w:rPr>
              <w:rStyle w:val="Tekstvantijdelijkeaanduiding"/>
            </w:rPr>
            <w:t>Subject</w:t>
          </w:r>
        </w:p>
      </w:docPartBody>
    </w:docPart>
    <w:docPart>
      <w:docPartPr>
        <w:name w:val="9584643CD33842D7BDC33D3B7E9FB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80CBB-5DC5-4947-B0B5-37EF9BE9B6CD}"/>
      </w:docPartPr>
      <w:docPartBody>
        <w:p w:rsidR="00657EC7" w:rsidRDefault="00657EC7" w:rsidP="00657EC7">
          <w:pPr>
            <w:pStyle w:val="9584643CD33842D7BDC33D3B7E9FBBE22"/>
          </w:pPr>
          <w:r>
            <w:fldChar w:fldCharType="begin"/>
          </w:r>
          <w:r>
            <w:instrText xml:space="preserve">  \* MERGEFORMAT </w:instrText>
          </w:r>
          <w:r>
            <w:fldChar w:fldCharType="end"/>
          </w:r>
        </w:p>
      </w:docPartBody>
    </w:docPart>
    <w:docPart>
      <w:docPartPr>
        <w:name w:val="7526D61DBBC242C9959C7845A0565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03B3F-580A-4CE3-B5D1-D9A61572E382}"/>
      </w:docPartPr>
      <w:docPartBody>
        <w:p w:rsidR="00657EC7" w:rsidRDefault="00657EC7" w:rsidP="00657EC7">
          <w:pPr>
            <w:pStyle w:val="7526D61DBBC242C9959C7845A05658CB2"/>
          </w:pPr>
          <w:r w:rsidRPr="00E11BD9">
            <w:rPr>
              <w:rStyle w:val="Tekstvantijdelijkeaanduiding"/>
            </w:rPr>
            <w:fldChar w:fldCharType="begin"/>
          </w:r>
          <w:r w:rsidRPr="00E11BD9">
            <w:rPr>
              <w:rStyle w:val="Tekstvantijdelijkeaanduiding"/>
            </w:rPr>
            <w:fldChar w:fldCharType="end"/>
          </w:r>
          <w:r w:rsidRPr="00E11BD9">
            <w:rPr>
              <w:rStyle w:val="Tekstvantijdelijkeaanduiding"/>
            </w:rPr>
            <w:t>Our reference</w:t>
          </w:r>
        </w:p>
      </w:docPartBody>
    </w:docPart>
    <w:docPart>
      <w:docPartPr>
        <w:name w:val="C7135170A72C4EBAB793DA4BD7B57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3BDB-4159-44C3-A3BD-57D3B54CB3FC}"/>
      </w:docPartPr>
      <w:docPartBody>
        <w:p w:rsidR="00657EC7" w:rsidRDefault="00657EC7" w:rsidP="00657EC7">
          <w:pPr>
            <w:pStyle w:val="C7135170A72C4EBAB793DA4BD7B57A9C2"/>
          </w:pPr>
          <w:r w:rsidRPr="00E11BD9">
            <w:rPr>
              <w:rStyle w:val="Tekstvantijdelijkeaanduiding"/>
            </w:rPr>
            <w:fldChar w:fldCharType="begin"/>
          </w:r>
          <w:r w:rsidRPr="00E11BD9">
            <w:rPr>
              <w:rStyle w:val="Tekstvantijdelijkeaanduiding"/>
            </w:rPr>
            <w:fldChar w:fldCharType="end"/>
          </w:r>
          <w:r w:rsidRPr="00E11BD9">
            <w:rPr>
              <w:rStyle w:val="Tekstvantijdelijkeaanduiding"/>
            </w:rPr>
            <w:t>Your reference</w:t>
          </w:r>
        </w:p>
      </w:docPartBody>
    </w:docPart>
    <w:docPart>
      <w:docPartPr>
        <w:name w:val="7D03E97A5F304F6EB891CDA7EC762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4D9A2-9E07-4125-A7D9-FF99D4B5056C}"/>
      </w:docPartPr>
      <w:docPartBody>
        <w:p w:rsidR="00657EC7" w:rsidRDefault="00657EC7" w:rsidP="00657EC7">
          <w:pPr>
            <w:pStyle w:val="7D03E97A5F304F6EB891CDA7EC762E9D2"/>
          </w:pPr>
          <w:r>
            <w:fldChar w:fldCharType="begin"/>
          </w:r>
          <w:r>
            <w:instrText xml:space="preserve">  \* MERGEFORMAT </w:instrText>
          </w:r>
          <w:r>
            <w:fldChar w:fldCharType="end"/>
          </w:r>
        </w:p>
      </w:docPartBody>
    </w:docPart>
    <w:docPart>
      <w:docPartPr>
        <w:name w:val="769563914B994D8997D733F3E7D07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6D6C5-C55F-46D9-995E-41B0DA9457E9}"/>
      </w:docPartPr>
      <w:docPartBody>
        <w:p w:rsidR="000421E3" w:rsidRDefault="00657EC7" w:rsidP="00657EC7">
          <w:pPr>
            <w:pStyle w:val="769563914B994D8997D733F3E7D07F201"/>
          </w:pPr>
          <w:r w:rsidRPr="00C607F1">
            <w:rPr>
              <w:rStyle w:val="Tekstvantijdelijkeaanduiding"/>
            </w:rPr>
            <w:fldChar w:fldCharType="begin"/>
          </w:r>
          <w:r w:rsidRPr="00C607F1">
            <w:rPr>
              <w:rStyle w:val="Tekstvantijdelijkeaanduiding"/>
            </w:rPr>
            <w:fldChar w:fldCharType="end"/>
          </w:r>
          <w:r w:rsidRPr="00C607F1">
            <w:rPr>
              <w:rStyle w:val="Tekstvantijdelijkeaanduiding"/>
            </w:rPr>
            <w:t>Salutation</w:t>
          </w:r>
        </w:p>
      </w:docPartBody>
    </w:docPart>
    <w:docPart>
      <w:docPartPr>
        <w:name w:val="33268A4629F047B1A468B44A6937F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38AC2-828A-4384-8AAE-03A83D2AA3FB}"/>
      </w:docPartPr>
      <w:docPartBody>
        <w:p w:rsidR="000421E3" w:rsidRDefault="00657EC7" w:rsidP="00657EC7">
          <w:pPr>
            <w:pStyle w:val="33268A4629F047B1A468B44A6937F9F61"/>
          </w:pPr>
          <w:r w:rsidRPr="00C607F1">
            <w:rPr>
              <w:rStyle w:val="Tekstvantijdelijkeaanduiding"/>
            </w:rPr>
            <w:fldChar w:fldCharType="begin"/>
          </w:r>
          <w:r w:rsidRPr="00C607F1">
            <w:rPr>
              <w:rStyle w:val="Tekstvantijdelijkeaanduiding"/>
            </w:rPr>
            <w:fldChar w:fldCharType="end"/>
          </w:r>
          <w:r w:rsidRPr="00C607F1">
            <w:rPr>
              <w:rStyle w:val="Tekstvantijdelijkeaanduiding"/>
            </w:rPr>
            <w:t>Text</w:t>
          </w:r>
        </w:p>
      </w:docPartBody>
    </w:docPart>
    <w:docPart>
      <w:docPartPr>
        <w:name w:val="110F5D3E5D88424E86F2630C65AF6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1C119-26AD-42AC-9927-1AAFD6882116}"/>
      </w:docPartPr>
      <w:docPartBody>
        <w:p w:rsidR="000421E3" w:rsidRDefault="00657EC7" w:rsidP="00657EC7">
          <w:pPr>
            <w:pStyle w:val="110F5D3E5D88424E86F2630C65AF68561"/>
          </w:pPr>
          <w:r w:rsidRPr="00C607F1">
            <w:rPr>
              <w:rStyle w:val="Tekstvantijdelijkeaanduiding"/>
            </w:rPr>
            <w:fldChar w:fldCharType="begin"/>
          </w:r>
          <w:r w:rsidRPr="00C607F1">
            <w:rPr>
              <w:rStyle w:val="Tekstvantijdelijkeaanduiding"/>
            </w:rPr>
            <w:fldChar w:fldCharType="end"/>
          </w:r>
          <w:r w:rsidRPr="00C607F1">
            <w:rPr>
              <w:rStyle w:val="Tekstvantijdelijkeaanduiding"/>
            </w:rPr>
            <w:t>Closing</w:t>
          </w:r>
        </w:p>
      </w:docPartBody>
    </w:docPart>
    <w:docPart>
      <w:docPartPr>
        <w:name w:val="DFD373C43AC84F8DA72E1A9D7E9F8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8BED0-2DD9-4E96-BAAB-690D15D010D8}"/>
      </w:docPartPr>
      <w:docPartBody>
        <w:p w:rsidR="000421E3" w:rsidRDefault="00657EC7" w:rsidP="00657EC7">
          <w:pPr>
            <w:pStyle w:val="DFD373C43AC84F8DA72E1A9D7E9F8EFE1"/>
          </w:pPr>
          <w:r w:rsidRPr="00C533BE">
            <w:rPr>
              <w:rStyle w:val="Tekstvantijdelijkeaanduiding"/>
            </w:rPr>
            <w:fldChar w:fldCharType="begin"/>
          </w:r>
          <w:r w:rsidRPr="00C533BE">
            <w:rPr>
              <w:rStyle w:val="Tekstvantijdelijkeaanduiding"/>
            </w:rPr>
            <w:fldChar w:fldCharType="end"/>
          </w:r>
          <w:r w:rsidRPr="00C533BE">
            <w:rPr>
              <w:rStyle w:val="Tekstvantijdelijkeaanduiding"/>
            </w:rPr>
            <w:t>First name</w:t>
          </w:r>
        </w:p>
      </w:docPartBody>
    </w:docPart>
    <w:docPart>
      <w:docPartPr>
        <w:name w:val="CF3478734D414CEB840CDDF078F2F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64B097-BEAE-462E-A3CC-468100B40F0C}"/>
      </w:docPartPr>
      <w:docPartBody>
        <w:p w:rsidR="000421E3" w:rsidRDefault="00657EC7" w:rsidP="00657EC7">
          <w:pPr>
            <w:pStyle w:val="CF3478734D414CEB840CDDF078F2F6CB1"/>
          </w:pPr>
          <w:r w:rsidRPr="00C533BE">
            <w:rPr>
              <w:rStyle w:val="Tekstvantijdelijkeaanduiding"/>
            </w:rPr>
            <w:fldChar w:fldCharType="begin"/>
          </w:r>
          <w:r w:rsidRPr="00C533BE">
            <w:rPr>
              <w:rStyle w:val="Tekstvantijdelijkeaanduiding"/>
            </w:rPr>
            <w:fldChar w:fldCharType="end"/>
          </w:r>
          <w:r w:rsidRPr="00C533BE">
            <w:rPr>
              <w:rStyle w:val="Tekstvantijdelijkeaanduiding"/>
            </w:rPr>
            <w:t>Surname</w:t>
          </w:r>
        </w:p>
      </w:docPartBody>
    </w:docPart>
    <w:docPart>
      <w:docPartPr>
        <w:name w:val="C151058C0B3C43D8911688F2BA3CC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7C49A-D989-4CC3-9ADC-0407B3E66146}"/>
      </w:docPartPr>
      <w:docPartBody>
        <w:p w:rsidR="000421E3" w:rsidRDefault="00657EC7" w:rsidP="00657EC7">
          <w:pPr>
            <w:pStyle w:val="C151058C0B3C43D8911688F2BA3CC05B1"/>
          </w:pPr>
          <w:r w:rsidRPr="008C1008">
            <w:rPr>
              <w:rStyle w:val="Tekstvantijdelijkeaanduiding"/>
            </w:rPr>
            <w:fldChar w:fldCharType="begin"/>
          </w:r>
          <w:r w:rsidRPr="008C1008">
            <w:rPr>
              <w:rStyle w:val="Tekstvantijdelijkeaanduiding"/>
            </w:rPr>
            <w:fldChar w:fldCharType="end"/>
          </w:r>
          <w:r w:rsidRPr="008C1008">
            <w:rPr>
              <w:rStyle w:val="Tekstvantijdelijkeaanduiding"/>
            </w:rP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3"/>
    <w:rsid w:val="000421E3"/>
    <w:rsid w:val="003625D3"/>
    <w:rsid w:val="00593C1C"/>
    <w:rsid w:val="00657EC7"/>
    <w:rsid w:val="00832BB6"/>
    <w:rsid w:val="009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657EC7"/>
    <w:rPr>
      <w:color w:val="000000"/>
      <w:bdr w:val="none" w:sz="0" w:space="0" w:color="auto"/>
      <w:shd w:val="clear" w:color="auto" w:fill="FFFF00"/>
    </w:rPr>
  </w:style>
  <w:style w:type="paragraph" w:customStyle="1" w:styleId="8E4870D9AFF04FC2B80A61F7D756F5EF">
    <w:name w:val="8E4870D9AFF04FC2B80A61F7D756F5EF"/>
  </w:style>
  <w:style w:type="paragraph" w:customStyle="1" w:styleId="74FD1564670F4BF5A3DD58E988607F28">
    <w:name w:val="74FD1564670F4BF5A3DD58E988607F28"/>
  </w:style>
  <w:style w:type="paragraph" w:customStyle="1" w:styleId="A8435FAFDCFC41739227315B345BD00E">
    <w:name w:val="A8435FAFDCFC41739227315B345BD00E"/>
  </w:style>
  <w:style w:type="paragraph" w:customStyle="1" w:styleId="F91D32BB133D499CB921BE0B11F7F43F">
    <w:name w:val="F91D32BB133D499CB921BE0B11F7F43F"/>
  </w:style>
  <w:style w:type="paragraph" w:customStyle="1" w:styleId="8F70A548B2DD4A4196981124FE2CF0B3">
    <w:name w:val="8F70A548B2DD4A4196981124FE2CF0B3"/>
  </w:style>
  <w:style w:type="paragraph" w:customStyle="1" w:styleId="E38E1053E9F4447F92122D740A92FD11">
    <w:name w:val="E38E1053E9F4447F92122D740A92FD11"/>
  </w:style>
  <w:style w:type="paragraph" w:customStyle="1" w:styleId="851E1AF7845A4BBEA8B990EB4DB07C48">
    <w:name w:val="851E1AF7845A4BBEA8B990EB4DB07C48"/>
  </w:style>
  <w:style w:type="paragraph" w:customStyle="1" w:styleId="99AB348E137141A9868F401BACC9FCB8">
    <w:name w:val="99AB348E137141A9868F401BACC9FCB8"/>
  </w:style>
  <w:style w:type="paragraph" w:customStyle="1" w:styleId="8D6A1775A86B40C4BD2747BC6A0FAF4C">
    <w:name w:val="8D6A1775A86B40C4BD2747BC6A0FAF4C"/>
  </w:style>
  <w:style w:type="paragraph" w:customStyle="1" w:styleId="0D63F8CBD9894F2187897D48A969DB2F">
    <w:name w:val="0D63F8CBD9894F2187897D48A969DB2F"/>
  </w:style>
  <w:style w:type="paragraph" w:customStyle="1" w:styleId="5224EA99AE514E80BC52094C6F99A36C">
    <w:name w:val="5224EA99AE514E80BC52094C6F99A36C"/>
  </w:style>
  <w:style w:type="paragraph" w:customStyle="1" w:styleId="E25B93ADC07648D89DBBEF5BC25F7FD7">
    <w:name w:val="E25B93ADC07648D89DBBEF5BC25F7FD7"/>
  </w:style>
  <w:style w:type="paragraph" w:customStyle="1" w:styleId="4A3583809A1E4250848819E85C131AA4">
    <w:name w:val="4A3583809A1E4250848819E85C131AA4"/>
  </w:style>
  <w:style w:type="paragraph" w:customStyle="1" w:styleId="CC744D370D4A4EAF8B1D5C269BAAB46E">
    <w:name w:val="CC744D370D4A4EAF8B1D5C269BAAB46E"/>
  </w:style>
  <w:style w:type="paragraph" w:customStyle="1" w:styleId="DB1F0E68A9B74C4C9E1232089BAD70C1">
    <w:name w:val="DB1F0E68A9B74C4C9E1232089BAD70C1"/>
  </w:style>
  <w:style w:type="paragraph" w:customStyle="1" w:styleId="134600D5276743A4AA5418513D0F956E">
    <w:name w:val="134600D5276743A4AA5418513D0F956E"/>
  </w:style>
  <w:style w:type="paragraph" w:customStyle="1" w:styleId="9315C12A13614D61B826649D376AF73F">
    <w:name w:val="9315C12A13614D61B826649D376AF73F"/>
  </w:style>
  <w:style w:type="paragraph" w:customStyle="1" w:styleId="6C064D2995F84153A41A2FB6DB717CF4">
    <w:name w:val="6C064D2995F84153A41A2FB6DB717CF4"/>
  </w:style>
  <w:style w:type="paragraph" w:customStyle="1" w:styleId="B64E49D3A0CD4F489B0BB9B6D4AE42C5">
    <w:name w:val="B64E49D3A0CD4F489B0BB9B6D4AE42C5"/>
  </w:style>
  <w:style w:type="paragraph" w:customStyle="1" w:styleId="B179BE93893D4A33A1234DF78B04E779">
    <w:name w:val="B179BE93893D4A33A1234DF78B04E779"/>
  </w:style>
  <w:style w:type="paragraph" w:customStyle="1" w:styleId="B00D8B9490DC4641853DF5FF13A39712">
    <w:name w:val="B00D8B9490DC4641853DF5FF13A39712"/>
  </w:style>
  <w:style w:type="paragraph" w:customStyle="1" w:styleId="B45187A78375458B9ACA69933BACAB7E">
    <w:name w:val="B45187A78375458B9ACA69933BACAB7E"/>
  </w:style>
  <w:style w:type="paragraph" w:customStyle="1" w:styleId="B907C598413C4CAF81BFF778EB723C8E">
    <w:name w:val="B907C598413C4CAF81BFF778EB723C8E"/>
  </w:style>
  <w:style w:type="paragraph" w:customStyle="1" w:styleId="5D9B7CAB9EA94FFF88689B4E866849AD">
    <w:name w:val="5D9B7CAB9EA94FFF88689B4E866849AD"/>
  </w:style>
  <w:style w:type="paragraph" w:customStyle="1" w:styleId="0BDB7E7B2679446A966330DAB7C9ADCA">
    <w:name w:val="0BDB7E7B2679446A966330DAB7C9ADCA"/>
  </w:style>
  <w:style w:type="paragraph" w:customStyle="1" w:styleId="5063CD7D759A423EADF733EE09D4361B">
    <w:name w:val="5063CD7D759A423EADF733EE09D4361B"/>
  </w:style>
  <w:style w:type="paragraph" w:customStyle="1" w:styleId="C5F89E37EA374F03853ECD7ECBCA9AD1">
    <w:name w:val="C5F89E37EA374F03853ECD7ECBCA9AD1"/>
  </w:style>
  <w:style w:type="paragraph" w:customStyle="1" w:styleId="54BB23944845467BB374EB038C4B1503">
    <w:name w:val="54BB23944845467BB374EB038C4B1503"/>
  </w:style>
  <w:style w:type="paragraph" w:customStyle="1" w:styleId="3F3CE638F7A54F9CB1D076DBC26ABC34">
    <w:name w:val="3F3CE638F7A54F9CB1D076DBC26ABC34"/>
  </w:style>
  <w:style w:type="paragraph" w:customStyle="1" w:styleId="B5F2A39F9E504ABCA6F3B628001415F9">
    <w:name w:val="B5F2A39F9E504ABCA6F3B628001415F9"/>
  </w:style>
  <w:style w:type="paragraph" w:customStyle="1" w:styleId="EF4EC4B939E8494AA9252DDF0481A3AE">
    <w:name w:val="EF4EC4B939E8494AA9252DDF0481A3AE"/>
  </w:style>
  <w:style w:type="paragraph" w:customStyle="1" w:styleId="BFF27794E9624C5C9942746B02A2BF7A">
    <w:name w:val="BFF27794E9624C5C9942746B02A2BF7A"/>
  </w:style>
  <w:style w:type="paragraph" w:customStyle="1" w:styleId="F11475E38A3E4ABB8558F3B6B619B280">
    <w:name w:val="F11475E38A3E4ABB8558F3B6B619B280"/>
  </w:style>
  <w:style w:type="paragraph" w:customStyle="1" w:styleId="5ECF27AA04104EE18C554FD3693F311F">
    <w:name w:val="5ECF27AA04104EE18C554FD3693F311F"/>
  </w:style>
  <w:style w:type="paragraph" w:customStyle="1" w:styleId="960D016A064A431895D11FDE76AFACE3">
    <w:name w:val="960D016A064A431895D11FDE76AFACE3"/>
  </w:style>
  <w:style w:type="paragraph" w:customStyle="1" w:styleId="5D7995D42727499C83962EFD7885D764">
    <w:name w:val="5D7995D42727499C83962EFD7885D764"/>
  </w:style>
  <w:style w:type="paragraph" w:customStyle="1" w:styleId="B6690E68AC5E4581926093F0CE83640E">
    <w:name w:val="B6690E68AC5E4581926093F0CE83640E"/>
  </w:style>
  <w:style w:type="paragraph" w:customStyle="1" w:styleId="7E9838FB25DC44BA8FF5BE5B49142AE8">
    <w:name w:val="7E9838FB25DC44BA8FF5BE5B49142AE8"/>
    <w:rsid w:val="00832BB6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3FAA45E8C4C24B308B8BC7A60D728B40">
    <w:name w:val="3FAA45E8C4C24B308B8BC7A60D728B40"/>
    <w:rsid w:val="00832BB6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EAA9E801E6D14A6788F938FA14B772C4">
    <w:name w:val="EAA9E801E6D14A6788F938FA14B772C4"/>
    <w:rsid w:val="00832BB6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8E4870D9AFF04FC2B80A61F7D756F5EF1">
    <w:name w:val="8E4870D9AFF04FC2B80A61F7D756F5EF1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1">
    <w:name w:val="74FD1564670F4BF5A3DD58E988607F281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1">
    <w:name w:val="A8435FAFDCFC41739227315B345BD00E1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1">
    <w:name w:val="7E9838FB25DC44BA8FF5BE5B49142AE8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F70A548B2DD4A4196981124FE2CF0B31">
    <w:name w:val="8F70A548B2DD4A4196981124FE2CF0B3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E38E1053E9F4447F92122D740A92FD111">
    <w:name w:val="E38E1053E9F4447F92122D740A92FD11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51E1AF7845A4BBEA8B990EB4DB07C481">
    <w:name w:val="851E1AF7845A4BBEA8B990EB4DB07C481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1">
    <w:name w:val="99AB348E137141A9868F401BACC9FCB8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1">
    <w:name w:val="8D6A1775A86B40C4BD2747BC6A0FAF4C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1">
    <w:name w:val="0D63F8CBD9894F2187897D48A969DB2F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1">
    <w:name w:val="5224EA99AE514E80BC52094C6F99A36C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1">
    <w:name w:val="E25B93ADC07648D89DBBEF5BC25F7FD7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1">
    <w:name w:val="4A3583809A1E4250848819E85C131AA4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1">
    <w:name w:val="CC744D370D4A4EAF8B1D5C269BAAB46E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1">
    <w:name w:val="DB1F0E68A9B74C4C9E1232089BAD70C1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1">
    <w:name w:val="134600D5276743A4AA5418513D0F956E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1">
    <w:name w:val="9315C12A13614D61B826649D376AF73F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1">
    <w:name w:val="6C064D2995F84153A41A2FB6DB717CF4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1">
    <w:name w:val="B64E49D3A0CD4F489B0BB9B6D4AE42C5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1">
    <w:name w:val="B179BE93893D4A33A1234DF78B04E779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1">
    <w:name w:val="B00D8B9490DC4641853DF5FF13A39712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1">
    <w:name w:val="B45187A78375458B9ACA69933BACAB7E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1">
    <w:name w:val="B907C598413C4CAF81BFF778EB723C8E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1">
    <w:name w:val="5D9B7CAB9EA94FFF88689B4E866849AD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1">
    <w:name w:val="0BDB7E7B2679446A966330DAB7C9ADCA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1">
    <w:name w:val="5063CD7D759A423EADF733EE09D4361B1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1">
    <w:name w:val="EAA9E801E6D14A6788F938FA14B772C41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8E4870D9AFF04FC2B80A61F7D756F5EF2">
    <w:name w:val="8E4870D9AFF04FC2B80A61F7D756F5EF2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2">
    <w:name w:val="74FD1564670F4BF5A3DD58E988607F282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2">
    <w:name w:val="A8435FAFDCFC41739227315B345BD00E2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2">
    <w:name w:val="7E9838FB25DC44BA8FF5BE5B49142AE82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F70A548B2DD4A4196981124FE2CF0B32">
    <w:name w:val="8F70A548B2DD4A4196981124FE2CF0B32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E38E1053E9F4447F92122D740A92FD112">
    <w:name w:val="E38E1053E9F4447F92122D740A92FD112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51E1AF7845A4BBEA8B990EB4DB07C482">
    <w:name w:val="851E1AF7845A4BBEA8B990EB4DB07C482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2">
    <w:name w:val="99AB348E137141A9868F401BACC9FCB8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2">
    <w:name w:val="8D6A1775A86B40C4BD2747BC6A0FAF4C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2">
    <w:name w:val="0D63F8CBD9894F2187897D48A969DB2F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2">
    <w:name w:val="5224EA99AE514E80BC52094C6F99A36C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2">
    <w:name w:val="E25B93ADC07648D89DBBEF5BC25F7FD7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2">
    <w:name w:val="4A3583809A1E4250848819E85C131AA4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2">
    <w:name w:val="CC744D370D4A4EAF8B1D5C269BAAB46E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2">
    <w:name w:val="DB1F0E68A9B74C4C9E1232089BAD70C1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2">
    <w:name w:val="134600D5276743A4AA5418513D0F956E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2">
    <w:name w:val="9315C12A13614D61B826649D376AF73F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2">
    <w:name w:val="6C064D2995F84153A41A2FB6DB717CF4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2">
    <w:name w:val="B64E49D3A0CD4F489B0BB9B6D4AE42C5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2">
    <w:name w:val="B179BE93893D4A33A1234DF78B04E779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2">
    <w:name w:val="B00D8B9490DC4641853DF5FF13A39712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2">
    <w:name w:val="B45187A78375458B9ACA69933BACAB7E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2">
    <w:name w:val="B907C598413C4CAF81BFF778EB723C8E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2">
    <w:name w:val="5D9B7CAB9EA94FFF88689B4E866849AD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2">
    <w:name w:val="0BDB7E7B2679446A966330DAB7C9ADCA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2">
    <w:name w:val="5063CD7D759A423EADF733EE09D4361B2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2">
    <w:name w:val="EAA9E801E6D14A6788F938FA14B772C42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1">
    <w:name w:val="C5F89E37EA374F03853ECD7ECBCA9AD1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1">
    <w:name w:val="54BB23944845467BB374EB038C4B1503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1">
    <w:name w:val="3F3CE638F7A54F9CB1D076DBC26ABC34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1">
    <w:name w:val="B5F2A39F9E504ABCA6F3B628001415F9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1">
    <w:name w:val="EF4EC4B939E8494AA9252DDF0481A3AE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1">
    <w:name w:val="BFF27794E9624C5C9942746B02A2BF7A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1">
    <w:name w:val="F11475E38A3E4ABB8558F3B6B619B280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1">
    <w:name w:val="5ECF27AA04104EE18C554FD3693F311F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1">
    <w:name w:val="960D016A064A431895D11FDE76AFACE3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1">
    <w:name w:val="5D7995D42727499C83962EFD7885D764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1">
    <w:name w:val="B6690E68AC5E4581926093F0CE83640E1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E4870D9AFF04FC2B80A61F7D756F5EF3">
    <w:name w:val="8E4870D9AFF04FC2B80A61F7D756F5EF3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3">
    <w:name w:val="74FD1564670F4BF5A3DD58E988607F283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3">
    <w:name w:val="A8435FAFDCFC41739227315B345BD00E3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3">
    <w:name w:val="7E9838FB25DC44BA8FF5BE5B49142AE83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F70A548B2DD4A4196981124FE2CF0B33">
    <w:name w:val="8F70A548B2DD4A4196981124FE2CF0B33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E38E1053E9F4447F92122D740A92FD113">
    <w:name w:val="E38E1053E9F4447F92122D740A92FD113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51E1AF7845A4BBEA8B990EB4DB07C483">
    <w:name w:val="851E1AF7845A4BBEA8B990EB4DB07C483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3">
    <w:name w:val="99AB348E137141A9868F401BACC9FCB8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3">
    <w:name w:val="8D6A1775A86B40C4BD2747BC6A0FAF4C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3">
    <w:name w:val="0D63F8CBD9894F2187897D48A969DB2F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3">
    <w:name w:val="5224EA99AE514E80BC52094C6F99A36C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3">
    <w:name w:val="E25B93ADC07648D89DBBEF5BC25F7FD7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3">
    <w:name w:val="4A3583809A1E4250848819E85C131AA4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3">
    <w:name w:val="CC744D370D4A4EAF8B1D5C269BAAB46E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3">
    <w:name w:val="DB1F0E68A9B74C4C9E1232089BAD70C1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3">
    <w:name w:val="134600D5276743A4AA5418513D0F956E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3">
    <w:name w:val="9315C12A13614D61B826649D376AF73F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3">
    <w:name w:val="6C064D2995F84153A41A2FB6DB717CF4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3">
    <w:name w:val="B64E49D3A0CD4F489B0BB9B6D4AE42C5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3">
    <w:name w:val="B179BE93893D4A33A1234DF78B04E779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3">
    <w:name w:val="B00D8B9490DC4641853DF5FF13A39712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3">
    <w:name w:val="B45187A78375458B9ACA69933BACAB7E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3">
    <w:name w:val="B907C598413C4CAF81BFF778EB723C8E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3">
    <w:name w:val="5D9B7CAB9EA94FFF88689B4E866849AD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3">
    <w:name w:val="0BDB7E7B2679446A966330DAB7C9ADCA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3">
    <w:name w:val="5063CD7D759A423EADF733EE09D4361B3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3">
    <w:name w:val="EAA9E801E6D14A6788F938FA14B772C43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2">
    <w:name w:val="C5F89E37EA374F03853ECD7ECBCA9AD1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2">
    <w:name w:val="54BB23944845467BB374EB038C4B1503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2">
    <w:name w:val="3F3CE638F7A54F9CB1D076DBC26ABC34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2">
    <w:name w:val="B5F2A39F9E504ABCA6F3B628001415F9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2">
    <w:name w:val="EF4EC4B939E8494AA9252DDF0481A3AE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2">
    <w:name w:val="BFF27794E9624C5C9942746B02A2BF7A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2">
    <w:name w:val="F11475E38A3E4ABB8558F3B6B619B280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2">
    <w:name w:val="5ECF27AA04104EE18C554FD3693F311F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2">
    <w:name w:val="960D016A064A431895D11FDE76AFACE3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2">
    <w:name w:val="5D7995D42727499C83962EFD7885D764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2">
    <w:name w:val="B6690E68AC5E4581926093F0CE83640E2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72A7D376C284AA79F0E2059D9153EED">
    <w:name w:val="C72A7D376C284AA79F0E2059D9153EED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010D69F5EF1049A9B0EA2B0B558B8D5A">
    <w:name w:val="010D69F5EF1049A9B0EA2B0B558B8D5A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1C687B21A19E4645847CC747DE08D52F">
    <w:name w:val="1C687B21A19E4645847CC747DE08D52F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27539C3F1004498DB195B7BD08A664C5">
    <w:name w:val="27539C3F1004498DB195B7BD08A664C5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8093F80115743278D13F3BFBCEB4C10">
    <w:name w:val="98093F80115743278D13F3BFBCEB4C10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79F1432E3CE49B0B745E10B6FA1A812">
    <w:name w:val="E79F1432E3CE49B0B745E10B6FA1A812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B5BA73C287CB4EC0BA7CEB4847429BEA">
    <w:name w:val="B5BA73C287CB4EC0BA7CEB4847429BEA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12188C31CD6C452D8D0313274263D791">
    <w:name w:val="12188C31CD6C452D8D0313274263D791"/>
    <w:rsid w:val="00593C1C"/>
  </w:style>
  <w:style w:type="paragraph" w:customStyle="1" w:styleId="0AD43671AE484EF8AFBA90FE2C180D25">
    <w:name w:val="0AD43671AE484EF8AFBA90FE2C180D2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7BE424139E6B419A96A6C20C3EFFFF4B">
    <w:name w:val="7BE424139E6B419A96A6C20C3EFFFF4B"/>
    <w:rsid w:val="00593C1C"/>
  </w:style>
  <w:style w:type="paragraph" w:customStyle="1" w:styleId="15F7B57FEE1D4A368773509B26BCB67C">
    <w:name w:val="15F7B57FEE1D4A368773509B26BCB67C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D0908856C2A40E285F16868CC3977C4">
    <w:name w:val="BD0908856C2A40E285F16868CC3977C4"/>
    <w:rsid w:val="00593C1C"/>
  </w:style>
  <w:style w:type="paragraph" w:customStyle="1" w:styleId="8E4870D9AFF04FC2B80A61F7D756F5EF4">
    <w:name w:val="8E4870D9AFF04FC2B80A61F7D756F5EF4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4">
    <w:name w:val="74FD1564670F4BF5A3DD58E988607F284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4">
    <w:name w:val="A8435FAFDCFC41739227315B345BD00E4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4">
    <w:name w:val="7E9838FB25DC44BA8FF5BE5B49142AE84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BE424139E6B419A96A6C20C3EFFFF4B1">
    <w:name w:val="7BE424139E6B419A96A6C20C3EFFFF4B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2188C31CD6C452D8D0313274263D7911">
    <w:name w:val="12188C31CD6C452D8D0313274263D7911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4">
    <w:name w:val="99AB348E137141A9868F401BACC9FCB8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4">
    <w:name w:val="8D6A1775A86B40C4BD2747BC6A0FAF4C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4">
    <w:name w:val="0D63F8CBD9894F2187897D48A969DB2F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4">
    <w:name w:val="5224EA99AE514E80BC52094C6F99A36C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4">
    <w:name w:val="E25B93ADC07648D89DBBEF5BC25F7FD7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4">
    <w:name w:val="4A3583809A1E4250848819E85C131AA4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4">
    <w:name w:val="CC744D370D4A4EAF8B1D5C269BAAB46E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4">
    <w:name w:val="DB1F0E68A9B74C4C9E1232089BAD70C1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4">
    <w:name w:val="134600D5276743A4AA5418513D0F956E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4">
    <w:name w:val="9315C12A13614D61B826649D376AF73F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4">
    <w:name w:val="6C064D2995F84153A41A2FB6DB717CF4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4">
    <w:name w:val="B64E49D3A0CD4F489B0BB9B6D4AE42C5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4">
    <w:name w:val="B179BE93893D4A33A1234DF78B04E779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4">
    <w:name w:val="B00D8B9490DC4641853DF5FF13A39712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4">
    <w:name w:val="B45187A78375458B9ACA69933BACAB7E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4">
    <w:name w:val="B907C598413C4CAF81BFF778EB723C8E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4">
    <w:name w:val="5D9B7CAB9EA94FFF88689B4E866849AD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4">
    <w:name w:val="0BDB7E7B2679446A966330DAB7C9ADCA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4">
    <w:name w:val="5063CD7D759A423EADF733EE09D4361B4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4">
    <w:name w:val="EAA9E801E6D14A6788F938FA14B772C44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3">
    <w:name w:val="C5F89E37EA374F03853ECD7ECBCA9AD1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3">
    <w:name w:val="54BB23944845467BB374EB038C4B1503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3">
    <w:name w:val="3F3CE638F7A54F9CB1D076DBC26ABC34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3">
    <w:name w:val="B5F2A39F9E504ABCA6F3B628001415F9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3">
    <w:name w:val="EF4EC4B939E8494AA9252DDF0481A3AE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3">
    <w:name w:val="BFF27794E9624C5C9942746B02A2BF7A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3">
    <w:name w:val="F11475E38A3E4ABB8558F3B6B619B280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3">
    <w:name w:val="5ECF27AA04104EE18C554FD3693F311F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3">
    <w:name w:val="960D016A064A431895D11FDE76AFACE3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3">
    <w:name w:val="5D7995D42727499C83962EFD7885D764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3">
    <w:name w:val="B6690E68AC5E4581926093F0CE83640E3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37296CD7BDF4E92A8B0016A0156C506">
    <w:name w:val="B37296CD7BDF4E92A8B0016A0156C50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30EF9E8F20FF4D28ADBFC7A9497D10CC">
    <w:name w:val="30EF9E8F20FF4D28ADBFC7A9497D10CC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F8C4ACBDCDB46EDACE75AAE7D653048">
    <w:name w:val="5F8C4ACBDCDB46EDACE75AAE7D653048"/>
    <w:rsid w:val="00593C1C"/>
  </w:style>
  <w:style w:type="paragraph" w:customStyle="1" w:styleId="8E4870D9AFF04FC2B80A61F7D756F5EF5">
    <w:name w:val="8E4870D9AFF04FC2B80A61F7D756F5EF5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5">
    <w:name w:val="74FD1564670F4BF5A3DD58E988607F285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5">
    <w:name w:val="A8435FAFDCFC41739227315B345BD00E5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5">
    <w:name w:val="7E9838FB25DC44BA8FF5BE5B49142AE85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BE424139E6B419A96A6C20C3EFFFF4B2">
    <w:name w:val="7BE424139E6B419A96A6C20C3EFFFF4B2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2188C31CD6C452D8D0313274263D7912">
    <w:name w:val="12188C31CD6C452D8D0313274263D7912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5">
    <w:name w:val="99AB348E137141A9868F401BACC9FCB8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5">
    <w:name w:val="8D6A1775A86B40C4BD2747BC6A0FAF4C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5">
    <w:name w:val="0D63F8CBD9894F2187897D48A969DB2F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5">
    <w:name w:val="5224EA99AE514E80BC52094C6F99A36C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5">
    <w:name w:val="E25B93ADC07648D89DBBEF5BC25F7FD7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5">
    <w:name w:val="4A3583809A1E4250848819E85C131AA4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5">
    <w:name w:val="CC744D370D4A4EAF8B1D5C269BAAB46E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5">
    <w:name w:val="DB1F0E68A9B74C4C9E1232089BAD70C1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5">
    <w:name w:val="134600D5276743A4AA5418513D0F956E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5">
    <w:name w:val="9315C12A13614D61B826649D376AF73F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5">
    <w:name w:val="6C064D2995F84153A41A2FB6DB717CF4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5">
    <w:name w:val="B64E49D3A0CD4F489B0BB9B6D4AE42C5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5">
    <w:name w:val="B179BE93893D4A33A1234DF78B04E779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5">
    <w:name w:val="B00D8B9490DC4641853DF5FF13A39712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5">
    <w:name w:val="B45187A78375458B9ACA69933BACAB7E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5">
    <w:name w:val="B907C598413C4CAF81BFF778EB723C8E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5">
    <w:name w:val="5D9B7CAB9EA94FFF88689B4E866849AD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5">
    <w:name w:val="0BDB7E7B2679446A966330DAB7C9ADCA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5">
    <w:name w:val="5063CD7D759A423EADF733EE09D4361B5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5">
    <w:name w:val="EAA9E801E6D14A6788F938FA14B772C45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4">
    <w:name w:val="C5F89E37EA374F03853ECD7ECBCA9AD1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4">
    <w:name w:val="54BB23944845467BB374EB038C4B1503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4">
    <w:name w:val="3F3CE638F7A54F9CB1D076DBC26ABC34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4">
    <w:name w:val="B5F2A39F9E504ABCA6F3B628001415F9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4">
    <w:name w:val="EF4EC4B939E8494AA9252DDF0481A3AE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4">
    <w:name w:val="BFF27794E9624C5C9942746B02A2BF7A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4">
    <w:name w:val="F11475E38A3E4ABB8558F3B6B619B280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4">
    <w:name w:val="5ECF27AA04104EE18C554FD3693F311F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4">
    <w:name w:val="960D016A064A431895D11FDE76AFACE3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4">
    <w:name w:val="5D7995D42727499C83962EFD7885D764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4">
    <w:name w:val="B6690E68AC5E4581926093F0CE83640E4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97BF0959FED4DBD92E048CE7AE754C1">
    <w:name w:val="C97BF0959FED4DBD92E048CE7AE754C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9584643CD33842D7BDC33D3B7E9FBBE2">
    <w:name w:val="9584643CD33842D7BDC33D3B7E9FBBE2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8E4870D9AFF04FC2B80A61F7D756F5EF6">
    <w:name w:val="8E4870D9AFF04FC2B80A61F7D756F5EF6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6">
    <w:name w:val="74FD1564670F4BF5A3DD58E988607F286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6">
    <w:name w:val="A8435FAFDCFC41739227315B345BD00E6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6">
    <w:name w:val="7E9838FB25DC44BA8FF5BE5B49142AE86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2188C31CD6C452D8D0313274263D7913">
    <w:name w:val="12188C31CD6C452D8D0313274263D7913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6">
    <w:name w:val="99AB348E137141A9868F401BACC9FCB8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6">
    <w:name w:val="8D6A1775A86B40C4BD2747BC6A0FAF4C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6">
    <w:name w:val="0D63F8CBD9894F2187897D48A969DB2F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6">
    <w:name w:val="5224EA99AE514E80BC52094C6F99A36C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6">
    <w:name w:val="E25B93ADC07648D89DBBEF5BC25F7FD7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6">
    <w:name w:val="4A3583809A1E4250848819E85C131AA4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6">
    <w:name w:val="CC744D370D4A4EAF8B1D5C269BAAB46E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6">
    <w:name w:val="DB1F0E68A9B74C4C9E1232089BAD70C1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6">
    <w:name w:val="134600D5276743A4AA5418513D0F956E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6">
    <w:name w:val="9315C12A13614D61B826649D376AF73F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6">
    <w:name w:val="6C064D2995F84153A41A2FB6DB717CF4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6">
    <w:name w:val="B64E49D3A0CD4F489B0BB9B6D4AE42C5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6">
    <w:name w:val="B179BE93893D4A33A1234DF78B04E779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6">
    <w:name w:val="B00D8B9490DC4641853DF5FF13A39712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6">
    <w:name w:val="B45187A78375458B9ACA69933BACAB7E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6">
    <w:name w:val="B907C598413C4CAF81BFF778EB723C8E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6">
    <w:name w:val="5D9B7CAB9EA94FFF88689B4E866849AD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6">
    <w:name w:val="0BDB7E7B2679446A966330DAB7C9ADCA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6">
    <w:name w:val="5063CD7D759A423EADF733EE09D4361B6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6">
    <w:name w:val="EAA9E801E6D14A6788F938FA14B772C46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5">
    <w:name w:val="C5F89E37EA374F03853ECD7ECBCA9AD1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5">
    <w:name w:val="54BB23944845467BB374EB038C4B1503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5">
    <w:name w:val="3F3CE638F7A54F9CB1D076DBC26ABC34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5">
    <w:name w:val="B5F2A39F9E504ABCA6F3B628001415F9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5">
    <w:name w:val="EF4EC4B939E8494AA9252DDF0481A3AE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5">
    <w:name w:val="BFF27794E9624C5C9942746B02A2BF7A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5">
    <w:name w:val="F11475E38A3E4ABB8558F3B6B619B280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5">
    <w:name w:val="5ECF27AA04104EE18C554FD3693F311F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5">
    <w:name w:val="960D016A064A431895D11FDE76AFACE3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5">
    <w:name w:val="5D7995D42727499C83962EFD7885D764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5">
    <w:name w:val="B6690E68AC5E4581926093F0CE83640E5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7526D61DBBC242C9959C7845A05658CB">
    <w:name w:val="7526D61DBBC242C9959C7845A05658CB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C7135170A72C4EBAB793DA4BD7B57A9C">
    <w:name w:val="C7135170A72C4EBAB793DA4BD7B57A9C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D03E97A5F304F6EB891CDA7EC762E9D">
    <w:name w:val="7D03E97A5F304F6EB891CDA7EC762E9D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6ADAE01B75804CA1B9EA02AECD2DBD2A">
    <w:name w:val="6ADAE01B75804CA1B9EA02AECD2DBD2A"/>
    <w:rsid w:val="00593C1C"/>
  </w:style>
  <w:style w:type="paragraph" w:customStyle="1" w:styleId="8E4870D9AFF04FC2B80A61F7D756F5EF7">
    <w:name w:val="8E4870D9AFF04FC2B80A61F7D756F5EF7"/>
    <w:rsid w:val="00593C1C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7">
    <w:name w:val="74FD1564670F4BF5A3DD58E988607F287"/>
    <w:rsid w:val="00593C1C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7">
    <w:name w:val="A8435FAFDCFC41739227315B345BD00E7"/>
    <w:rsid w:val="00593C1C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7">
    <w:name w:val="7E9838FB25DC44BA8FF5BE5B49142AE87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526D61DBBC242C9959C7845A05658CB1">
    <w:name w:val="7526D61DBBC242C9959C7845A05658CB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C7135170A72C4EBAB793DA4BD7B57A9C1">
    <w:name w:val="C7135170A72C4EBAB793DA4BD7B57A9C1"/>
    <w:rsid w:val="00593C1C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2188C31CD6C452D8D0313274263D7914">
    <w:name w:val="12188C31CD6C452D8D0313274263D7914"/>
    <w:rsid w:val="00593C1C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7">
    <w:name w:val="99AB348E137141A9868F401BACC9FCB8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7">
    <w:name w:val="8D6A1775A86B40C4BD2747BC6A0FAF4C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7">
    <w:name w:val="0D63F8CBD9894F2187897D48A969DB2F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7">
    <w:name w:val="5224EA99AE514E80BC52094C6F99A36C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7">
    <w:name w:val="E25B93ADC07648D89DBBEF5BC25F7FD7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7">
    <w:name w:val="4A3583809A1E4250848819E85C131AA4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7">
    <w:name w:val="CC744D370D4A4EAF8B1D5C269BAAB46E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7">
    <w:name w:val="DB1F0E68A9B74C4C9E1232089BAD70C1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7">
    <w:name w:val="134600D5276743A4AA5418513D0F956E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7">
    <w:name w:val="9315C12A13614D61B826649D376AF73F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7">
    <w:name w:val="6C064D2995F84153A41A2FB6DB717CF47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4E49D3A0CD4F489B0BB9B6D4AE42C57">
    <w:name w:val="B64E49D3A0CD4F489B0BB9B6D4AE42C5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179BE93893D4A33A1234DF78B04E7797">
    <w:name w:val="B179BE93893D4A33A1234DF78B04E779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00D8B9490DC4641853DF5FF13A397127">
    <w:name w:val="B00D8B9490DC4641853DF5FF13A39712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45187A78375458B9ACA69933BACAB7E7">
    <w:name w:val="B45187A78375458B9ACA69933BACAB7E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B907C598413C4CAF81BFF778EB723C8E7">
    <w:name w:val="B907C598413C4CAF81BFF778EB723C8E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D9B7CAB9EA94FFF88689B4E866849AD7">
    <w:name w:val="5D9B7CAB9EA94FFF88689B4E866849AD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7">
    <w:name w:val="0BDB7E7B2679446A966330DAB7C9ADCA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7">
    <w:name w:val="5063CD7D759A423EADF733EE09D4361B7"/>
    <w:rsid w:val="00593C1C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7">
    <w:name w:val="EAA9E801E6D14A6788F938FA14B772C47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9584643CD33842D7BDC33D3B7E9FBBE21">
    <w:name w:val="9584643CD33842D7BDC33D3B7E9FBBE21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7D03E97A5F304F6EB891CDA7EC762E9D1">
    <w:name w:val="7D03E97A5F304F6EB891CDA7EC762E9D1"/>
    <w:rsid w:val="00593C1C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6">
    <w:name w:val="C5F89E37EA374F03853ECD7ECBCA9AD1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6">
    <w:name w:val="54BB23944845467BB374EB038C4B1503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6">
    <w:name w:val="3F3CE638F7A54F9CB1D076DBC26ABC34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6">
    <w:name w:val="B5F2A39F9E504ABCA6F3B628001415F9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6">
    <w:name w:val="EF4EC4B939E8494AA9252DDF0481A3AE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6">
    <w:name w:val="BFF27794E9624C5C9942746B02A2BF7A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6">
    <w:name w:val="F11475E38A3E4ABB8558F3B6B619B280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6">
    <w:name w:val="5ECF27AA04104EE18C554FD3693F311F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6">
    <w:name w:val="960D016A064A431895D11FDE76AFACE3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6">
    <w:name w:val="5D7995D42727499C83962EFD7885D764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6">
    <w:name w:val="B6690E68AC5E4581926093F0CE83640E6"/>
    <w:rsid w:val="00593C1C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769563914B994D8997D733F3E7D07F20">
    <w:name w:val="769563914B994D8997D733F3E7D07F20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33268A4629F047B1A468B44A6937F9F6">
    <w:name w:val="33268A4629F047B1A468B44A6937F9F6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110F5D3E5D88424E86F2630C65AF6856">
    <w:name w:val="110F5D3E5D88424E86F2630C65AF6856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DFD373C43AC84F8DA72E1A9D7E9F8EFE">
    <w:name w:val="DFD373C43AC84F8DA72E1A9D7E9F8EFE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CF3478734D414CEB840CDDF078F2F6CB">
    <w:name w:val="CF3478734D414CEB840CDDF078F2F6CB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C151058C0B3C43D8911688F2BA3CC05B">
    <w:name w:val="C151058C0B3C43D8911688F2BA3CC05B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8E4870D9AFF04FC2B80A61F7D756F5EF8">
    <w:name w:val="8E4870D9AFF04FC2B80A61F7D756F5EF8"/>
    <w:rsid w:val="00657EC7"/>
    <w:pPr>
      <w:spacing w:after="0" w:line="260" w:lineRule="atLeas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4FD1564670F4BF5A3DD58E988607F288">
    <w:name w:val="74FD1564670F4BF5A3DD58E988607F288"/>
    <w:rsid w:val="00657EC7"/>
    <w:pPr>
      <w:spacing w:after="0" w:line="300" w:lineRule="exact"/>
    </w:pPr>
    <w:rPr>
      <w:rFonts w:ascii="Open Sans ExtraBold" w:eastAsia="Times New Roman" w:hAnsi="Open Sans ExtraBold" w:cs="Open Sans ExtraBold"/>
      <w:spacing w:val="-8"/>
      <w:sz w:val="24"/>
      <w:szCs w:val="18"/>
      <w:lang w:val="en-GB"/>
    </w:rPr>
  </w:style>
  <w:style w:type="paragraph" w:customStyle="1" w:styleId="A8435FAFDCFC41739227315B345BD00E8">
    <w:name w:val="A8435FAFDCFC41739227315B345BD00E8"/>
    <w:rsid w:val="00657EC7"/>
    <w:pPr>
      <w:keepNext/>
      <w:keepLines/>
      <w:spacing w:after="0" w:line="300" w:lineRule="exact"/>
    </w:pPr>
    <w:rPr>
      <w:rFonts w:ascii="Open Sans" w:eastAsia="Times New Roman" w:hAnsi="Open Sans" w:cs="Open Sans"/>
      <w:sz w:val="24"/>
      <w:szCs w:val="18"/>
      <w:lang w:val="en-GB"/>
    </w:rPr>
  </w:style>
  <w:style w:type="paragraph" w:customStyle="1" w:styleId="7E9838FB25DC44BA8FF5BE5B49142AE88">
    <w:name w:val="7E9838FB25DC44BA8FF5BE5B49142AE88"/>
    <w:rsid w:val="00657EC7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7526D61DBBC242C9959C7845A05658CB2">
    <w:name w:val="7526D61DBBC242C9959C7845A05658CB2"/>
    <w:rsid w:val="00657EC7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C7135170A72C4EBAB793DA4BD7B57A9C2">
    <w:name w:val="C7135170A72C4EBAB793DA4BD7B57A9C2"/>
    <w:rsid w:val="00657EC7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2188C31CD6C452D8D0313274263D7915">
    <w:name w:val="12188C31CD6C452D8D0313274263D7915"/>
    <w:rsid w:val="00657EC7"/>
    <w:pPr>
      <w:spacing w:after="0" w:line="260" w:lineRule="exact"/>
    </w:pPr>
    <w:rPr>
      <w:rFonts w:ascii="Open Sans" w:eastAsia="Times New Roman" w:hAnsi="Open Sans" w:cs="Open Sans"/>
      <w:b/>
      <w:sz w:val="18"/>
      <w:szCs w:val="18"/>
      <w:lang w:val="en-GB"/>
    </w:rPr>
  </w:style>
  <w:style w:type="paragraph" w:customStyle="1" w:styleId="99AB348E137141A9868F401BACC9FCB88">
    <w:name w:val="99AB348E137141A9868F401BACC9FCB8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8D6A1775A86B40C4BD2747BC6A0FAF4C8">
    <w:name w:val="8D6A1775A86B40C4BD2747BC6A0FAF4C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0D63F8CBD9894F2187897D48A969DB2F8">
    <w:name w:val="0D63F8CBD9894F2187897D48A969DB2F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224EA99AE514E80BC52094C6F99A36C8">
    <w:name w:val="5224EA99AE514E80BC52094C6F99A36C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25B93ADC07648D89DBBEF5BC25F7FD78">
    <w:name w:val="E25B93ADC07648D89DBBEF5BC25F7FD7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4A3583809A1E4250848819E85C131AA48">
    <w:name w:val="4A3583809A1E4250848819E85C131AA4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C744D370D4A4EAF8B1D5C269BAAB46E8">
    <w:name w:val="CC744D370D4A4EAF8B1D5C269BAAB46E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DB1F0E68A9B74C4C9E1232089BAD70C18">
    <w:name w:val="DB1F0E68A9B74C4C9E1232089BAD70C1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134600D5276743A4AA5418513D0F956E8">
    <w:name w:val="134600D5276743A4AA5418513D0F956E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315C12A13614D61B826649D376AF73F8">
    <w:name w:val="9315C12A13614D61B826649D376AF73F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6C064D2995F84153A41A2FB6DB717CF48">
    <w:name w:val="6C064D2995F84153A41A2FB6DB717CF48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769563914B994D8997D733F3E7D07F201">
    <w:name w:val="769563914B994D8997D733F3E7D07F20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33268A4629F047B1A468B44A6937F9F61">
    <w:name w:val="33268A4629F047B1A468B44A6937F9F6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110F5D3E5D88424E86F2630C65AF68561">
    <w:name w:val="110F5D3E5D88424E86F2630C65AF6856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DFD373C43AC84F8DA72E1A9D7E9F8EFE1">
    <w:name w:val="DFD373C43AC84F8DA72E1A9D7E9F8EFE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CF3478734D414CEB840CDDF078F2F6CB1">
    <w:name w:val="CF3478734D414CEB840CDDF078F2F6CB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C151058C0B3C43D8911688F2BA3CC05B1">
    <w:name w:val="C151058C0B3C43D8911688F2BA3CC05B1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0BDB7E7B2679446A966330DAB7C9ADCA8">
    <w:name w:val="0BDB7E7B2679446A966330DAB7C9ADCA8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5063CD7D759A423EADF733EE09D4361B8">
    <w:name w:val="5063CD7D759A423EADF733EE09D4361B8"/>
    <w:rsid w:val="00657EC7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EAA9E801E6D14A6788F938FA14B772C48">
    <w:name w:val="EAA9E801E6D14A6788F938FA14B772C48"/>
    <w:rsid w:val="00657EC7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9584643CD33842D7BDC33D3B7E9FBBE22">
    <w:name w:val="9584643CD33842D7BDC33D3B7E9FBBE22"/>
    <w:rsid w:val="00657EC7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7D03E97A5F304F6EB891CDA7EC762E9D2">
    <w:name w:val="7D03E97A5F304F6EB891CDA7EC762E9D2"/>
    <w:rsid w:val="00657EC7"/>
    <w:pPr>
      <w:spacing w:after="0" w:line="260" w:lineRule="exact"/>
    </w:pPr>
    <w:rPr>
      <w:rFonts w:ascii="Open Sans" w:eastAsia="Times New Roman" w:hAnsi="Open Sans" w:cs="Open Sans"/>
      <w:sz w:val="14"/>
      <w:szCs w:val="18"/>
      <w:lang w:val="en-GB"/>
    </w:rPr>
  </w:style>
  <w:style w:type="paragraph" w:customStyle="1" w:styleId="C5F89E37EA374F03853ECD7ECBCA9AD17">
    <w:name w:val="C5F89E37EA374F03853ECD7ECBCA9AD1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4BB23944845467BB374EB038C4B15037">
    <w:name w:val="54BB23944845467BB374EB038C4B1503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3F3CE638F7A54F9CB1D076DBC26ABC347">
    <w:name w:val="3F3CE638F7A54F9CB1D076DBC26ABC34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5F2A39F9E504ABCA6F3B628001415F97">
    <w:name w:val="B5F2A39F9E504ABCA6F3B628001415F9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EF4EC4B939E8494AA9252DDF0481A3AE7">
    <w:name w:val="EF4EC4B939E8494AA9252DDF0481A3AE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FF27794E9624C5C9942746B02A2BF7A7">
    <w:name w:val="BFF27794E9624C5C9942746B02A2BF7A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F11475E38A3E4ABB8558F3B6B619B2807">
    <w:name w:val="F11475E38A3E4ABB8558F3B6B619B280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ECF27AA04104EE18C554FD3693F311F7">
    <w:name w:val="5ECF27AA04104EE18C554FD3693F311F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960D016A064A431895D11FDE76AFACE37">
    <w:name w:val="960D016A064A431895D11FDE76AFACE3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5D7995D42727499C83962EFD7885D7647">
    <w:name w:val="5D7995D42727499C83962EFD7885D764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B6690E68AC5E4581926093F0CE83640E7">
    <w:name w:val="B6690E68AC5E4581926093F0CE83640E7"/>
    <w:rsid w:val="00657EC7"/>
    <w:pPr>
      <w:spacing w:after="0" w:line="22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Rapport R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00B"/>
      </a:accent1>
      <a:accent2>
        <a:srgbClr val="BE311A"/>
      </a:accent2>
      <a:accent3>
        <a:srgbClr val="730E04"/>
      </a:accent3>
      <a:accent4>
        <a:srgbClr val="FF424B"/>
      </a:accent4>
      <a:accent5>
        <a:srgbClr val="8F2011"/>
      </a:accent5>
      <a:accent6>
        <a:srgbClr val="4A0004"/>
      </a:accent6>
      <a:hlink>
        <a:srgbClr val="000000"/>
      </a:hlink>
      <a:folHlink>
        <a:srgbClr val="000000"/>
      </a:folHlink>
    </a:clrScheme>
    <a:fontScheme name="Lettertypen Rapport RU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ju xmlns="http://www.joulesunlimited.com/ccmappings">
  <Datum/>
  <Referentie/>
  <Betreft/>
  <Locatie/>
  <Adres/>
  <PostcodePlaats/>
  <Telefoonnummer>(024</Telefoonnummer>
  <Postbusnummer/>
  <PostcodePlaatsPostbus/>
  <Website/>
  <Land/>
  <Netnummer/>
  <_31_2/>
  <_33_4/>
  <_35_67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0EC3E7AE1624486703A8DE716B0A0" ma:contentTypeVersion="12" ma:contentTypeDescription="Create a new document." ma:contentTypeScope="" ma:versionID="bd4e696b22c223ec1b6f350fa6b3c06b">
  <xsd:schema xmlns:xsd="http://www.w3.org/2001/XMLSchema" xmlns:xs="http://www.w3.org/2001/XMLSchema" xmlns:p="http://schemas.microsoft.com/office/2006/metadata/properties" xmlns:ns2="6c9adb6a-31a4-4f45-9d26-e54529ba17b1" xmlns:ns3="9a4bea7b-ef5b-494a-b74a-12f55fb6040a" targetNamespace="http://schemas.microsoft.com/office/2006/metadata/properties" ma:root="true" ma:fieldsID="250759f8b9bf2f5ee177ffdacb96b987" ns2:_="" ns3:_="">
    <xsd:import namespace="6c9adb6a-31a4-4f45-9d26-e54529ba17b1"/>
    <xsd:import namespace="9a4bea7b-ef5b-494a-b74a-12f55fb60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db6a-31a4-4f45-9d26-e54529ba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79e1c4-431f-42ea-b6f3-1b0615c9c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ea7b-ef5b-494a-b74a-12f55fb60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a6e5eb-555e-41ae-b4e8-dd579f2c9a8d}" ma:internalName="TaxCatchAll" ma:showField="CatchAllData" ma:web="9a4bea7b-ef5b-494a-b74a-12f55fb60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db6a-31a4-4f45-9d26-e54529ba17b1">
      <Terms xmlns="http://schemas.microsoft.com/office/infopath/2007/PartnerControls"/>
    </lcf76f155ced4ddcb4097134ff3c332f>
    <TaxCatchAll xmlns="9a4bea7b-ef5b-494a-b74a-12f55fb6040a" xsi:nil="true"/>
  </documentManagement>
</p:properties>
</file>

<file path=customXml/itemProps1.xml><?xml version="1.0" encoding="utf-8"?>
<ds:datastoreItem xmlns:ds="http://schemas.openxmlformats.org/officeDocument/2006/customXml" ds:itemID="{6A7F5CF3-64DA-48F0-B4CC-7FDAF75C9977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6043400F-0066-4C30-9DAF-6DBA89CF0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57EBC-7B66-4967-B214-2FE7449B37ED}"/>
</file>

<file path=customXml/itemProps4.xml><?xml version="1.0" encoding="utf-8"?>
<ds:datastoreItem xmlns:ds="http://schemas.openxmlformats.org/officeDocument/2006/customXml" ds:itemID="{6F325C39-EF8C-4540-ABC4-39BB992E780E}"/>
</file>

<file path=customXml/itemProps5.xml><?xml version="1.0" encoding="utf-8"?>
<ds:datastoreItem xmlns:ds="http://schemas.openxmlformats.org/officeDocument/2006/customXml" ds:itemID="{6B9750FB-462D-4FDD-9B76-4057F94C5ABB}"/>
</file>

<file path=docProps/app.xml><?xml version="1.0" encoding="utf-8"?>
<Properties xmlns="http://schemas.openxmlformats.org/officeDocument/2006/extended-properties" xmlns:vt="http://schemas.openxmlformats.org/officeDocument/2006/docPropsVTypes">
  <Template>Brief (EN) RU.dotx</Template>
  <TotalTime>97</TotalTime>
  <Pages>1</Pages>
  <Words>69</Words>
  <Characters>481</Characters>
  <Application>Microsoft Office Word</Application>
  <DocSecurity>0</DocSecurity>
  <Lines>80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Radboud Universiteit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Radboud Universiteit</dc:creator>
  <cp:keywords/>
  <dc:description>Sjabloonversie 1.0 - 1 september 2020_x000d_
Ontwerp: www.gloedcommunicatie.nl_x000d_
Sjablonen: www.JoulesUnlimited.com</dc:description>
  <cp:lastModifiedBy/>
  <cp:revision>63</cp:revision>
  <cp:lastPrinted>2020-08-27T13:08:00Z</cp:lastPrinted>
  <dcterms:created xsi:type="dcterms:W3CDTF">2020-07-13T10:11:00Z</dcterms:created>
  <dcterms:modified xsi:type="dcterms:W3CDTF">2020-09-01T08:56:00Z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0x010100B4C0EC3E7AE1624486703A8DE716B0A0</vt:lpwstr>
  </property>
</Properties>
</file>